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2d307" w14:textId="042d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2014 жылғы 27 наурыздағы N 71 қаулысы. Шығыс Қазақстан облысының Әділет департаментінде 2014 жылғы 11 мамырда N 3304 болып тіркелді. Күші жойылды - Шығыс Қазақстан облысы әкімдігінің 2015 жылғы 14 қыркүйектегі № 233 қаулысымен</w:t>
      </w:r>
    </w:p>
    <w:p>
      <w:pPr>
        <w:spacing w:after="0"/>
        <w:ind w:left="0"/>
        <w:jc w:val="both"/>
      </w:pPr>
      <w:bookmarkStart w:name="z2" w:id="0"/>
      <w:r>
        <w:rPr>
          <w:rFonts w:ascii="Times New Roman"/>
          <w:b w:val="false"/>
          <w:i w:val="false"/>
          <w:color w:val="ff0000"/>
          <w:sz w:val="28"/>
        </w:rPr>
        <w:t xml:space="preserve">      Ескерту. Күші жойылды - Шығыс Қазақстан облысы әкімдігінің 14.09.2015 № 233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стандартын бекіту туралы" Қазақстан Республикасы Үкіметінің 2014 жылғы 28 ақпандағы № 160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бірақ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стандартын бекіту туралы" Қазақстан Республикасы Үкіметінің 2014 жылғы 28 ақпандағы № 160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енгізілуінен бұрын емес.</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 әкімі</w:t>
            </w:r>
            <w:r>
              <w:br/>
            </w:r>
            <w:r>
              <w:rPr>
                <w:rFonts w:ascii="Times New Roman"/>
                <w:b w:val="false"/>
                <w:i w:val="false"/>
                <w:color w:val="000000"/>
                <w:sz w:val="20"/>
              </w:rPr>
              <w:t>
</w:t>
            </w:r>
            <w:r>
              <w:br/>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Сапарбаев</w:t>
            </w:r>
            <w:r>
              <w:br/>
            </w:r>
            <w:r>
              <w:rPr>
                <w:rFonts w:ascii="Times New Roman"/>
                <w:b w:val="false"/>
                <w:i w:val="false"/>
                <w:color w:val="000000"/>
                <w:sz w:val="20"/>
              </w:rPr>
              <w:t>
</w:t>
            </w:r>
            <w:r>
              <w:br/>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Шығыс Қазақстан облысы әкімдігінің</w:t>
            </w:r>
            <w:r>
              <w:br/>
            </w:r>
            <w:r>
              <w:rPr>
                <w:rFonts w:ascii="Times New Roman"/>
                <w:b w:val="false"/>
                <w:i w:val="false"/>
                <w:color w:val="000000"/>
                <w:sz w:val="20"/>
              </w:rPr>
              <w:t>
2014 жылғы " 27 "_наурыздағы</w:t>
            </w:r>
            <w:r>
              <w:br/>
            </w:r>
            <w:r>
              <w:rPr>
                <w:rFonts w:ascii="Times New Roman"/>
                <w:b w:val="false"/>
                <w:i w:val="false"/>
                <w:color w:val="000000"/>
                <w:sz w:val="20"/>
              </w:rPr>
              <w:t>
№ 71 қаулысымен</w:t>
            </w:r>
            <w:r>
              <w:br/>
            </w:r>
            <w:r>
              <w:rPr>
                <w:rFonts w:ascii="Times New Roman"/>
                <w:b w:val="false"/>
                <w:i w:val="false"/>
                <w:color w:val="000000"/>
                <w:sz w:val="20"/>
              </w:rPr>
              <w:t>
бекітілді</w:t>
            </w:r>
          </w:p>
          <w:bookmarkEnd w:id="1"/>
        </w:tc>
      </w:tr>
    </w:tbl>
    <w:bookmarkStart w:name="z5" w:id="2"/>
    <w:p>
      <w:pPr>
        <w:spacing w:after="0"/>
        <w:ind w:left="0"/>
        <w:jc w:val="left"/>
      </w:pPr>
      <w:r>
        <w:rPr>
          <w:rFonts w:ascii="Times New Roman"/>
          <w:b/>
          <w:i w:val="false"/>
          <w:color w:val="000000"/>
        </w:rPr>
        <w:t xml:space="preserve"> "Астық қолхаттарын беру арқылы қойма қызметі бойынша қызметтер</w:t>
      </w:r>
      <w:r>
        <w:br/>
      </w:r>
      <w:r>
        <w:rPr>
          <w:rFonts w:ascii="Times New Roman"/>
          <w:b/>
          <w:i w:val="false"/>
          <w:color w:val="000000"/>
        </w:rPr>
        <w:t>
көрсетуге лицензия беру, қайта ресімдеу, лицензияның</w:t>
      </w:r>
      <w:r>
        <w:br/>
      </w:r>
      <w:r>
        <w:rPr>
          <w:rFonts w:ascii="Times New Roman"/>
          <w:b/>
          <w:i w:val="false"/>
          <w:color w:val="000000"/>
        </w:rPr>
        <w:t>
телнұсқаларын беру" мемлекеттік көрсетілетін қызмет регламенті</w:t>
      </w:r>
      <w:r>
        <w:br/>
      </w:r>
      <w:r>
        <w:rPr>
          <w:rFonts w:ascii="Times New Roman"/>
          <w:b/>
          <w:i w:val="false"/>
          <w:color w:val="000000"/>
        </w:rPr>
        <w:t>
1. Жалпы ережелер</w:t>
      </w:r>
    </w:p>
    <w:bookmarkEnd w:id="2"/>
    <w:p>
      <w:pPr>
        <w:spacing w:after="0"/>
        <w:ind w:left="0"/>
        <w:jc w:val="both"/>
      </w:pPr>
      <w:r>
        <w:rPr>
          <w:rFonts w:ascii="Times New Roman"/>
          <w:b w:val="false"/>
          <w:i w:val="false"/>
          <w:color w:val="000000"/>
          <w:sz w:val="28"/>
        </w:rPr>
        <w:t>      1.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қызметін (бұдан әрі – мемлекеттік қызмет) өтініштерді қабылдауды және мемлекеттік көрсетілетін қызмет нәтижесін беруді жүзеге асыратын облыстың жергілікті атқарушы органы (бұдан әрі – қызмет беруші) көрсетеді, сондай-ақ ол бұл қызметті www.e.gov.kz "электрондық үкімет" веб-порталы арқылы да көрсетеді.</w:t>
      </w:r>
      <w:r>
        <w:br/>
      </w:r>
      <w:r>
        <w:rPr>
          <w:rFonts w:ascii="Times New Roman"/>
          <w:b w:val="false"/>
          <w:i w:val="false"/>
          <w:color w:val="000000"/>
          <w:sz w:val="28"/>
        </w:rPr>
        <w:t>
      2. Мемлекеттік қызметті көрсету түрі: электрондық (ішінара автоматтандырылған) және қағаз түрінде.</w:t>
      </w:r>
      <w:r>
        <w:br/>
      </w:r>
      <w:r>
        <w:rPr>
          <w:rFonts w:ascii="Times New Roman"/>
          <w:b w:val="false"/>
          <w:i w:val="false"/>
          <w:color w:val="000000"/>
          <w:sz w:val="28"/>
        </w:rPr>
        <w:t>
      3. Мемлекеттік қызметті көрсету нәтижесі астық қолхаттарын беру арқылы қойма қызметі бойынша қызметтер көрсетуге лицензия, қайта ресімдеу, лицензияның телнұсқасы (бұдан әрі – лицензия) немесе Қазақстан Республикасы Үкіметінің 2014 жылғы 28 ақпандағы № 160 қаулысымен бекітілген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 болып табылады.</w:t>
      </w:r>
      <w:r>
        <w:br/>
      </w:r>
      <w:r>
        <w:rPr>
          <w:rFonts w:ascii="Times New Roman"/>
          <w:b w:val="false"/>
          <w:i w:val="false"/>
          <w:color w:val="000000"/>
          <w:sz w:val="28"/>
        </w:rPr>
        <w:t>
      Мемлекеттік қызмет көрсету нәтижесін ұсыну нысаны электрондық және (немесе) қағаз түрінде.</w:t>
      </w:r>
      <w:r>
        <w:br/>
      </w:r>
      <w:r>
        <w:rPr>
          <w:rFonts w:ascii="Times New Roman"/>
          <w:b w:val="false"/>
          <w:i w:val="false"/>
          <w:color w:val="000000"/>
          <w:sz w:val="28"/>
        </w:rPr>
        <w:t>
 </w:t>
      </w:r>
    </w:p>
    <w:bookmarkStart w:name="z6" w:id="3"/>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 іс-қимыл</w:t>
      </w:r>
      <w:r>
        <w:br/>
      </w:r>
      <w:r>
        <w:rPr>
          <w:rFonts w:ascii="Times New Roman"/>
          <w:b/>
          <w:i w:val="false"/>
          <w:color w:val="000000"/>
        </w:rPr>
        <w:t>
тәртібін сипаттау</w:t>
      </w:r>
    </w:p>
    <w:bookmarkEnd w:id="3"/>
    <w:bookmarkStart w:name="z7" w:id="4"/>
    <w:p>
      <w:pPr>
        <w:spacing w:after="0"/>
        <w:ind w:left="0"/>
        <w:jc w:val="both"/>
      </w:pPr>
      <w:r>
        <w:rPr>
          <w:rFonts w:ascii="Times New Roman"/>
          <w:b w:val="false"/>
          <w:i w:val="false"/>
          <w:color w:val="000000"/>
          <w:sz w:val="28"/>
        </w:rPr>
        <w:t>      4. Мемлекеттік қызмет көрсету бойынша рәсімді (іс-қимылды) бастауға қызмет алушының өтінішінің немесе электрондық сұрау салуының болуы негіз болады.</w:t>
      </w:r>
      <w:r>
        <w:br/>
      </w:r>
      <w:r>
        <w:rPr>
          <w:rFonts w:ascii="Times New Roman"/>
          <w:b w:val="false"/>
          <w:i w:val="false"/>
          <w:color w:val="000000"/>
          <w:sz w:val="28"/>
        </w:rPr>
        <w:t>
      5. Мемлекеттік қызмет көрсету процесінің құрамына кіретін рәсімдердің (іс-қимылдардың) мазмұны:</w:t>
      </w:r>
      <w:r>
        <w:br/>
      </w:r>
      <w:r>
        <w:rPr>
          <w:rFonts w:ascii="Times New Roman"/>
          <w:b w:val="false"/>
          <w:i w:val="false"/>
          <w:color w:val="000000"/>
          <w:sz w:val="28"/>
        </w:rPr>
        <w:t>
      лицензия беру кезінде:</w:t>
      </w:r>
      <w:r>
        <w:br/>
      </w:r>
      <w:r>
        <w:rPr>
          <w:rFonts w:ascii="Times New Roman"/>
          <w:b w:val="false"/>
          <w:i w:val="false"/>
          <w:color w:val="000000"/>
          <w:sz w:val="28"/>
        </w:rPr>
        <w:t>
      1) қызмет берушінің кеңсесінде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қызмет алушының өтініші мен құжаттарын қабылдау және тіркеу. Орындалу уақыты – отыз минуттан артық емес;</w:t>
      </w:r>
      <w:r>
        <w:br/>
      </w:r>
      <w:r>
        <w:rPr>
          <w:rFonts w:ascii="Times New Roman"/>
          <w:b w:val="false"/>
          <w:i w:val="false"/>
          <w:color w:val="000000"/>
          <w:sz w:val="28"/>
        </w:rPr>
        <w:t>
      2) қызмет беруші басшысының жауапты орынбасарын айқындау. Орындалу уақыты – бір жұмыс күні ішінде;</w:t>
      </w:r>
      <w:r>
        <w:br/>
      </w:r>
      <w:r>
        <w:rPr>
          <w:rFonts w:ascii="Times New Roman"/>
          <w:b w:val="false"/>
          <w:i w:val="false"/>
          <w:color w:val="000000"/>
          <w:sz w:val="28"/>
        </w:rPr>
        <w:t>
      3) қызмет беруші бөлімінің жауапты басшысын айқындау. Орындалу уақыты – бір жұмыс күні ішінде;</w:t>
      </w:r>
      <w:r>
        <w:br/>
      </w:r>
      <w:r>
        <w:rPr>
          <w:rFonts w:ascii="Times New Roman"/>
          <w:b w:val="false"/>
          <w:i w:val="false"/>
          <w:color w:val="000000"/>
          <w:sz w:val="28"/>
        </w:rPr>
        <w:t>
      4) қызмет берушінің жауапты орындаушысын айқындау. Орындалу уақыты – бір жұмыс күні ішінде;</w:t>
      </w:r>
      <w:r>
        <w:br/>
      </w:r>
      <w:r>
        <w:rPr>
          <w:rFonts w:ascii="Times New Roman"/>
          <w:b w:val="false"/>
          <w:i w:val="false"/>
          <w:color w:val="000000"/>
          <w:sz w:val="28"/>
        </w:rPr>
        <w:t>
      5) қызмет берушінің жауапты орындаушысының ұсынылған құжаттардың толықтығын тексеруі. Орындалу уақыты – отыз минуттың ішінде;</w:t>
      </w:r>
      <w:r>
        <w:br/>
      </w:r>
      <w:r>
        <w:rPr>
          <w:rFonts w:ascii="Times New Roman"/>
          <w:b w:val="false"/>
          <w:i w:val="false"/>
          <w:color w:val="000000"/>
          <w:sz w:val="28"/>
        </w:rPr>
        <w:t>
      6) біліктілік талаптарына сәйкестігін растау үшін лицензиялау алдындағы тексеруді жүргізу. Орындалу уақыты – екі жұмыс күн ішінде;</w:t>
      </w:r>
      <w:r>
        <w:br/>
      </w:r>
      <w:r>
        <w:rPr>
          <w:rFonts w:ascii="Times New Roman"/>
          <w:b w:val="false"/>
          <w:i w:val="false"/>
          <w:color w:val="000000"/>
          <w:sz w:val="28"/>
        </w:rPr>
        <w:t>
      7) қызмет алушы жергілікті атқарушы органға жүгінген жағдайда лицензияны ресімдеу және беру. Орындалу уақыты – отыз минут ішінде;</w:t>
      </w:r>
      <w:r>
        <w:br/>
      </w:r>
      <w:r>
        <w:rPr>
          <w:rFonts w:ascii="Times New Roman"/>
          <w:b w:val="false"/>
          <w:i w:val="false"/>
          <w:color w:val="000000"/>
          <w:sz w:val="28"/>
        </w:rPr>
        <w:t>
      лицензияны қайта ресімдеу кезінде:</w:t>
      </w:r>
      <w:r>
        <w:br/>
      </w:r>
      <w:r>
        <w:rPr>
          <w:rFonts w:ascii="Times New Roman"/>
          <w:b w:val="false"/>
          <w:i w:val="false"/>
          <w:color w:val="000000"/>
          <w:sz w:val="28"/>
        </w:rPr>
        <w:t>
      1) қызмет берушіні ң кеңсесінде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қызмет алушының өтініші мен құжаттарын қабылдау және тіркеу. Орындалу уақыты – отыз минуттан артық емес;</w:t>
      </w:r>
      <w:r>
        <w:br/>
      </w:r>
      <w:r>
        <w:rPr>
          <w:rFonts w:ascii="Times New Roman"/>
          <w:b w:val="false"/>
          <w:i w:val="false"/>
          <w:color w:val="000000"/>
          <w:sz w:val="28"/>
        </w:rPr>
        <w:t>
      2) қызмет беруші басшысының жауапты орынбасарын айқындау. Орындалу уақыты – бір жұмыс күні ішінде;</w:t>
      </w:r>
      <w:r>
        <w:br/>
      </w:r>
      <w:r>
        <w:rPr>
          <w:rFonts w:ascii="Times New Roman"/>
          <w:b w:val="false"/>
          <w:i w:val="false"/>
          <w:color w:val="000000"/>
          <w:sz w:val="28"/>
        </w:rPr>
        <w:t>
      3) қызмет беруші бөлімінің жауапты басшысын айқындау. Орындалу уақыты – бір жұмыс күні ішінде;</w:t>
      </w:r>
      <w:r>
        <w:br/>
      </w:r>
      <w:r>
        <w:rPr>
          <w:rFonts w:ascii="Times New Roman"/>
          <w:b w:val="false"/>
          <w:i w:val="false"/>
          <w:color w:val="000000"/>
          <w:sz w:val="28"/>
        </w:rPr>
        <w:t>
      4) қызмет берушінің жауапты орындаушысын айқындау. Орындалу уақыты – бір жұмыс күні ішінде;</w:t>
      </w:r>
      <w:r>
        <w:br/>
      </w:r>
      <w:r>
        <w:rPr>
          <w:rFonts w:ascii="Times New Roman"/>
          <w:b w:val="false"/>
          <w:i w:val="false"/>
          <w:color w:val="000000"/>
          <w:sz w:val="28"/>
        </w:rPr>
        <w:t>
      5) қызмет берушінің жауапты орындаушысының ұсынылған құжаттардың толықтығын тексеруі. Орындалу уақыты – отыз минут ішінде;</w:t>
      </w:r>
      <w:r>
        <w:br/>
      </w:r>
      <w:r>
        <w:rPr>
          <w:rFonts w:ascii="Times New Roman"/>
          <w:b w:val="false"/>
          <w:i w:val="false"/>
          <w:color w:val="000000"/>
          <w:sz w:val="28"/>
        </w:rPr>
        <w:t>
      6) қызмет алушы жергілікті атқарушы органға жүгінген жағдайда лицензияны қайта ресімдеу. Орындалу уақыты – отыз минут ішінде;</w:t>
      </w:r>
      <w:r>
        <w:br/>
      </w:r>
      <w:r>
        <w:rPr>
          <w:rFonts w:ascii="Times New Roman"/>
          <w:b w:val="false"/>
          <w:i w:val="false"/>
          <w:color w:val="000000"/>
          <w:sz w:val="28"/>
        </w:rPr>
        <w:t>
      лицензияның телнұсқасын беру кезінде:</w:t>
      </w:r>
      <w:r>
        <w:br/>
      </w:r>
      <w:r>
        <w:rPr>
          <w:rFonts w:ascii="Times New Roman"/>
          <w:b w:val="false"/>
          <w:i w:val="false"/>
          <w:color w:val="000000"/>
          <w:sz w:val="28"/>
        </w:rPr>
        <w:t>
      1) қызмет берушінің кеңсесінде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қызмет алушының өтініші мен құжаттарын қабылдау және тіркеу. Орындалу уақыты – отыз минуттан артық емес;</w:t>
      </w:r>
      <w:r>
        <w:br/>
      </w:r>
      <w:r>
        <w:rPr>
          <w:rFonts w:ascii="Times New Roman"/>
          <w:b w:val="false"/>
          <w:i w:val="false"/>
          <w:color w:val="000000"/>
          <w:sz w:val="28"/>
        </w:rPr>
        <w:t>
      2) қызмет беруші басшысының жауапты орынбасарын айқындау. Орындалу уақыты – бір жұмыс күні ішінде;</w:t>
      </w:r>
      <w:r>
        <w:br/>
      </w:r>
      <w:r>
        <w:rPr>
          <w:rFonts w:ascii="Times New Roman"/>
          <w:b w:val="false"/>
          <w:i w:val="false"/>
          <w:color w:val="000000"/>
          <w:sz w:val="28"/>
        </w:rPr>
        <w:t>
      3) қызмет беруші бөлімінің жауапты басшысын айқындау. Орындалу уақыты – үш сағат ішінде;</w:t>
      </w:r>
      <w:r>
        <w:br/>
      </w:r>
      <w:r>
        <w:rPr>
          <w:rFonts w:ascii="Times New Roman"/>
          <w:b w:val="false"/>
          <w:i w:val="false"/>
          <w:color w:val="000000"/>
          <w:sz w:val="28"/>
        </w:rPr>
        <w:t>
      4) қызмет берушінің жауапты орындаушысын айқындау. Орындалу уақыты – екі сағат ішінде;</w:t>
      </w:r>
      <w:r>
        <w:br/>
      </w:r>
      <w:r>
        <w:rPr>
          <w:rFonts w:ascii="Times New Roman"/>
          <w:b w:val="false"/>
          <w:i w:val="false"/>
          <w:color w:val="000000"/>
          <w:sz w:val="28"/>
        </w:rPr>
        <w:t>
      5) қызмет берушінің жауапты орындаушысының ұсынылған құжаттардың толықтығын тексеруі. Орындалу уақыты – отыз минут ішінде;</w:t>
      </w:r>
      <w:r>
        <w:br/>
      </w:r>
      <w:r>
        <w:rPr>
          <w:rFonts w:ascii="Times New Roman"/>
          <w:b w:val="false"/>
          <w:i w:val="false"/>
          <w:color w:val="000000"/>
          <w:sz w:val="28"/>
        </w:rPr>
        <w:t>
      6) қызмет алушы жергілікті атқарушы органға жүгінген жағдайда лицензияның телнұсқасын ресімдеу және беру. Орындалу уақыты – отыз минут ішінде.</w:t>
      </w:r>
      <w:r>
        <w:br/>
      </w:r>
      <w:r>
        <w:rPr>
          <w:rFonts w:ascii="Times New Roman"/>
          <w:b w:val="false"/>
          <w:i w:val="false"/>
          <w:color w:val="000000"/>
          <w:sz w:val="28"/>
        </w:rPr>
        <w:t>
      6. Мемлекеттік қызмет көрсету бойынша рәсімдердің (іс-қимылдардың) нәтижесі:</w:t>
      </w:r>
      <w:r>
        <w:br/>
      </w:r>
      <w:r>
        <w:rPr>
          <w:rFonts w:ascii="Times New Roman"/>
          <w:b w:val="false"/>
          <w:i w:val="false"/>
          <w:color w:val="000000"/>
          <w:sz w:val="28"/>
        </w:rPr>
        <w:t>
      лицензия беру кезінде:</w:t>
      </w:r>
      <w:r>
        <w:br/>
      </w:r>
      <w:r>
        <w:rPr>
          <w:rFonts w:ascii="Times New Roman"/>
          <w:b w:val="false"/>
          <w:i w:val="false"/>
          <w:color w:val="000000"/>
          <w:sz w:val="28"/>
        </w:rPr>
        <w:t>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рәсімнің нәтижесі 2-ші іс-қимылды бастау үшін негіз болып табылатын кіріс хат-хабар журналында тіркеу болып табылады.</w:t>
      </w:r>
      <w:r>
        <w:br/>
      </w:r>
      <w:r>
        <w:rPr>
          <w:rFonts w:ascii="Times New Roman"/>
          <w:b w:val="false"/>
          <w:i w:val="false"/>
          <w:color w:val="000000"/>
          <w:sz w:val="28"/>
        </w:rPr>
        <w:t>
      Осы Регламенттің 5-тармағында көрсетілген 2-ші іс-қимылдың нәтижесі 3-ші іс-қимылды бастау үшін негіз болып табылатын қызмет беруші басшысының жауапты орынбасарын айқындау туралы бұрыштама болып табылады.</w:t>
      </w:r>
      <w:r>
        <w:br/>
      </w:r>
      <w:r>
        <w:rPr>
          <w:rFonts w:ascii="Times New Roman"/>
          <w:b w:val="false"/>
          <w:i w:val="false"/>
          <w:color w:val="000000"/>
          <w:sz w:val="28"/>
        </w:rPr>
        <w:t>
      Осы Регламенттің 5-тармағында көрсетілген 3-ші іс-қимылдың нәтижесі 4-ші іс-қимылды бастау үшін негіз болып табылатын қызмет беруші бөлімінің жауапты басшысын айқындау туралы бұрыштама болып табылады.</w:t>
      </w:r>
      <w:r>
        <w:br/>
      </w:r>
      <w:r>
        <w:rPr>
          <w:rFonts w:ascii="Times New Roman"/>
          <w:b w:val="false"/>
          <w:i w:val="false"/>
          <w:color w:val="000000"/>
          <w:sz w:val="28"/>
        </w:rPr>
        <w:t>
      Осы Регламенттің 5-тармағында көрсетілген 4-ші іс-қимылдың нәтижесі 5-ші іс-қимылды бастау үшін негіз болып табылатын қызмет берушінің жауапты орындаушысын айқындау туралы бұрыштама болып табылады.</w:t>
      </w:r>
      <w:r>
        <w:br/>
      </w:r>
      <w:r>
        <w:rPr>
          <w:rFonts w:ascii="Times New Roman"/>
          <w:b w:val="false"/>
          <w:i w:val="false"/>
          <w:color w:val="000000"/>
          <w:sz w:val="28"/>
        </w:rPr>
        <w:t>
      Осы Регламенттің 5-тармағында көрсетілген 5-ші іс-қимылдың нәтижесі 6-шы іс-қимылды бастау үшін негіз болып табылатын құжаттарды қабылдау болып табылады.</w:t>
      </w:r>
      <w:r>
        <w:br/>
      </w:r>
      <w:r>
        <w:rPr>
          <w:rFonts w:ascii="Times New Roman"/>
          <w:b w:val="false"/>
          <w:i w:val="false"/>
          <w:color w:val="000000"/>
          <w:sz w:val="28"/>
        </w:rPr>
        <w:t>
      Осы Регламенттің 5-тармағында көрсетілген 6-шы іс-қимылдың нәтижесі 7-ші іс-қимылды бастау үшін негіз болып табылатын Стандарттың 2 қосымшасына сәйкес мәліметтер нысанын толтыру болып табылады.</w:t>
      </w:r>
      <w:r>
        <w:br/>
      </w:r>
      <w:r>
        <w:rPr>
          <w:rFonts w:ascii="Times New Roman"/>
          <w:b w:val="false"/>
          <w:i w:val="false"/>
          <w:color w:val="000000"/>
          <w:sz w:val="28"/>
        </w:rPr>
        <w:t>
      Осы Регламенттің 5-тармағында көрсетілген 7-ші іс-қимылдың нәтижесі лицензия беру болып табылады.</w:t>
      </w:r>
      <w:r>
        <w:br/>
      </w:r>
      <w:r>
        <w:rPr>
          <w:rFonts w:ascii="Times New Roman"/>
          <w:b w:val="false"/>
          <w:i w:val="false"/>
          <w:color w:val="000000"/>
          <w:sz w:val="28"/>
        </w:rPr>
        <w:t>
      лицензияны қайта ресімдеу кезінде:</w:t>
      </w:r>
      <w:r>
        <w:br/>
      </w:r>
      <w:r>
        <w:rPr>
          <w:rFonts w:ascii="Times New Roman"/>
          <w:b w:val="false"/>
          <w:i w:val="false"/>
          <w:color w:val="000000"/>
          <w:sz w:val="28"/>
        </w:rPr>
        <w:t>
      Осы Регламенттің 5-тармағында көрсетілген 1-ші іс-қимыл бойынша рәсімнің нәтижесі 2-ші іс-қимылды бастау үшін негіз болып табылатын кіріс хат-хабар журналында тіркеу болып табылады.</w:t>
      </w:r>
      <w:r>
        <w:br/>
      </w:r>
      <w:r>
        <w:rPr>
          <w:rFonts w:ascii="Times New Roman"/>
          <w:b w:val="false"/>
          <w:i w:val="false"/>
          <w:color w:val="000000"/>
          <w:sz w:val="28"/>
        </w:rPr>
        <w:t>
      Осы Регламенттің 5-тармағында көрсетілген 2-ші іс-қимылдың нәтижесі 3-ші іс-қимылды бастау үшін негіз болып табылатын қызмет беруші басшысының жауапты орынбасарын айқындау туралы бұрыштама болып табылады.</w:t>
      </w:r>
      <w:r>
        <w:br/>
      </w:r>
      <w:r>
        <w:rPr>
          <w:rFonts w:ascii="Times New Roman"/>
          <w:b w:val="false"/>
          <w:i w:val="false"/>
          <w:color w:val="000000"/>
          <w:sz w:val="28"/>
        </w:rPr>
        <w:t>
      Осы Регламенттің 5-тармағында көрсетілген 3-ші іс-қимылдың нәтижесі 4-ші іс-қимылды бастау үшін негіз болып табылатын қызмет беруші бөлімінің жауапты басшысын айқындау туралы бұрыштама болып табылады.</w:t>
      </w:r>
      <w:r>
        <w:br/>
      </w:r>
      <w:r>
        <w:rPr>
          <w:rFonts w:ascii="Times New Roman"/>
          <w:b w:val="false"/>
          <w:i w:val="false"/>
          <w:color w:val="000000"/>
          <w:sz w:val="28"/>
        </w:rPr>
        <w:t>
      Осы Регламенттің 5-тармағында көрсетілген 4-ші іс-қимылдың нәтижесі 5-ші іс-қимылды бастау үшін негіз болып табылатын қызмет берушінің жауапты орындаушысын айқындау туралы бұрыштама болып табылады.</w:t>
      </w:r>
      <w:r>
        <w:br/>
      </w:r>
      <w:r>
        <w:rPr>
          <w:rFonts w:ascii="Times New Roman"/>
          <w:b w:val="false"/>
          <w:i w:val="false"/>
          <w:color w:val="000000"/>
          <w:sz w:val="28"/>
        </w:rPr>
        <w:t>
      Осы Регламенттің 5-тармағында көрсетілген 5-ші іс-қимылдың нәтижесі 6-шы іс-қимылды бастау үшін негіз болып табылатын құжаттарды қабылдау болып табылады.</w:t>
      </w:r>
      <w:r>
        <w:br/>
      </w:r>
      <w:r>
        <w:rPr>
          <w:rFonts w:ascii="Times New Roman"/>
          <w:b w:val="false"/>
          <w:i w:val="false"/>
          <w:color w:val="000000"/>
          <w:sz w:val="28"/>
        </w:rPr>
        <w:t>
      Осы Регламенттің 5-тармағында көрсетілген 6-шы іс-қимылдың нәтижесі лицензияны қайта ресімдеу болып табылады;</w:t>
      </w:r>
      <w:r>
        <w:br/>
      </w:r>
      <w:r>
        <w:rPr>
          <w:rFonts w:ascii="Times New Roman"/>
          <w:b w:val="false"/>
          <w:i w:val="false"/>
          <w:color w:val="000000"/>
          <w:sz w:val="28"/>
        </w:rPr>
        <w:t>
      лицензияның телнұсқасын беру кезінде:</w:t>
      </w:r>
      <w:r>
        <w:br/>
      </w:r>
      <w:r>
        <w:rPr>
          <w:rFonts w:ascii="Times New Roman"/>
          <w:b w:val="false"/>
          <w:i w:val="false"/>
          <w:color w:val="000000"/>
          <w:sz w:val="28"/>
        </w:rPr>
        <w:t>
      Осы Регламенттің 5-тармағында көрсетілген 1-ші іс-қимыл бойынша рәсімнің нәтижесі 2-ші іс-қимылды бастау үшін негіз болып табылатын кіріс хат-хабар журналында тіркеу болып табылады.</w:t>
      </w:r>
      <w:r>
        <w:br/>
      </w:r>
      <w:r>
        <w:rPr>
          <w:rFonts w:ascii="Times New Roman"/>
          <w:b w:val="false"/>
          <w:i w:val="false"/>
          <w:color w:val="000000"/>
          <w:sz w:val="28"/>
        </w:rPr>
        <w:t>
      Осы Регламенттің 5-тармағында көрсетілген 2-ші іс-қимылдың нәтижесі 3-ші іс-қимылды бастау үшін негіз болып табылатын қызмет беруші басшысының жауапты орынбасарын айқындау туралы бұрыштама болып табылады.</w:t>
      </w:r>
      <w:r>
        <w:br/>
      </w:r>
      <w:r>
        <w:rPr>
          <w:rFonts w:ascii="Times New Roman"/>
          <w:b w:val="false"/>
          <w:i w:val="false"/>
          <w:color w:val="000000"/>
          <w:sz w:val="28"/>
        </w:rPr>
        <w:t>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3-ші іс-қимылдың нәтижесі 4-ші іс-қимылды бастау үшін негіз болып табылатын қызмет беруші бөлімінің жауапты басшысын айқындау туралы бұрыштама болып табылады.</w:t>
      </w:r>
      <w:r>
        <w:br/>
      </w:r>
      <w:r>
        <w:rPr>
          <w:rFonts w:ascii="Times New Roman"/>
          <w:b w:val="false"/>
          <w:i w:val="false"/>
          <w:color w:val="000000"/>
          <w:sz w:val="28"/>
        </w:rPr>
        <w:t>
      Осы Регламенттің 5-тармағында көрсетілген 4-ші іс-қимылдың нәтижесі 5-ші іс-қимылды бастау үшін негіз болып табылатын қызмет берушінің жауапты орындаушысын айқындау туралы бұрыштама болып табылады.</w:t>
      </w:r>
      <w:r>
        <w:br/>
      </w:r>
      <w:r>
        <w:rPr>
          <w:rFonts w:ascii="Times New Roman"/>
          <w:b w:val="false"/>
          <w:i w:val="false"/>
          <w:color w:val="000000"/>
          <w:sz w:val="28"/>
        </w:rPr>
        <w:t>
      Осы Регламенттің 5-тармағында көрсетілген 5-ші іс-қимылдың нәтижесі 6-шы іс-қимылды бастау үшін негіз болып табылатын құжаттарды қабылдау болып табылады.</w:t>
      </w:r>
      <w:r>
        <w:br/>
      </w:r>
      <w:r>
        <w:rPr>
          <w:rFonts w:ascii="Times New Roman"/>
          <w:b w:val="false"/>
          <w:i w:val="false"/>
          <w:color w:val="000000"/>
          <w:sz w:val="28"/>
        </w:rPr>
        <w:t>
      Осы Регламенттің 5-тармағында көрсетілген 6-шы іс-қимылдың нәтижесі лицензияның телнұсқасын беру болып табылады.</w:t>
      </w:r>
      <w:r>
        <w:br/>
      </w:r>
      <w:r>
        <w:rPr>
          <w:rFonts w:ascii="Times New Roman"/>
          <w:b w:val="false"/>
          <w:i w:val="false"/>
          <w:color w:val="000000"/>
          <w:sz w:val="28"/>
        </w:rPr>
        <w:t>
 </w:t>
      </w:r>
    </w:p>
    <w:bookmarkEnd w:id="4"/>
    <w:bookmarkStart w:name="z8" w:id="5"/>
    <w:p>
      <w:pPr>
        <w:spacing w:after="0"/>
        <w:ind w:left="0"/>
        <w:jc w:val="left"/>
      </w:pPr>
      <w:r>
        <w:rPr>
          <w:rFonts w:ascii="Times New Roman"/>
          <w:b/>
          <w:i w:val="false"/>
          <w:color w:val="000000"/>
        </w:rPr>
        <w:t xml:space="preserve"> 
3. Мемлекеттік қызмет көрсету процесінде көрсетілетін қызмет</w:t>
      </w:r>
      <w:r>
        <w:br/>
      </w:r>
      <w:r>
        <w:rPr>
          <w:rFonts w:ascii="Times New Roman"/>
          <w:b/>
          <w:i w:val="false"/>
          <w:color w:val="000000"/>
        </w:rPr>
        <w:t>
берушінің құрылымдық бөлімшелерінің (қызметкерлерінің) өзара</w:t>
      </w:r>
      <w:r>
        <w:br/>
      </w:r>
      <w:r>
        <w:rPr>
          <w:rFonts w:ascii="Times New Roman"/>
          <w:b/>
          <w:i w:val="false"/>
          <w:color w:val="000000"/>
        </w:rPr>
        <w:t>
іс-қимыл тәртібін сипаттау</w:t>
      </w:r>
    </w:p>
    <w:bookmarkEnd w:id="5"/>
    <w:p>
      <w:pPr>
        <w:spacing w:after="0"/>
        <w:ind w:left="0"/>
        <w:jc w:val="both"/>
      </w:pPr>
      <w:r>
        <w:rPr>
          <w:rFonts w:ascii="Times New Roman"/>
          <w:b w:val="false"/>
          <w:i w:val="false"/>
          <w:color w:val="000000"/>
          <w:sz w:val="28"/>
        </w:rPr>
        <w:t>      7. Мемлекеттік қызмет көрсету процесіне қатысатын қызмет берушінің құрылымдық бөлімшелерінің (қызметкерлерінің) тізбесі:</w:t>
      </w:r>
      <w:r>
        <w:br/>
      </w:r>
      <w:r>
        <w:rPr>
          <w:rFonts w:ascii="Times New Roman"/>
          <w:b w:val="false"/>
          <w:i w:val="false"/>
          <w:color w:val="000000"/>
          <w:sz w:val="28"/>
        </w:rPr>
        <w:t>
      1) қызмет берушінің кеңсесі;</w:t>
      </w:r>
      <w:r>
        <w:br/>
      </w:r>
      <w:r>
        <w:rPr>
          <w:rFonts w:ascii="Times New Roman"/>
          <w:b w:val="false"/>
          <w:i w:val="false"/>
          <w:color w:val="000000"/>
          <w:sz w:val="28"/>
        </w:rPr>
        <w:t>
      2) қызмет берушінің басшысы;</w:t>
      </w:r>
      <w:r>
        <w:br/>
      </w:r>
      <w:r>
        <w:rPr>
          <w:rFonts w:ascii="Times New Roman"/>
          <w:b w:val="false"/>
          <w:i w:val="false"/>
          <w:color w:val="000000"/>
          <w:sz w:val="28"/>
        </w:rPr>
        <w:t>
      3) қызмет беруші басшысының орынбасары;</w:t>
      </w:r>
      <w:r>
        <w:br/>
      </w:r>
      <w:r>
        <w:rPr>
          <w:rFonts w:ascii="Times New Roman"/>
          <w:b w:val="false"/>
          <w:i w:val="false"/>
          <w:color w:val="000000"/>
          <w:sz w:val="28"/>
        </w:rPr>
        <w:t>
      4) қызмет беруші бөлімінің басшысы;</w:t>
      </w:r>
      <w:r>
        <w:br/>
      </w:r>
      <w:r>
        <w:rPr>
          <w:rFonts w:ascii="Times New Roman"/>
          <w:b w:val="false"/>
          <w:i w:val="false"/>
          <w:color w:val="000000"/>
          <w:sz w:val="28"/>
        </w:rPr>
        <w:t>
      5) қызмет берушінің жауапты орындаушысы.</w:t>
      </w:r>
      <w:r>
        <w:br/>
      </w:r>
      <w:r>
        <w:rPr>
          <w:rFonts w:ascii="Times New Roman"/>
          <w:b w:val="false"/>
          <w:i w:val="false"/>
          <w:color w:val="000000"/>
          <w:sz w:val="28"/>
        </w:rPr>
        <w:t>
      8. Мемлекеттік қызмет көрсетуге қажетті рәсімдерді (іс-қимылдарды) сипаттау:</w:t>
      </w:r>
      <w:r>
        <w:br/>
      </w:r>
      <w:r>
        <w:rPr>
          <w:rFonts w:ascii="Times New Roman"/>
          <w:b w:val="false"/>
          <w:i w:val="false"/>
          <w:color w:val="000000"/>
          <w:sz w:val="28"/>
        </w:rPr>
        <w:t>
      1) қызмет берушінің кеңсесі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қызмет алушының өтінішін және мемлекеттік қызмет көрсету үшін қажетті құжаттар тізбесін қабылдауды және тіркеуді жүзеге асырады және тіркелген өтініштің көшірмесін береді. Орындалу уақыты – отыз минуттан артық емес;</w:t>
      </w:r>
      <w:r>
        <w:br/>
      </w:r>
      <w:r>
        <w:rPr>
          <w:rFonts w:ascii="Times New Roman"/>
          <w:b w:val="false"/>
          <w:i w:val="false"/>
          <w:color w:val="000000"/>
          <w:sz w:val="28"/>
        </w:rPr>
        <w:t>
      2) қызмет берушінің басшысы жауапты орынбасарды айқындайды. Орындалу уақыты – бір жұмыс күні ішінде;</w:t>
      </w:r>
      <w:r>
        <w:br/>
      </w:r>
      <w:r>
        <w:rPr>
          <w:rFonts w:ascii="Times New Roman"/>
          <w:b w:val="false"/>
          <w:i w:val="false"/>
          <w:color w:val="000000"/>
          <w:sz w:val="28"/>
        </w:rPr>
        <w:t>
      3) қызмет беруші басшысының орынбасары бөлімнің жауапты басшысын айқындайды. Орындалу уақыты – бір жұмыс күні ішінде;</w:t>
      </w:r>
      <w:r>
        <w:br/>
      </w:r>
      <w:r>
        <w:rPr>
          <w:rFonts w:ascii="Times New Roman"/>
          <w:b w:val="false"/>
          <w:i w:val="false"/>
          <w:color w:val="000000"/>
          <w:sz w:val="28"/>
        </w:rPr>
        <w:t>
      4) қызмет беруші бөлімінің басшысы жауапты орындаушыны айқындайды. Орындалу уақыты – бір жұмыс күні ішінде;</w:t>
      </w:r>
      <w:r>
        <w:br/>
      </w:r>
      <w:r>
        <w:rPr>
          <w:rFonts w:ascii="Times New Roman"/>
          <w:b w:val="false"/>
          <w:i w:val="false"/>
          <w:color w:val="000000"/>
          <w:sz w:val="28"/>
        </w:rPr>
        <w:t>
      5) қызмет берушінің жауапты орындаушысы ұсынылған құжаттардың толықтығын тексеруді жүзеге асырады. Орындалу уақыты – отыз минут ішінде.</w:t>
      </w:r>
      <w:r>
        <w:br/>
      </w:r>
      <w:r>
        <w:rPr>
          <w:rFonts w:ascii="Times New Roman"/>
          <w:b w:val="false"/>
          <w:i w:val="false"/>
          <w:color w:val="000000"/>
          <w:sz w:val="28"/>
        </w:rPr>
        <w:t>
      Ұсынылған құжаттар толық болмаған фактілер анықталған жағдайда қызмет беруші өтінішті әрі қарай қараудан бас тарту туралы екі жұмыс күні ішінде жазбаша дәлелді жауап береді;</w:t>
      </w:r>
      <w:r>
        <w:br/>
      </w:r>
      <w:r>
        <w:rPr>
          <w:rFonts w:ascii="Times New Roman"/>
          <w:b w:val="false"/>
          <w:i w:val="false"/>
          <w:color w:val="000000"/>
          <w:sz w:val="28"/>
        </w:rPr>
        <w:t>
      6) біліктілік талаптарына сәйкестігін растау үшін лицензиялау алдындағы тексеруді жүргізу және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нысанды толтыру (лицензия беру кезінде). Орындалу уақыты – екі жұмыс күні ішінде;</w:t>
      </w:r>
      <w:r>
        <w:br/>
      </w:r>
      <w:r>
        <w:rPr>
          <w:rFonts w:ascii="Times New Roman"/>
          <w:b w:val="false"/>
          <w:i w:val="false"/>
          <w:color w:val="000000"/>
          <w:sz w:val="28"/>
        </w:rPr>
        <w:t>
      7) қызмет берушінің жауапты орындаушысының лицензияны ресімдеуі және беруі. Орындалу уақыты – отыз минут ішінде.</w:t>
      </w:r>
      <w:r>
        <w:br/>
      </w:r>
      <w:r>
        <w:rPr>
          <w:rFonts w:ascii="Times New Roman"/>
          <w:b w:val="false"/>
          <w:i w:val="false"/>
          <w:color w:val="000000"/>
          <w:sz w:val="28"/>
        </w:rPr>
        <w:t>
      Рәсімдердің (іс-қимылдардың) реттілігін сипаттау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әрбір іс-қимылды (рәсімді) өту блок-схемасында көрсетілген.</w:t>
      </w:r>
      <w:r>
        <w:br/>
      </w:r>
      <w:r>
        <w:rPr>
          <w:rFonts w:ascii="Times New Roman"/>
          <w:b w:val="false"/>
          <w:i w:val="false"/>
          <w:color w:val="000000"/>
          <w:sz w:val="28"/>
        </w:rPr>
        <w:t>
 </w:t>
      </w:r>
    </w:p>
    <w:bookmarkStart w:name="z9" w:id="6"/>
    <w:p>
      <w:pPr>
        <w:spacing w:after="0"/>
        <w:ind w:left="0"/>
        <w:jc w:val="left"/>
      </w:pPr>
      <w:r>
        <w:rPr>
          <w:rFonts w:ascii="Times New Roman"/>
          <w:b/>
          <w:i w:val="false"/>
          <w:color w:val="000000"/>
        </w:rPr>
        <w:t xml:space="preserve"> 
4. Мемлекеттік қызмет көрсету процесінде ақпараттық жүйелерді</w:t>
      </w:r>
      <w:r>
        <w:br/>
      </w:r>
      <w:r>
        <w:rPr>
          <w:rFonts w:ascii="Times New Roman"/>
          <w:b/>
          <w:i w:val="false"/>
          <w:color w:val="000000"/>
        </w:rPr>
        <w:t>
пайдалану тәртібін сипаттау</w:t>
      </w:r>
    </w:p>
    <w:bookmarkEnd w:id="6"/>
    <w:p>
      <w:pPr>
        <w:spacing w:after="0"/>
        <w:ind w:left="0"/>
        <w:jc w:val="both"/>
      </w:pPr>
      <w:r>
        <w:rPr>
          <w:rFonts w:ascii="Times New Roman"/>
          <w:b w:val="false"/>
          <w:i w:val="false"/>
          <w:color w:val="000000"/>
          <w:sz w:val="28"/>
        </w:rPr>
        <w:t>      9. "Электрондық үкіметтің" веб-порталы арқылы мемлекеттік қызмет көрсету кезінде жүгіну тәртібі және қызмет беруші мен қызмет алушының рәсімдерінің (іс-қимылдарының) реттілігі:</w:t>
      </w:r>
      <w:r>
        <w:br/>
      </w:r>
      <w:r>
        <w:rPr>
          <w:rFonts w:ascii="Times New Roman"/>
          <w:b w:val="false"/>
          <w:i w:val="false"/>
          <w:color w:val="000000"/>
          <w:sz w:val="28"/>
        </w:rPr>
        <w:t>
      1) қызмет алушы ЭҮП-де тіркеуді қызмет алушының компьютерінің интернет-браузерінде сақталатын өзінің ЭЦҚ тіркеу куәлігінің көмегімен жүзеге асырады (ЭҮП-де тіркелмеген алушылар үшін жүзеге асырылады);</w:t>
      </w:r>
      <w:r>
        <w:br/>
      </w:r>
      <w:r>
        <w:rPr>
          <w:rFonts w:ascii="Times New Roman"/>
          <w:b w:val="false"/>
          <w:i w:val="false"/>
          <w:color w:val="000000"/>
          <w:sz w:val="28"/>
        </w:rPr>
        <w:t>
      2) 1-процесс – қызмет алушының компьютерінің интернет-браузеріне ЭЦҚ тіркеу куәлігін бекіту, мемлекеттік қызметті алу үшін қызмет алушының парольді ЭҮП-ге енгізу процесі (авторлау процесі);</w:t>
      </w:r>
      <w:r>
        <w:br/>
      </w:r>
      <w:r>
        <w:rPr>
          <w:rFonts w:ascii="Times New Roman"/>
          <w:b w:val="false"/>
          <w:i w:val="false"/>
          <w:color w:val="000000"/>
          <w:sz w:val="28"/>
        </w:rPr>
        <w:t>
      3) 1-шарт – тіркелген қызмет алушы туралы деректердің дұрыстығын логин (ЖСН/БСН) мен пароль арқылы ЭҮП-де тексеру;</w:t>
      </w:r>
      <w:r>
        <w:br/>
      </w:r>
      <w:r>
        <w:rPr>
          <w:rFonts w:ascii="Times New Roman"/>
          <w:b w:val="false"/>
          <w:i w:val="false"/>
          <w:color w:val="000000"/>
          <w:sz w:val="28"/>
        </w:rPr>
        <w:t>
      4) 2-процесс – көрсетілетін қызметті алушының деректерінде бұзушылықтар болуына байланысты ЭҮП-нің авторлаудан бас тарту туралы хабарламаны қалыптастыруы;</w:t>
      </w:r>
      <w:r>
        <w:br/>
      </w:r>
      <w:r>
        <w:rPr>
          <w:rFonts w:ascii="Times New Roman"/>
          <w:b w:val="false"/>
          <w:i w:val="false"/>
          <w:color w:val="000000"/>
          <w:sz w:val="28"/>
        </w:rPr>
        <w:t>
      5) 3-процесс – қызмет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қызмет алушының нысанды толтыруы (деректерді енгізуі), қажетті құжаттарды сұрау салу нысанына электронды түрде қосуы;</w:t>
      </w:r>
      <w:r>
        <w:br/>
      </w:r>
      <w:r>
        <w:rPr>
          <w:rFonts w:ascii="Times New Roman"/>
          <w:b w:val="false"/>
          <w:i w:val="false"/>
          <w:color w:val="000000"/>
          <w:sz w:val="28"/>
        </w:rPr>
        <w:t>
      6) 4-процесс – ЭҮТШ-де қызметке ақы төлеу, бұдан кейін бұл ақпарат "Е-лицензиялау" МДБ АЖ-ға келіп түседі;</w:t>
      </w:r>
      <w:r>
        <w:br/>
      </w:r>
      <w:r>
        <w:rPr>
          <w:rFonts w:ascii="Times New Roman"/>
          <w:b w:val="false"/>
          <w:i w:val="false"/>
          <w:color w:val="000000"/>
          <w:sz w:val="28"/>
        </w:rPr>
        <w:t>
      7) 2-шарт – "Е-лицензиялау" МДБ АЖ-да қызмет көрсеткені үшін төлем фактісін тексеру;</w:t>
      </w:r>
      <w:r>
        <w:br/>
      </w:r>
      <w:r>
        <w:rPr>
          <w:rFonts w:ascii="Times New Roman"/>
          <w:b w:val="false"/>
          <w:i w:val="false"/>
          <w:color w:val="000000"/>
          <w:sz w:val="28"/>
        </w:rPr>
        <w:t>
      8) 5-процесс – қызмет көрсеткені үшін төлемнің болмауына байланысты "Е-лицензиялау" МДБ АЖ-да сұратылатын қызметтен бас тарту туралы хабарламаны қалыптастыру;</w:t>
      </w:r>
      <w:r>
        <w:br/>
      </w:r>
      <w:r>
        <w:rPr>
          <w:rFonts w:ascii="Times New Roman"/>
          <w:b w:val="false"/>
          <w:i w:val="false"/>
          <w:color w:val="000000"/>
          <w:sz w:val="28"/>
        </w:rPr>
        <w:t>
      9) 6-процесс – сұрау салуды куәландыру (қол қою) үшін қызмет алушының ЭЦҚ тіркеу куәлігін таңдауы;</w:t>
      </w:r>
      <w:r>
        <w:br/>
      </w:r>
      <w:r>
        <w:rPr>
          <w:rFonts w:ascii="Times New Roman"/>
          <w:b w:val="false"/>
          <w:i w:val="false"/>
          <w:color w:val="000000"/>
          <w:sz w:val="28"/>
        </w:rPr>
        <w:t>
      10) 3-шарт – ЭҮП-де ЭЦҚ тіркеу куәлігінің қолданылу мерзімін және кері қайтарылған (күші жойылған) тіркеу куәліктерінің тізімінде болмауын, сондай-ақ сұрау салуда көрсетілген ЖСН/БСН мен ЭЦҚ тіркеу куәлігінде көрсетілген ЖСН/БСН арасындағы сәйкестендіру деректерінің сәйкестігін тексеру;</w:t>
      </w:r>
      <w:r>
        <w:br/>
      </w:r>
      <w:r>
        <w:rPr>
          <w:rFonts w:ascii="Times New Roman"/>
          <w:b w:val="false"/>
          <w:i w:val="false"/>
          <w:color w:val="000000"/>
          <w:sz w:val="28"/>
        </w:rPr>
        <w:t>
      11) 7-процесс – қызмет алушының ЭЦҚ-сы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8-процесс – қызмет көрсетуге сұрау салудың толтырылған нысанын (енгізілген деректерді) қызмет алушының ЭЦҚ-сы арқылы куәландыру (қол қою);</w:t>
      </w:r>
      <w:r>
        <w:br/>
      </w:r>
      <w:r>
        <w:rPr>
          <w:rFonts w:ascii="Times New Roman"/>
          <w:b w:val="false"/>
          <w:i w:val="false"/>
          <w:color w:val="000000"/>
          <w:sz w:val="28"/>
        </w:rPr>
        <w:t>
      13) 9-процесс – электрондық құжатты (қызмет алушының сұрау салуын) "Е-лицензиялау" МДБ АЖ-да тіркеу және "Е-лицензиялау" МДБ АЖ-да сұрау салуды өңдеу;</w:t>
      </w:r>
      <w:r>
        <w:br/>
      </w:r>
      <w:r>
        <w:rPr>
          <w:rFonts w:ascii="Times New Roman"/>
          <w:b w:val="false"/>
          <w:i w:val="false"/>
          <w:color w:val="000000"/>
          <w:sz w:val="28"/>
        </w:rPr>
        <w:t>
      14) 4-шарт – лицензия беру үшін қызмет берушінің қызмет алушының біліктілік талаптарына және негіздерге сәйкестігін тексеруі;</w:t>
      </w:r>
      <w:r>
        <w:br/>
      </w:r>
      <w:r>
        <w:rPr>
          <w:rFonts w:ascii="Times New Roman"/>
          <w:b w:val="false"/>
          <w:i w:val="false"/>
          <w:color w:val="000000"/>
          <w:sz w:val="28"/>
        </w:rPr>
        <w:t>
      15) 10-процесс - қызмет алушының деректерінде бұзушылықтардың болуына байланысты "Е-лицензиялау" МДБ АЖ-да сұратылатын қызметтен бас тарту туралы хабарламаны қалыптастыру;</w:t>
      </w:r>
      <w:r>
        <w:br/>
      </w:r>
      <w:r>
        <w:rPr>
          <w:rFonts w:ascii="Times New Roman"/>
          <w:b w:val="false"/>
          <w:i w:val="false"/>
          <w:color w:val="000000"/>
          <w:sz w:val="28"/>
        </w:rPr>
        <w:t>
      16) 11-процесс - қызмет алушының ЭҮП қалыптастырған қызметтің нәтижесін (электрондық лицензия) алуы. Электрондық құжат қызмет берушінің уәкілетті тұлғасының ЭЦҚ-сын пайдалана отырып қалыптастырылады.</w:t>
      </w:r>
      <w:r>
        <w:br/>
      </w:r>
      <w:r>
        <w:rPr>
          <w:rFonts w:ascii="Times New Roman"/>
          <w:b w:val="false"/>
          <w:i w:val="false"/>
          <w:color w:val="000000"/>
          <w:sz w:val="28"/>
        </w:rPr>
        <w:t>
      "Электрондық үкіметтің" веб-порталы арқылы мемлекеттік қызмет көрсету кезінде жүгіну тәртібі және қызмет беруші мен қызмет алушының рәсімдерінің (іс-қимылдарының) реттілігі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көрсетуде пайдаланылатын ақпараттық жүйелердің функционалдық өзара іс-қимыл диаграммасында көрсетілген.</w:t>
      </w:r>
      <w:r>
        <w:br/>
      </w:r>
      <w:r>
        <w:rPr>
          <w:rFonts w:ascii="Times New Roman"/>
          <w:b w:val="false"/>
          <w:i w:val="false"/>
          <w:color w:val="000000"/>
          <w:sz w:val="28"/>
        </w:rPr>
        <w:t>
 </w:t>
      </w:r>
    </w:p>
    <w:bookmarkStart w:name="z10" w:id="7"/>
    <w:p>
      <w:pPr>
        <w:spacing w:after="0"/>
        <w:ind w:left="0"/>
        <w:jc w:val="left"/>
      </w:pPr>
      <w:r>
        <w:rPr>
          <w:rFonts w:ascii="Times New Roman"/>
          <w:b/>
          <w:i w:val="false"/>
          <w:color w:val="000000"/>
        </w:rPr>
        <w:t xml:space="preserve"> 
Ескерту:</w:t>
      </w:r>
    </w:p>
    <w:bookmarkEnd w:id="7"/>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ЭҮП - электрондық үкімет порталы;</w:t>
      </w:r>
      <w:r>
        <w:br/>
      </w:r>
      <w:r>
        <w:rPr>
          <w:rFonts w:ascii="Times New Roman"/>
          <w:b w:val="false"/>
          <w:i w:val="false"/>
          <w:color w:val="000000"/>
          <w:sz w:val="28"/>
        </w:rPr>
        <w:t>
      "Е-лицензиялау" МДБ АЖ - мемлекеттік деректер қорының ақпараттық жүйесі;</w:t>
      </w:r>
      <w:r>
        <w:br/>
      </w:r>
      <w:r>
        <w:rPr>
          <w:rFonts w:ascii="Times New Roman"/>
          <w:b w:val="false"/>
          <w:i w:val="false"/>
          <w:color w:val="000000"/>
          <w:sz w:val="28"/>
        </w:rPr>
        <w:t>
      ЭҮТШ – "электрондық үкіметтің" төлем шлюзі;</w:t>
      </w:r>
      <w:r>
        <w:br/>
      </w:r>
      <w:r>
        <w:rPr>
          <w:rFonts w:ascii="Times New Roman"/>
          <w:b w:val="false"/>
          <w:i w:val="false"/>
          <w:color w:val="000000"/>
          <w:sz w:val="28"/>
        </w:rPr>
        <w:t>
      ЖСН – жеке сәйкестендіру нөмірі;</w:t>
      </w:r>
      <w:r>
        <w:br/>
      </w:r>
      <w:r>
        <w:rPr>
          <w:rFonts w:ascii="Times New Roman"/>
          <w:b w:val="false"/>
          <w:i w:val="false"/>
          <w:color w:val="000000"/>
          <w:sz w:val="28"/>
        </w:rPr>
        <w:t>
      БСН - бизнес-сәйкестендіру нөмірі;</w:t>
      </w:r>
      <w:r>
        <w:br/>
      </w:r>
      <w:r>
        <w:rPr>
          <w:rFonts w:ascii="Times New Roman"/>
          <w:b w:val="false"/>
          <w:i w:val="false"/>
          <w:color w:val="000000"/>
          <w:sz w:val="28"/>
        </w:rPr>
        <w:t>
      ЭЦҚ – электрондық цифрлық қолтаңба.</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 w:id="8"/>
          <w:p>
            <w:pPr>
              <w:spacing w:after="20"/>
              <w:ind w:left="20"/>
              <w:jc w:val="both"/>
            </w:pPr>
            <w:r>
              <w:rPr>
                <w:rFonts w:ascii="Times New Roman"/>
                <w:b w:val="false"/>
                <w:i w:val="false"/>
                <w:color w:val="000000"/>
                <w:sz w:val="20"/>
              </w:rPr>
              <w:t>
"Астық қолхаттарын беру арқылы</w:t>
            </w:r>
            <w:r>
              <w:br/>
            </w:r>
            <w:r>
              <w:rPr>
                <w:rFonts w:ascii="Times New Roman"/>
                <w:b w:val="false"/>
                <w:i w:val="false"/>
                <w:color w:val="000000"/>
                <w:sz w:val="20"/>
              </w:rPr>
              <w:t>
қойма қызметі бойынша қызметтер</w:t>
            </w:r>
            <w:r>
              <w:br/>
            </w:r>
            <w:r>
              <w:rPr>
                <w:rFonts w:ascii="Times New Roman"/>
                <w:b w:val="false"/>
                <w:i w:val="false"/>
                <w:color w:val="000000"/>
                <w:sz w:val="20"/>
              </w:rPr>
              <w:t>
көрсетуге лицензия беру, қайта ресімдеу,</w:t>
            </w:r>
            <w:r>
              <w:br/>
            </w:r>
            <w:r>
              <w:rPr>
                <w:rFonts w:ascii="Times New Roman"/>
                <w:b w:val="false"/>
                <w:i w:val="false"/>
                <w:color w:val="000000"/>
                <w:sz w:val="20"/>
              </w:rPr>
              <w:t>
лицензияның телнұсқаларын беру"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1 қосымша</w:t>
            </w:r>
          </w:p>
          <w:bookmarkEnd w:id="8"/>
        </w:tc>
      </w:tr>
    </w:tbl>
    <w:p>
      <w:pPr>
        <w:spacing w:after="0"/>
        <w:ind w:left="0"/>
        <w:jc w:val="left"/>
      </w:pPr>
      <w:r>
        <w:rPr>
          <w:rFonts w:ascii="Times New Roman"/>
          <w:b/>
          <w:i w:val="false"/>
          <w:color w:val="000000"/>
        </w:rPr>
        <w:t xml:space="preserve"> Әрбір іс-қимылды (рәсімді) өту блок-схемасы</w:t>
      </w:r>
    </w:p>
    <w:p>
      <w:pPr>
        <w:spacing w:after="0"/>
        <w:ind w:left="0"/>
        <w:jc w:val="both"/>
      </w:pPr>
      <w:r>
        <w:drawing>
          <wp:inline distT="0" distB="0" distL="0" distR="0">
            <wp:extent cx="78105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8232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 w:id="9"/>
          <w:p>
            <w:pPr>
              <w:spacing w:after="20"/>
              <w:ind w:left="20"/>
              <w:jc w:val="both"/>
            </w:pPr>
            <w:r>
              <w:rPr>
                <w:rFonts w:ascii="Times New Roman"/>
                <w:b w:val="false"/>
                <w:i w:val="false"/>
                <w:color w:val="000000"/>
                <w:sz w:val="20"/>
              </w:rPr>
              <w:t>
"Астық қолхаттарын беру арқылы қойма</w:t>
            </w:r>
            <w:r>
              <w:br/>
            </w:r>
            <w:r>
              <w:rPr>
                <w:rFonts w:ascii="Times New Roman"/>
                <w:b w:val="false"/>
                <w:i w:val="false"/>
                <w:color w:val="000000"/>
                <w:sz w:val="20"/>
              </w:rPr>
              <w:t>
қызметі бойынша қызметтер көрсетуге лицензия беру,</w:t>
            </w:r>
            <w:r>
              <w:br/>
            </w:r>
            <w:r>
              <w:rPr>
                <w:rFonts w:ascii="Times New Roman"/>
                <w:b w:val="false"/>
                <w:i w:val="false"/>
                <w:color w:val="000000"/>
                <w:sz w:val="20"/>
              </w:rPr>
              <w:t>
қайта ресімдеу, лицензияның телнұсқаларын</w:t>
            </w:r>
            <w:r>
              <w:br/>
            </w:r>
            <w:r>
              <w:rPr>
                <w:rFonts w:ascii="Times New Roman"/>
                <w:b w:val="false"/>
                <w:i w:val="false"/>
                <w:color w:val="000000"/>
                <w:sz w:val="20"/>
              </w:rPr>
              <w:t>
беру" мемлекеттік көрсетілетін қызмет регламентіне</w:t>
            </w:r>
            <w:r>
              <w:br/>
            </w:r>
            <w:r>
              <w:rPr>
                <w:rFonts w:ascii="Times New Roman"/>
                <w:b w:val="false"/>
                <w:i w:val="false"/>
                <w:color w:val="000000"/>
                <w:sz w:val="20"/>
              </w:rPr>
              <w:t>
2 қосымша</w:t>
            </w:r>
          </w:p>
          <w:bookmarkEnd w:id="9"/>
        </w:tc>
      </w:tr>
    </w:tbl>
    <w:p>
      <w:pPr>
        <w:spacing w:after="0"/>
        <w:ind w:left="0"/>
        <w:jc w:val="left"/>
      </w:pPr>
      <w:r>
        <w:rPr>
          <w:rFonts w:ascii="Times New Roman"/>
          <w:b/>
          <w:i w:val="false"/>
          <w:color w:val="000000"/>
        </w:rPr>
        <w:t xml:space="preserve"> ЭҮП арқылы электрондық мемлекеттік қызмет көрсету кезінде функционалдық өзара іс-қимыл № 1 диаграммасы</w:t>
      </w:r>
    </w:p>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100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 w:id="10"/>
          <w:p>
            <w:pPr>
              <w:spacing w:after="20"/>
              <w:ind w:left="20"/>
              <w:jc w:val="both"/>
            </w:pPr>
            <w:r>
              <w:rPr>
                <w:rFonts w:ascii="Times New Roman"/>
                <w:b w:val="false"/>
                <w:i w:val="false"/>
                <w:color w:val="000000"/>
                <w:sz w:val="20"/>
              </w:rPr>
              <w:t>
"Астық қолхаттарын беру арқылы қойма</w:t>
            </w:r>
            <w:r>
              <w:br/>
            </w:r>
            <w:r>
              <w:rPr>
                <w:rFonts w:ascii="Times New Roman"/>
                <w:b w:val="false"/>
                <w:i w:val="false"/>
                <w:color w:val="000000"/>
                <w:sz w:val="20"/>
              </w:rPr>
              <w:t>
қызметі бойынша қызметтер көрсетуге лицензия беру,</w:t>
            </w:r>
            <w:r>
              <w:br/>
            </w:r>
            <w:r>
              <w:rPr>
                <w:rFonts w:ascii="Times New Roman"/>
                <w:b w:val="false"/>
                <w:i w:val="false"/>
                <w:color w:val="000000"/>
                <w:sz w:val="20"/>
              </w:rPr>
              <w:t>
қайта ресімдеу, лицензияның телнұсқаларын</w:t>
            </w:r>
            <w:r>
              <w:br/>
            </w:r>
            <w:r>
              <w:rPr>
                <w:rFonts w:ascii="Times New Roman"/>
                <w:b w:val="false"/>
                <w:i w:val="false"/>
                <w:color w:val="000000"/>
                <w:sz w:val="20"/>
              </w:rPr>
              <w:t>
беру" мемлекеттік көрсетілетін қызмет регламентіне</w:t>
            </w:r>
            <w:r>
              <w:br/>
            </w:r>
            <w:r>
              <w:rPr>
                <w:rFonts w:ascii="Times New Roman"/>
                <w:b w:val="false"/>
                <w:i w:val="false"/>
                <w:color w:val="000000"/>
                <w:sz w:val="20"/>
              </w:rPr>
              <w:t>
3 қосымша</w:t>
            </w:r>
          </w:p>
          <w:bookmarkEnd w:id="10"/>
        </w:tc>
      </w:tr>
    </w:tbl>
    <w:p>
      <w:pPr>
        <w:spacing w:after="0"/>
        <w:ind w:left="0"/>
        <w:jc w:val="left"/>
      </w:pPr>
      <w:r>
        <w:rPr>
          <w:rFonts w:ascii="Times New Roman"/>
          <w:b/>
          <w:i w:val="false"/>
          <w:color w:val="000000"/>
        </w:rPr>
        <w:t xml:space="preserve"> Қызмет беруші арқылы электрондық мемлекеттік қызмет көрсету кезінде функционалдық өзара іс-қимыл № 2 диаграммасы</w:t>
      </w:r>
    </w:p>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3307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Start w:name="z14" w:id="11"/>
    <w:p>
      <w:pPr>
        <w:spacing w:after="0"/>
        <w:ind w:left="0"/>
        <w:jc w:val="left"/>
      </w:pPr>
      <w:r>
        <w:rPr>
          <w:rFonts w:ascii="Times New Roman"/>
          <w:b/>
          <w:i w:val="false"/>
          <w:color w:val="000000"/>
        </w:rPr>
        <w:t xml:space="preserve"> 
      Шартты белгілер:</w:t>
      </w:r>
    </w:p>
    <w:bookmarkEnd w:id="11"/>
    <w:p>
      <w:pPr>
        <w:spacing w:after="0"/>
        <w:ind w:left="0"/>
        <w:jc w:val="both"/>
      </w:pPr>
      <w:r>
        <w:drawing>
          <wp:inline distT="0" distB="0" distL="0" distR="0">
            <wp:extent cx="51943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194300" cy="60579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