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6ea46" w14:textId="5a6ea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"Туристік ақпаратты, оның ішінде туристік әлеует, туризм обьектілері және туристік қызметті жүзеге асыратын тұлғалар туралы ақпарат беру"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2014 жылғы 04 сәуірдегі N 78 қаулысы. Шығыс Қазақстан облысының Әділет департаментінде 2014 жылғы 11 мамырда N 3305 болып тіркелді. Күші жойылды - Шығыс Қазақстан облысы әкімдігінің 2015 жылғы 02 қыркүйектегі N 224 қаулысымен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әкімдігінің 02.09.2015 N 224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көрсетілетін қызмет туралы" Қазақстан Республикасының 2013 жылғы 15 сәуірдегі Заңының 16-бабының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туристік қызмет туралы" Қазақстан Республикасының 2001 жылғы 13 маусымдағы Заңының </w:t>
      </w:r>
      <w:r>
        <w:rPr>
          <w:rFonts w:ascii="Times New Roman"/>
          <w:b w:val="false"/>
          <w:i w:val="false"/>
          <w:color w:val="000000"/>
          <w:sz w:val="28"/>
        </w:rPr>
        <w:t>12-бабының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12) тармақшасына, "Мемлекеттік көрсетілетін қызметтер тізілімін бекіту туралы" Қазақстан Республикасы Үкiметiнiң 2013 жылғы 18 қыркүйектегі № 983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"Туризм саласындағы мемлекеттік көрсетілетін қызметтердің стандарттарын бекіту туралы" Қазақстан Республикасы Үкіметінің 2014 жылғы 5 наурыздағы № 192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Шығыс Қазақстан облысының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"Туристік ақпаратты, оның ішінде туристік әлеует, туризм обьектілері және туристік қызметті жүзеге асыратын тұлғалар туралы ақпарат беру"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қаулы алғашқы ресми жарияланған күнінен кейін күнтізбелік он күн өткен соң қолданысқа енгізіледі, бірақ "Туризм саласындағы мемлекеттік көрсетілетін қызметтердің стандарттарын бекіту туралы" Қазақстан Республикасы Үкіметінің 2014 жылғы 5 наурыздағы № 192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қолданысқа енгізілуінен бұрын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 w:val="false"/>
          <w:i/>
          <w:color w:val="000000"/>
          <w:sz w:val="28"/>
        </w:rPr>
        <w:t>Облыс әкімі                                   Б. Сапарбаев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"/>
        <w:gridCol w:w="1"/>
        <w:gridCol w:w="12258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7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" w:id="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Шығыс Қазақстан облысы</w:t>
                  </w:r>
                </w:p>
                <w:bookmarkEnd w:id="1"/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әкімдігінің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2014жылғы "4" сәуірдегі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78 қаулысымен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бекітілген</w:t>
                  </w:r>
                </w:p>
              </w:tc>
            </w:tr>
          </w:tbl>
          <w:p/>
        </w:tc>
      </w:tr>
    </w:tbl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"Туристік ақпаратты, оның ішінде туристік әлеует, туризм обьектілері және туристік қызметті жүзеге асыратын тұлғалар туралы ақпарат беру" мемлекеттік көрсетілетінқызмет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1. Жалпы ережелер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"Туристік ақпаратты, оның ішінде туристік әлеует, туризм объектілері және туристік қызметті жүзеге асыратын тұлғалар туралы ақпарат беру" мемлекеттік көрсетілетін қызметті беруші (бұдан әрі - мемлекеттік көрсетілетін қызмет) Шығыс Қазақстан облысының жергілікті атқарушы органы (туризм саласындағы қатынастарды реттеуге уәкілетті, жергілікті бюджеттен қаржыландырылатын атқарушы орган) (бұдан әрі - көрсетілетін қызметті беруші)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және мемлекеттік көрсетілетін қызмет нәтижелерін беру көрсетілетін қызметті берушінің кеңсесі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қызметкөрсету нысаны -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Мемлекеттік көрсетілетін қызмет нәтижесі: туристік, оның ішінде туристік әлеует, туризм объектілері және туристік қызметті жүзеге асыратын тұлғалар туралы туристік ақпарат беру.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көрсетудің нәтижесін ұсыну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көрсетілетін қызмет заңды және жеке тұлғаларға (бұдан әрi - көрсетілетін қызметті алушы) тегін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көрсетілетін қызмет процесінде көрсетілетін қызметті берушінің құрылымдық бөлімшелерінің (қызметкерлерінің) іс-қимыл тәртібін сипаттау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
Мемлекеттік көрсетілетін қызмет бойынша рәсімді (іс-қимылды) бастауға көрсетілетін қызметті алушының Қазақстан Республикасы Үкіметінің 2014 жылғы 5 наурыздағы № 192 қаулысымен бекітілген "Туристік ақпаратты, оның ішінде туристік әлеует, туризм обьектілері және туристік қызметті жүзеге асыратын тұлғалар туралы ақпарат беру" мемлекеттік көрсетілетін қызмет стандартына (бұдан әрі - стандарт)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өтінішінің болуы негіз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Мемлекеттік көрсетілетін қызмет процесінің құрамына кіретін рәсімдердің (іс-қимылдардың) мазмұны, орындалу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1-іс - қимыл-көрсетілетін қызмет алушының жазбаша өтінішін қабылдау және тіркеу, сондай-ақ көрсетілетін кызмет алушыға қабылдау күні, өтінішті қабылдап алған тұлғаның тегі және аты-жөні көрсетілген талонды беру- орындалу ұзақтығы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2-іс - қимыл - орындаушыны анықтау - орындалу ұзақтығы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3-іс- қимыл - туристік ақпарат жобасын дайындау - орындалу ұзақтығы - 3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4-іс - қимыл - туристік ақпаратты тексеру және қол қою - орындалу ұзақтығы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5-іс - қимыл - туристік ақпаратты тіркеу - орындалу ұзақтығы - 20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6-іс - қимыл - ткөрсетілетін қызмет алушыға мемлекеттік көрсетілетін қызметтің нәтижесін беру немесе пошта арқылы жолдау - орындалу ұзақтығы - 1 жұмыс күні.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мерзімі көрсетілетін қызметті берушіге өтініш берілген сәттен бастап - 5 жұмыс күні.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5-тармағында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1-ші іс-қимыл бойынша мемлекеттік көрсетілетін қызметтің нәтижесі журналда тіркеу және көрсетілетін қызмет алушыға қабылдау күні, өтінішті қабылдап алған тұлғаның тегі және аты-жөні көрсетілген талонды беруболып табылады, ол осы Регламенттің 5-тармағында көрсетілген 2-ші іс-қимылды орындауды бастауға негіз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Регламенттің 5-тармағында көрсетілген 2-ші іс-қимыл бойынша мемлекеттік көрсетілетін қызметтің нәтижесі көрсетілетін қызмет беруші басшысының бұрыштамасы негізінде орындаушыны анықтау болып табылады, ол осы Регламенттің 5-тармағында көрсетілген 3-ші іс-қимылды орындауды бастауға негіз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Регламенттің 5-тармағында көрсетілген 3-ші іс-қимыл бойынша мемлекеттік көрсетілетін қызметтің нәтижесі туристік ақпарат жобасын дайындау болып табылады, ол осы Регламенттің 5-тармағында көрсетілген 4-ші іс-қимылды орындауды бастауға негіз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Регламенттің 5-тармағында көрсетілген 4-ші іс-қимыл бойынша мемлекеттік көрсетілетін қызметтің нәтижесі туристік ақпаратты тексеру және қол қою болып табылады, ол осы Регламенттің 5-тармағында көрсетілген 5-ші іс-қимылды орындауды бастауға негіз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Регламенттің 5-тармағында көрсетілген 5-ші іс-қимыл бойынша мемлекеттік көрсетілетін қызметтің нәтижесі туристік ақпаратты тіркеу болып табылады, ол осы Регламенттің 5-тармағында көрсетілген 6-шы іс-қимылды орындауды бастауға негіз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5-тармағында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5-ші іс-қимыл бойынша мемлекеттік көрсетілетін қызметтің нәтижесі көрсетілетін қызмет алушыға мемлекеттік көрсетілетін қызметтің нәтижесін беру немесе пошта арқылы жолдау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3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көрсетілетін қызмет процесінде көрсетілетін қызмет берушінің құрылымдық бөлімшелерінің (қызметкерлерінің) өзара іс-қимыл тәртібін сипаттау</w:t>
      </w:r>
    </w:p>
    <w:bookmarkEnd w:id="6"/>
    <w:bookmarkStart w:name="z3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
Мемлекеттік көрсетілетін қызмет процесіне қатысатын көрсетілетін қызмет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көрсетілетін қызмет берушінің кіріс және шығыс хат - хабарды тіркеу және есепке алу үшін жауапты маманы (бұдан әрі - маман);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көрсетілетін қызмет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көрсетілетін қызмет берушінің маманы.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Мемлекеттік көрсетілетін қызмет үшін қажетті рәсімдердің (іс- қимылдардың) сипаттамасы: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маман көрсетілетін қызмет алушының жазбаша өтінішін қабылдайды және кіріс хат - хабарды тіркеу журналына тіркейдіжәне қабылдау күні,өтінішті қабылдап алған адамның тегі және аты-жөні көрсетілген талонды береді - 20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көрсетілетін қызмет берушінің басшысы бұрыштама қою арқылы көрсетілетін қызмет берушінің маманын анықтайды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көрсетілетін қызмет берушінің маманы туристік ақпарат жобасын әзірлейді және көрсетілетін қызмет берушінің басшысына тексеруге және қол қоюға береді - 3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көрсетілетін қызмет берушінің басшысы көрсетілетін қызмет берушінің маманы әзірлеген туристік ақпаратты тексеріп, қол қояды және маманға тапсырады - 20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маман туристік ақпаратты тіркейді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маман мемлекеттік көрсетілетін қызмет алушыға туристік ақпаратты ұсынады немесе пошта арқылы жолдайы - 1 жұмыс күні.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Рәсiмдердiң (iс-қимылдардың) реттiлiгiн сипаттау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әрбiр iс-қимылды (рәсiмді) өту блок-схемасында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8-тармаққа өзгеріс енгізілді - Шығыс Қазақстан облысы әкімдігінің 26.09.2014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</w:t>
      </w:r>
      <w:r>
        <w:rPr>
          <w:rFonts w:ascii="Times New Roman"/>
          <w:b w:val="false"/>
          <w:i w:val="false"/>
          <w:color w:val="000000"/>
          <w:sz w:val="28"/>
        </w:rPr>
        <w:t>қолданысқа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енгізіледі</w:t>
      </w:r>
      <w:r>
        <w:rPr>
          <w:rFonts w:ascii="Times New Roman"/>
          <w:b w:val="false"/>
          <w:i w:val="false"/>
          <w:color w:val="ff0000"/>
          <w:sz w:val="28"/>
        </w:rPr>
        <w:t>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 процесінде рәсімдер (іс-қимылдар) реттілігінің, қызмет берушінің құрылымдық бөлімшелерінің (қызметкерлерінің) өзара іс-қимылдарының толық сипаттамасы, сонымен қатар өзге де көрсетiлетiн қызметтi берушiлермен және (немесе) халыққа қызмет көрсету орталығымен өзара іс-қимыл тәртібінің және мемлекеттік қызмет көрсету процесінде ақпараттық жүйелерді қолдану тәртібінің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 және "электрондық үкімет" веб-порталында, қызмет берушінің интернет-ресурсында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Регламент 9-тармақпен толықтырылды - Шығыс Қазақстан облысы әкімдігінің 26.09.2014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</w:t>
      </w:r>
      <w:r>
        <w:rPr>
          <w:rFonts w:ascii="Times New Roman"/>
          <w:b w:val="false"/>
          <w:i w:val="false"/>
          <w:color w:val="000000"/>
          <w:sz w:val="28"/>
        </w:rPr>
        <w:t>қолданысқа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енгізіледі</w:t>
      </w:r>
      <w:r>
        <w:rPr>
          <w:rFonts w:ascii="Times New Roman"/>
          <w:b w:val="false"/>
          <w:i w:val="false"/>
          <w:color w:val="ff0000"/>
          <w:sz w:val="28"/>
        </w:rPr>
        <w:t>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"/>
        <w:gridCol w:w="12247"/>
      </w:tblGrid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26"/>
              <w:gridCol w:w="4514"/>
            </w:tblGrid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" w:id="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"Туристік ақпаратты, оның ішінде</w:t>
                  </w:r>
                </w:p>
                <w:bookmarkEnd w:id="8"/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туристік әлеует, туризм обьектілері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және туристік қызметті жүзеге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асыратын тұлғалар туралы ақпарат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беру" мемлекеттiк көрсетілетін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қызмет регламентiне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қосымша</w:t>
                  </w:r>
                </w:p>
              </w:tc>
            </w:tr>
          </w:tbl>
          <w:p/>
        </w:tc>
      </w:tr>
    </w:tbl>
    <w:bookmarkStart w:name="z6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Қосымшаның оң жақ жоғарғы бұрышы жаңа редакцияда - Шығыс Қазақстан облысы әкімдігінің 26.09.2014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</w:t>
      </w:r>
      <w:r>
        <w:rPr>
          <w:rFonts w:ascii="Times New Roman"/>
          <w:b w:val="false"/>
          <w:i w:val="false"/>
          <w:color w:val="ff0000"/>
          <w:sz w:val="28"/>
        </w:rPr>
        <w:t>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9"/>
    <w:bookmarkStart w:name="z5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көрсетілетін қызмет алу кезінде әрбір іс-қимылды (рәсімді) өту блок-схемасы</w:t>
      </w:r>
    </w:p>
    <w:bookmarkEnd w:id="10"/>
    <w:bookmarkStart w:name="z6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772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"/>
        <w:gridCol w:w="12247"/>
      </w:tblGrid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26"/>
              <w:gridCol w:w="4514"/>
            </w:tblGrid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53" w:id="1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"Туристік ақпаратты, оның</w:t>
                  </w:r>
                </w:p>
                <w:bookmarkEnd w:id="12"/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ішінде туристік әлеует, туризм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обьектілері және туристік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қызметті жүзеге асыратын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тұлғалар туралы ақпарат беру"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мемлекеттік көрсетілетін қызмет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регламентіне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 қосымша</w:t>
                  </w:r>
                </w:p>
              </w:tc>
            </w:tr>
          </w:tbl>
          <w:p/>
        </w:tc>
      </w:tr>
    </w:tbl>
    <w:bookmarkStart w:name="z6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Көрсетілетін қызметті беруші арқылы мемлекеттік қызмет көрсету бизнес-процестерінің анықтамалығы</w:t>
      </w:r>
    </w:p>
    <w:bookmarkEnd w:id="13"/>
    <w:bookmarkStart w:name="z6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Регламент 2-қосымшамен толықтырылды - Шығыс Қазақстан облысы әкімдігінің 26.09.2014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</w:t>
      </w:r>
      <w:r>
        <w:rPr>
          <w:rFonts w:ascii="Times New Roman"/>
          <w:b w:val="false"/>
          <w:i w:val="false"/>
          <w:color w:val="ff0000"/>
          <w:sz w:val="28"/>
        </w:rPr>
        <w:t>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14"/>
    <w:bookmarkStart w:name="z6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393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7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            Шартты белгілер: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*ҚФБ – құрылымдық-функционалдық бірлік: көрсетілетін қызметті берушінің құрылымдық бөлімшелерінің (қызметкерлерінің), халыққа қызмет көрсету орталығының, "электрондық үкімет" веб-порталының өзара іс-қымылдары;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7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250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