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eb7" w14:textId="2033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 және мал шаруашылығы өнімінің өнімділігі мен сапасын арттыруды субсидиялаудың 2014 жылға арналған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15 сәуірдегі N 107 қаулысы. Шығыс Қазақстан облысының Әділет департаментінде 2014 жылғы 15 мамырда N 3329 болып тіркелді. Күші жойылды - Шығыс Қазақстан облысы әкімдігінің 2014 жылғы 24 желтоқсандағы N 344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24.12.2014 N  344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Қазақстан Республикасы Үкіметінің 2014 жылғы 18 ақпандағы № 103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жөніндегі шығындарды 100%-ға дейін өтеуге 2014 жылға арналған субсидия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бойынша қызмет жеткізушілерге қойылатын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 өнімінің өнімділігі мен сапасын арттыруды субсидиялау бағыттары бойынша 2014 жылға арналған субсидия көлемдері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рет ресми жарияланған күнінен кейін он күнтізбелік күн өткен соң қолданысқа енгізіледі және 2014 жылғы 1 қантардан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" 16 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15 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107 қаулысына 1 қосымша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  %-ға дейін өтеуге 2014 жылға арналған субсидиялар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қосалқы шаруашылықтарда ірі қара малдың аналық мал басын қолдан ұрықтандыру жөніндегі шығындарды 100%-ға дейін өтеу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15 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107 қаулысына 2 қосымша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қолдан ұрықтандыру бойынша қызмет жеткізушілерге қойылатын өлшемдер мен талаптар</w:t>
      </w:r>
    </w:p>
    <w:bookmarkEnd w:id="1"/>
    <w:p>
      <w:pPr>
        <w:spacing w:after="0"/>
        <w:ind w:left="0"/>
        <w:jc w:val="both"/>
      </w:pPr>
      <w:bookmarkStart w:name="z27" w:id="2"/>
      <w:r>
        <w:rPr>
          <w:rFonts w:ascii="Times New Roman"/>
          <w:b w:val="false"/>
          <w:i w:val="false"/>
          <w:color w:val="000000"/>
          <w:sz w:val="28"/>
        </w:rPr>
        <w:t>
      1. Технологиялық құрал-саймандар (құрал-жабдықтарға), ұрықтандырушы бұқалардың ұрық дозаларын сақтауға арналған бекеті болуы.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Ұрықтандырушы бұқалардың ұрық дозаларын сақтауды ұйымдастыру үшін технологиялық құрал-саймандар (құрал-жабдықтардың) және ілеспе материалдың болуы.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Ұрпақ сапасы бойынша бағаланған ұрықтандырушы бұқалардың ұрық дозаларының болуы.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1 ұрықтандырушыға жылдық орташа жүктелім 240 бастан кем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Ұрықтандырушы бұқалардың ұрығына қажеттілік, 1 басқа – 2,5 доза.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1 дозаның құны – 750 теңгеден кем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1 аналық мал басын ұрықтандыруға ұрық дозасы шығыны – 1875 теңгеден кем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Техник-ұрықтандырушының қызметіне жұмсалатын шығындар – 1000 теңгеден кем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Өзге шығындар (электр энергиясы,газ, су, сұйық азот, натрий цитраты, дезинфекциялық құралдар) – 125 теңгеден артық емес.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15 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қаулысына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 өнімінің өнімділігі мен сапасын арттыруды субсидиялау бағыттары бойынша 2014 жылға арналған субсидиялардың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Шығыс Қазақстан облысы әкімдігінің 28.11.2014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бағыттарының атаулары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ірі қара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мал басымен асыл тұқымды және селекциялық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селекциялық және асыл тұқымдық жұмысын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сатып алу (Австрия, АҚШ, Канададан)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селекциялық ірі қара мал (Ресейден, Белоруссиядан және Украинадан әкелінген асыл тұқымды малды қоса есептегенде)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етті бағыттағы асыл тұқымды тұқымдық бұқаларды күтіп -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еті: 2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2 703 030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ірі қара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мал басымен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Сүт: 1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999 070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2 067 300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Биязы жүн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501 039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төл: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еті: 1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