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0bb3" w14:textId="fcd0b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іс-шараларды өткізуге арналған үй-жайлардың орналастырылуын келісу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2014 жылғы 4 маусымдағы № 147 қаулысы. Шығыс Қазақстан облысының Әділет департаментінде 2014 жылғы 4 шілдеде № 3392 болып тіркелді. Күші жойылды - Шығыс Қазақстан облысы әкімдігінің 2024 жылғы 2 ақпандағы № 37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әкімдігінің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он күнтізбелік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"Діни қызмет және діни бірлестіктер туралы" Қазақстан Республикасының 2011 жылғы 11 қазандағы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Ғибадат үйлерінен (ғимараттарынан) тыс жерлерде діни іс-шараларды өткізуге арналған үй-жайлардың орналастырылуы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келісілсін.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Күші жойылды деп танылсын: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бекіту, ғибадат үйлерінен (ғимараттарынан) тыс жерлерде діни жораларды өткізуге арналған үй-жайлардың орналастырылуын келісу туралы" Шығыс Қазақстан облысы әкімдігінің 2012 жылғы 27 қыркүйектегі № 232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2695, 2012 жылғы 13 қазандағы № 120 (16749) "Дидар", 2012 жылғы 15 қазандағы № 121 (19261) "Рудный Алтай" газеттерінде жарияланған);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"Діни әдебиетті және діни мазмұндағы өзге де ақпараттық материалдарды, діни мақсаттағы заттарды тарату үшін арнайы тұрақты үй-жайлардың ораналастырылуын бекіту, ғибадат үйлерінен (ғимараттарынан) тыс жерлерде діни жораларды өткізуге арналған үй-жайлардың орналастырылуын келісу туралы" 2012 жылғы 27 қыркүйектегі № 232 қаулыға өзгерістер енгізу туралы" Шығыс Қазақстан облысы әкімдігінің 2013 жылғы 15 ақпандағы № 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нөмірі 2888, 2013 жылғы 20 наурыздағы № 33 (16814) "Дидар", 2013 жылғы 19 наурыздағы № 32 (19325) "Рудный Алтай" газеттерінде жарияланған).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Ж. М. Омарға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04 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қаулысына 1 қосымша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Дiни әдебиеттi және дiни мазмұндағы өзге де ақпараттық материалдарды, дiни мақсаттағы заттарды тарату үшiн арнайы тұрақты үй-жайлардың орналасуы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әкімдігінің 17.05.2018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өзгерістер енгізілді - Шығыс Қазақстан облысы әкімдігінің 02.10.2018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 (алғашқы ресми жарияланған күнінен кейін он күнтізбелік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даңғылы, № 35/1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Потанин көшесі, № 17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"Бестселлер"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Протозанов көшесі, № 61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"МиКен"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көшесі,  № 34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"МиКен - Luxury"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"МиКен"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39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"Вокруг света"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көшесі,  № 25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"ЦУМ" сауда үйі (Жеке кәсіпкер "Бежелева Анжела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Горький көшесі, № 71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сауда үйі (Жеке кәсіпкер "Мырзабиева Нурбикеш Кудимановна")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52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сауда үйі (Жеке кәсіпкер "Широких Марина Васильевна")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52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сауда үйі (Жеке кәсіпкер "Мырзабиева Нурбикеш Кудимановна")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"Техмаркет"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91/1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"Регион" баспа өнімдерін тарату агенттігі"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27 а үй – 103 пәтер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сауда үйі (Жеке кәсіпкер "Иванов Евгений Михайлович")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сауда үйі (Жеке кәсіпкер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"Алтай" базары (Жеке кәсіпкер "Рыбина Мария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 № 91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"Ивушка" дүкені (Жеке кәсіпкер "Шантур Надежда Ильинична")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№ 15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"Сәуле" сауда үйі (Жеке кәсіпкер "Шантур Лариса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52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"Адем" сауда үйі ("Книга-Сервис 2000"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86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"Адем" сауда үйі (Жеке кәсіпкер "Ларионов Евгений Николаевич")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86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"Ларионов Евгений Николаевич"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 көшесі,  № 34/2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"Книга-Сервис 2000" жауапкершілігі шектеулі серіктестігі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Добролюбов көшесі,  № 34/2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"Книжный мир" дүкені (Жеке кәсіпкер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27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"Чайка" дүкені (Жеке кәсіпкер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Славский атындағы жағалау,  № 14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"Элегант" сауда үйі (Жеке кәсіпкер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66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"Универсам" дүкені (Жеке кәсіпкер "Дитц Андрей Юльевич")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91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сауда үйі (Жеке кәсіпкер "Осокина Светлана Анатольевна")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"Орталық" сауда үйі (Жеке кәсіпкер "Родионова Вера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"Универсам" дүкені (Жеке кәсіпкер "Шик Александр Робертович")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91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"Березка" дүкені (Жеке кәсіпкер "Шутько Ирина Леонидовна")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"Дос-Нар" базары (Жеке кәсіпкер "Кешубаева Бакыт Омирхановна")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№ 17 а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"Шарм" дүкені (Жеке кәсіпкер "Садовникова Галина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56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"Лиза" дүкені (Жеке кәсіпкер "Екимов Иван Сергеевич")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Космический көшесі, № 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"Мерей" сауда үйі (Жеке кәсіпкер "Дитц Андрей Юрьевич")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 № 76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"Ануара" сауда үйі (Жеке кәсіпкер "Мухамадиева Гульмира Жолдыбаевна")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146/1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"Даутбекова Салтанат Кенесбаевна" үйлері (Жеке кәсіпкер "Абдыкаримова Алия Каблановна")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38 үй, № 62, № 63 пәтерлер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дүкені (Жеке кәсіпкер "Рыбина Наталья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көшесі, № 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"ЦУМ сауда үйі (Жеке кәсіпкер "Вунукайнен Рита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№ 71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"ЦУМ сауда үйі"(Жеке кәсіпкер "Дегтярева Светлана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№ 71үй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"Орталықсауда үйі" (Жеке кәсіпкер "Вунукайнен Рита Владимировна")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72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"Заңғар" дүкені (Жеке кәсіпкер "Поморцев Евгений Викторович")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"Евразия" сауда үйі" ("Русь LTD"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"Жәрдем" сауда үйі" ("Аргентум LTD"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"DE GRAND PRIXI" жауапкершілігі шектеулі серіктестігі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көшесі, № 78-А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"DE GRAND PRIXI" жауапкершілігі шектеулі серіктестігі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№ 16/1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көшесі, № 49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146/1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Горький көшесі, № 71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"ПЕРСПЕКТИВА" (Раковская Татьяна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Өтепов көшесі, № 13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"Ивушка" дүкені (Жеке кәсіпкер "Шубин Андрей Васильевич")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көшесі, № 15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8/1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"Қайнар сауда үйі" 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көшесі, № 148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сауда үйі 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даңғылы, № 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"Золотой знак" (Смык Александра Сергеевна)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көшесі, № 53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золота Дом Серебра" дүкені (Жеке кәсіпкер (Камалдина Марина Михайловна)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26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"Дом золота Дом Серебра" дүкені (Жеке кәсіпкер (Камалдина Ринат Владимирович)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Орджоникидзе көшесі, № 52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"Талғау" сауда үйі (Жеке кәсіпкер "Сабитов Асет Бектемирович")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 көшесі, № 83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"Талғау" сауда үйі (Жеке кәсіпкер "Сарсембаева Айман Нурахметовна")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 көшесі, № 83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"Книгиня"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Уранхаев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"Арғымақ" сауда үйі (Жеке кәсіпкер "Солтанбекова Жамила Каировна")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86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"Южный" дүкені (Жеке кәсіпкер "Лапина Алевтина Федоровна")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№ 120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"АоБанг" жауапкершілігі шектеулі серіктестігінің ғимараты (Жеке кәсіпкер "Березуцкая Надежда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Мухамедканов көшесі, № 34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"Ларкина Тамара Алексеевна")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"Исаева Динара Азаматовна")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"Голованева Светлана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"Толеубаева Айгуль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"Долгополова Алина Витальевна")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"Нефедова Любовь Юрьевна")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"Русакова Анна Анатольевна")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"Билялова Гульнар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"Нефедова Галина Петровна")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"Пупкова Людмила Петровна")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"Нигматуллина Наталья Рашидовна")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"Шарапиева Алима Кажумкановна")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"Сазанбаева Жамал Слямжановна")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"Жунусова Айткуль Какеновна")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"Середина Татьяна Николаевна")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"Чыныбаева Зухра Берыкболовна")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"Ефименко Марина Витальевна")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"Услистый Юрий Васильевич")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"Ақшың" корпорациясы" жауапкершілігі шектеулі серіктестігінің ғимараты (Жеке кәсіпкер "Байтемирова Лайля Закиуллаевна")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65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сауда ойын-сауық орталығы ("BUSINESS GROUP-AB" жауапкершілігі шектеулі серіктестігі)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Шугаев көшесі, № 28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"Park City" сауда үйі ("BUSINESS GROUP-AB"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Момышұлы көшесі, № 20 А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сауда кешені ("BUSINESS GROUP-AB"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Әуезов көшесі, № 5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"Арғымақ" сауда үйі ("BUSINESS GROUP-AB"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Засядко көшесі, № 89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"Апрель" сауда үйі ("BUSINESS GROUP-AB" жауапкершілігі шектеулі серіктестігі)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Қабылбаев көшесі, № 3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 зергерлік салоны (Жеке кәсіпкер "Касынтаева Шынар Хамитовна")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Шәкәрім даңғылы, № 40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"Арбат" дүкені (Жеке кәсіпкер "Терехова Аля Гавриловна")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 № 46/1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"Астана" дүкені (Жеке кәсіпкер "Тарасова Надежда Федотовна")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шағын аудан, № 7/1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"Элита" дүкені (Жеке кәсіпкер "Олейникова Анна Ивановна")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№ 39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"Continental" сауда үйі (Жеке кәсіпкер "Батарчук Галина Алексеевна")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15/1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"Гемма" дүкені (Жеке кәсіпкер "Петрова Валентина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Семенова көшесі, № 14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"Рябушева Нина Шаявна"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№ 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"Элита" дүкені (Жеке кәсіпкер "Антропова Марина Михайловна")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Гоголь көшесі, № 39/1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"Идеал" дүкені (Жеке кәсіпкер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12 (158)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дүкені (Жеке кәсіпкер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көшесі, № 42 (3)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"Мидас" дүкені (Жеке кәсіпкер "Антропова Марина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даңғылы, № 12 (34)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Курчатов қаласы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"Незнайка" дүкені (Жеке кәсіпкер "Скопченко Нина Михайловна")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Рожанович көшесі, № 5/50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"Дулат Бабатайұлы" кітап үйі" дүкені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қаласы, Ақтамберді көшесі, № 26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"Айқыз" сауда үйі (Жеке кәсіпкер "Еркебуланова Сандугаш Муратбековна")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қаласы, Әуезов көшесі, № 30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"Айғыз 1" сауда үйі (Жеке кәсіпкер "Кызбаев Талгатбек Айтмухаметулы")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қаласы, Әуезов көшесі, № 30 б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"Рус Дин" сауда үйі (Жеке кәсіпкер "Ақмадияр Назигуль")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 қаласы, Малдыбаев көшесі, № 64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сауда үйі (Жеке кәсіпкер "Калиаскарова Света")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ауылы, Абылай хан даңғылы,  № 95 үй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"Быт - Сервис" жауапкершілігі шектеулі серіктестігі ғимараты  (Жеке кәсіпкер "Проскурякова Галина Григорьевна")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Чапаев көшесі, № 41 үй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"Быт - Сервис" жауапкершілігі шектеулі серіктестігі ғимараты (Жеке кәсіпкер "Гуслякова Нина Александровна")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Чапаев көшесі, № 41 үй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" 04 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147 қаулысына 2 қосымша</w:t>
            </w:r>
          </w:p>
        </w:tc>
      </w:tr>
    </w:tbl>
    <w:bookmarkStart w:name="z9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Ғибадат үйлерінен (ғимараттарынан) тыс жерлерде діни іс-шараларды өткізуге арналған үй-жайлардың орналасуы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2-қосымшаға өзгерістер енгізілді - Шығыс Қазақстан облысы әкімдігінің 19.12.2014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171 </w:t>
      </w:r>
      <w:r>
        <w:rPr>
          <w:rFonts w:ascii="Times New Roman"/>
          <w:b w:val="false"/>
          <w:i w:val="false"/>
          <w:color w:val="ff0000"/>
          <w:sz w:val="28"/>
        </w:rPr>
        <w:t xml:space="preserve">; 02.10.2018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 (алғашқы ресми жарияланған күнінен кейін он күнтізбелік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орналасу орны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"Жастар" саябағы, часовня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Ушанов зираты, во имя Серафимо-Дивеевской иконы Божией Матери "Умиление" часовнясы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Ново-Троицк ауылы, Центральная көшесі, № 38 үй, шіркеу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Аймауытов көшесі, № 83 үй, "Талғау" сауда үйі, жертөле жайындағы "Намазхана" бөлмесі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Шұғаев көшесі, № 27 үй, № 4 бөлме,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көшесі, № 85 а үй, мешіт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Найманбаев көшесі, № 211 үй, "Жансая" сауда үйі, № 26 бөлме,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көшесі (Жамбыл көшесімен қиылысу ауданында), во имя Святителя Николая часовнясы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Риддер қаласы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Тишинское кенішінің ауданы, во имя преподобного Севастиана Карагандинского часовнясы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7-шағын аудан, Островский көшесі, во имя Святителя Николая часовнясы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"Климовка" демалыс базасы, "Разливанка" шатқалы, во имя Смоленской Божией Матери "Одигитрия" часовнясы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 ауылдық округі, Саржал ауылы, Жакин көшесі,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Бесқарағай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Глуховка ауылдық округі, "Семей орманы" резерваты, "Святой источник" часовнясы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Подборный ауылдық округі, Камышенка ауылы, Мир көшесі, № 33 б үй,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Кожохово ауылдық округі, Прогресс ауылы, Школьная көшесі, № 7 үй, часовня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Секисовка ауылдық округі, Календарка ауылы, во имя Святителя Николая часовнясы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округі, Бірлік ауылы, Әлжанов көшесі, № 27 үй,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Қапанбұлақ ауылдық округі, Қапанбұлақ ауылы, Қапанбұлақ станциясы ауданындағы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 қаласы, орталық саябақ, во имя Сергея Радонежского часовнясы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Парыгино ауылдық округі, Парыгино ауылы, Партизан көшесі, № 51 үй, Успения Божией Матери құрметіне арналған часовня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Катонқарағай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Новополяковка ауылдық округі, Сенное ауылы, Достық көшесі, № 16 үй, шіркеу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Көкпекті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Қарағандыкөл ауылы, Қарағандыкөл көшесі, № 1 үй, мешіт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округі, Жаңа-Жол ауылы, мешіт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Көкжайық ауылдық округі, Ақ-ой ауылы, мешіт ғимараты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Құмкөл ауылдық округі, Қызыл жұлдыз елді мекені ,мешіт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Ойшілік ауылдық округі, Тана мырза ауылы, мешіт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Қызылкесік ауылдық округі, Үштөбе ауылы, мешіт ғимараты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Ырғызбай ауылдық округі, "Әулие Ырғызбай" кесенесі,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ауылдық округі, Қараой елді мекені, намазхана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Салқынбел ауылдық округі, Сегізбай ауылы, Ленин көшесі, № 38 үй,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ауылдық округі, Көктал ауылы, Бейбітшілік көшесі, № 18 үй, намазхана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Бестерек ауылдық округі, Қазымбет ауылы, Рысқұлов көшесі, № 55 үй, намазхана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қаласы, Чапаев көшесі, № 95 үй, часовня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Аягөз ауданы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кенті, "Ақтоғай ТКБК" филиалыныңвахталы қалашығы, ("KAZ Minerals Aktogay" (ҚАЗ Минералс Ақтоғай) жауапкершілігі шектеулі серіктестігі, дұға жасауға арналған 3 бөлме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