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d408" w14:textId="cc1d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коммуналдық мүлкін 2014-2016 жылдарға арналған жекешелендірудің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16 маусымдағы N 158 қаулысы. Шығыс Қазақстан облысының Әділет департаментінде 2014 жылғы 17 шілдеде N 3400 болып тіркелді. Күші жойылды - Шығыс Қазақстан облысы әкімдігінің 2016 жылғы 30 наурыздағы N 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әкімдігінің 30.03.2016 N 85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 тармақшаларына,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"Жекешелендірудің кейбір мәселелері туралы" Қазақстан Республикасы Үкіметінің 2014 жылғы 31 наурыздағы № 280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арналған жекешелендіруге жататын облыстық коммуналдық меншік ұйымдарының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коммуналдық мүлікті иеліктен шығару түрлерін таңдау өлшемдері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Қалалар мен аудандар әкімдері "Жекешелендірудің кейбір мәселелері туралы" Қазақстан Республикасы Үкіметінің 2014 жылғы 31 наурыздағы № 280 қаулысымен бекітілген жекешелендіруге жататын коммуналдық меншік ұйымдары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(облыстық маңызы бар қала) коммуналдық меншік ұйымдары тізбелерін бекітсін.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Шығыс Қазақстан облысының қаржы басқармасы (М. Қ. Сапарғалиев)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облыс әкімінің орынбасары Н. А. Сақтағановқа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Облыс әкімі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Сапарбаев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16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жекешелендіруге жататын облыстық коммуналдық меншік ұйымдарының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4600"/>
        <w:gridCol w:w="2446"/>
        <w:gridCol w:w="4140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Жекешелендіруге берілетін мемлекеттік акциялар пакетінің (қатысу үлесінің)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мерзімі,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әкімі аппаратының "Шығыс Қазақстан мемлекеттік қызметшілерді қайта даярлау және біліктілігін арттыру өңірлік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білім басқармасы "Дарын" Шығыс Қазақстан өңірлік ғылыми-практикалық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білім басқармасының "Облыстық қосымша білім беру және дене шынықтыру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тілдерді дамыту басқармасының "Шығыс Қазақстан лингвистикалық орталығы"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әкімдігі денсаулық сақтау басқармасының "Семей қаласының салауатты өмір салтын қалыптастыру проблемалары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дене шынықтыру және спорт басқармасының "Гандбол клубы"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дене шынықтыру және спорт басқармасының "Семей қаласының волейбол клубы"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дене шынықтыру және спорт басқармасының "Өскемен қаласының волейбол клубы"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дене шынықтыру және спорт басқармасының "Дене шынықтыру-сауықтыру кешені"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әкімдігі "Шығыс Қазақстан облыстық салауатты өмір салтын қалыптастыру орталығы"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жұмыспен қамту және әлеуметтік бағдарламаларды үйлестіру басқармасының "Шығыс Қазақстан облыстық протездік-ортопедиялық орталығы"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жолаушылар көлігі және автомобиль жолдары басқармасының "ОблШығысЖол"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облысының өңірлік мемлекеттік-жеке меншік әріптестік орталығы"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16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Облыстық коммуналдық мүлікті иеліктен шығару түрлерін таңдау өлшемдері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7524"/>
        <w:gridCol w:w="2947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шығару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қызметіне бақылауды сақтауда мемлекет мүддесінің болмауы, оны ұстау және пайдалануға қаржылық шығындардың тиімсіздігі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 сату мен нақты бір уақыт кезеңіне бақылау шарттарын қоюда мемлекет мүддесінің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ақшалай қаражат тартып, ұйымды қаржылық тұрақтандыруда (сауықтыру) мемлекет мүддесінің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Кейіннен сатып алу құқығымен сенімгерлік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