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11ad" w14:textId="c7b1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Тыңайтқыштардың (органикалық тыңайтқыштарды қоспағанда) құнын 2014 жылы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11 шілдедегі N 186 қаулысы. Шығыс Қазақстан облысының Әділет департаментінде 2014 жылғы 18 шілдеде N 3402 болып тіркелді. Қаулының қабылдау мерзімінің өтуіне байланысты қолдану тоқтатылды (Шығыс Қазақстан облысы әкімі аппаратының 13.01.2015 N 6/480 хаты)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қабылдау мерзімінің өтуіне байланысты қолдану тоқтатылды (Шығыс Қазақстан облысы әкімі аппаратының 13.01.2015 N 6/480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«Агроөнеркәсіптік кешенді және ауылдық аумақтарды дамытуды мемлекеттік реттеу туралы» Қазақстан Республикасының 2005 жылғы 8 шілдедегі Заңының 11-бабы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сәйкес, «Тыңайтқыштардың (органикалық тыңайтқыштарды қоспағанда) құнын субсидиялау қағидаларын бекіту туралы» Қазақстан Республикасы Үкіметінің 2014 жылғы 29 мамырдағы № 574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тыңайтқыштардың (органикалық тыңайтқыштарды қоспағанда) түрлері және отандық тауар өндірушілер сатқан 1 тонна (литр, килограмм) тыңайтқышқа берілетін субсидиялардың 2014 жылға арналған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тыңайтқыштардың (органикалық тыңайтқыштарды қоспағанда) түрлері және тыңайтқыш жеткізушіден және (немесе) шетел тыңайтқыш өндірушілерінен сатып алған 1 тонна (литр, килограмм) тыңайтқышқа берілетін субсидиялардың 2014 жылға арналған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тыңайтқыштардың (органикалық тыңайтқыштарды қоспағанда) құнын субсидиялауға берілетін субсидиялардың Шығыс Қазақстан облысының аудандары бойынша 2014 жылға арналған көлемдері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 және 2014 жылғы 1 шілдеден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Н. Ә. Шерубаевқа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«КЕЛІСІЛДІ»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Мамытбеков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2014 жылғы « 14 » шілдеде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әкімдігінің 2014 жылғы «11» шілдедегі № 186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(органикалық тыңайтқыштарды қоспағанда) түрлері және отандық тауар өндірушілер сатқан 1 тонна (литр, килограмм) тыңайтқышқа берілетін субсидиялардың 2014 жылға арналған нормалары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8589"/>
        <w:gridCol w:w="352"/>
        <w:gridCol w:w="1031"/>
        <w:gridCol w:w="1840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пайызы, дейін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P2О5-18%: S-17%)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(P-15%: К2О-2%)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(К2О-42,2%: KCL-65%)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(К2О-50%)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Супрефос-NS (N-12%:P2О5-24%)+(Ca;Mg;SO3)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 – Фосфорлы – Калийлі (тукоқоспа NPK N-16:16:16)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«МЭРС» шағын тыңайтқыштары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әкімдігінің 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«11» шілдедегі № 186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қосымша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(органикалық тыңайтқыштарды қоспағанда) түрлері және тыңайтқыш жеткізушіден және (немесе) шетел тыңайтқыш өндірушілерінен сатып алған 1 тонна (литр, килограмм) тыңайтқышқа берілетін субсидиялардың 2014 жылға арналған нормалары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7953"/>
        <w:gridCol w:w="384"/>
        <w:gridCol w:w="1126"/>
        <w:gridCol w:w="2010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пайызы, дейін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(N15%: P15%: К15%)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Solu Micro Fe 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Monopotassium Phosphate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монофосфаты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сульфаты), Бельгияда өндірілген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Potassium nitrate Калий селитрасы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 маркалы түйіршіктелген кальций нитраты (кальций селитрасы)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қышқылды магний 6 су үлесті (магний нитраты)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магний 7 су үлесті (магний тыңайтқышы)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хелаты EDDHA YaraVitaRexolin Q40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KristaTM SOP 0-0-50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нитраты KristaTM K Plus 14-0-46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 нитраты (кальций селитрасы)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YaraLivaCalcinitTM 16-0-0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нитраты KristaTM MAG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сульфаты KristaTM Mgs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кристалон Kristalon Special 18-18-18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кристалон Kristalon Yellow 13-40-13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 кристалон Kristalon Brown 3-11-38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әкімдігінің 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«11» шілдедегі № 186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қосымша 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Тыңайтқыштардың (органикалық тыңайтқыштарды қоспағанда) құнын субсидиялауға берілетін субсидиялардың Шығыс Қазақстан облысының аудандары бойынша 2014 жылға арналған көлемдері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1582"/>
        <w:gridCol w:w="8797"/>
      </w:tblGrid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 атауы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(органикалық тыңайтқыштарды қоспағанда) құнын арзандату (50%-ға дейін), мың теңге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қ.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