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d7e2d" w14:textId="4bd7e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2014 жылғы 11 қыркүйектегі N 245 қаулысы. Шығыс Қазақстан облысының Әділет департаментінде 2014 жылғы 21 қазанда N 3505 болып тіркелді. Күші жойылды - Шығыс Қазақстан облысы әкімдігінің 2017 жылғы 12 маусымдағы № 144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12.06.2017 № 144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8" w:id="0"/>
    <w:p>
      <w:pPr>
        <w:spacing w:after="0"/>
        <w:ind w:left="0"/>
        <w:jc w:val="left"/>
      </w:pPr>
      <w:r>
        <w:rPr>
          <w:rFonts w:ascii="Times New Roman"/>
          <w:b/>
          <w:i w:val="false"/>
          <w:color w:val="000000"/>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i w:val="false"/>
          <w:color w:val="000000"/>
        </w:rPr>
        <w:t xml:space="preserve"> 2-тармағына</w:t>
      </w:r>
      <w:r>
        <w:rPr>
          <w:rFonts w:ascii="Times New Roman"/>
          <w:b/>
          <w:i w:val="false"/>
          <w:color w:val="000000"/>
        </w:rPr>
        <w:t xml:space="preserve">, "Мемлекеттік көрсетілетін қызметтер туралы" Қазақстан Республикасының 2013 жылғы 15 сәуірдегі Заңының </w:t>
      </w:r>
      <w:r>
        <w:rPr>
          <w:rFonts w:ascii="Times New Roman"/>
          <w:b/>
          <w:i w:val="false"/>
          <w:color w:val="000000"/>
        </w:rPr>
        <w:t xml:space="preserve"> 16-бабына</w:t>
      </w:r>
      <w:r>
        <w:rPr>
          <w:rFonts w:ascii="Times New Roman"/>
          <w:b/>
          <w:i w:val="false"/>
          <w:color w:val="000000"/>
        </w:rPr>
        <w:t xml:space="preserve">, "Мақта саласындағы мемлекеттік көрсетілетін қызметтер стандарттарын бекіту туралы" Қазақстан Республикасы Үкіметінің 2014 жылғы 15 ақпандағы № 94 </w:t>
      </w:r>
      <w:r>
        <w:rPr>
          <w:rFonts w:ascii="Times New Roman"/>
          <w:b/>
          <w:i w:val="false"/>
          <w:color w:val="000000"/>
        </w:rPr>
        <w:t xml:space="preserve"> қаулысына</w:t>
      </w:r>
      <w:r>
        <w:rPr>
          <w:rFonts w:ascii="Times New Roman"/>
          <w:b/>
          <w:i w:val="false"/>
          <w:color w:val="000000"/>
        </w:rPr>
        <w:t xml:space="preserve"> сәйкес Шығыс Қазақстан облысының әкімдігі ҚАУЛЫ ЕТЕДІ:</w:t>
      </w:r>
    </w:p>
    <w:bookmarkEnd w:id="0"/>
    <w:bookmarkStart w:name="z9" w:id="1"/>
    <w:p>
      <w:pPr>
        <w:spacing w:after="0"/>
        <w:ind w:left="0"/>
        <w:jc w:val="both"/>
      </w:pPr>
      <w:r>
        <w:rPr>
          <w:rFonts w:ascii="Times New Roman"/>
          <w:b w:val="false"/>
          <w:i w:val="false"/>
          <w:color w:val="000000"/>
          <w:sz w:val="28"/>
        </w:rPr>
        <w:t xml:space="preserve">
      1. Қоса беріліп отырған "Мақта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End w:id="1"/>
    <w:bookmarkStart w:name="z10"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2014 жылғы</w:t>
            </w:r>
            <w:r>
              <w:br/>
            </w:r>
            <w:r>
              <w:rPr>
                <w:rFonts w:ascii="Times New Roman"/>
                <w:b w:val="false"/>
                <w:i w:val="false"/>
                <w:color w:val="000000"/>
                <w:sz w:val="20"/>
              </w:rPr>
              <w:t>" 11 " қыркүйектегі</w:t>
            </w:r>
            <w:r>
              <w:br/>
            </w:r>
            <w:r>
              <w:rPr>
                <w:rFonts w:ascii="Times New Roman"/>
                <w:b w:val="false"/>
                <w:i w:val="false"/>
                <w:color w:val="000000"/>
                <w:sz w:val="20"/>
              </w:rPr>
              <w:t>№ 245 қаулысымен</w:t>
            </w:r>
            <w:r>
              <w:br/>
            </w:r>
            <w:r>
              <w:rPr>
                <w:rFonts w:ascii="Times New Roman"/>
                <w:b w:val="false"/>
                <w:i w:val="false"/>
                <w:color w:val="000000"/>
                <w:sz w:val="20"/>
              </w:rPr>
              <w:t>бекітілді</w:t>
            </w:r>
          </w:p>
        </w:tc>
      </w:tr>
    </w:tbl>
    <w:bookmarkStart w:name="z11" w:id="3"/>
    <w:p>
      <w:pPr>
        <w:spacing w:after="0"/>
        <w:ind w:left="0"/>
        <w:jc w:val="left"/>
      </w:pPr>
      <w:r>
        <w:rPr>
          <w:rFonts w:ascii="Times New Roman"/>
          <w:b/>
          <w:i w:val="false"/>
          <w:color w:val="000000"/>
        </w:rPr>
        <w:t xml:space="preserve"> </w:t>
      </w:r>
      <w:r>
        <w:rPr>
          <w:rFonts w:ascii="Times New Roman"/>
          <w:b/>
          <w:i w:val="false"/>
          <w:color w:val="000000"/>
        </w:rPr>
        <w:t>"Мақта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w:t>
      </w:r>
      <w:r>
        <w:br/>
      </w:r>
      <w:r>
        <w:rPr>
          <w:rFonts w:ascii="Times New Roman"/>
          <w:b/>
          <w:i w:val="false"/>
          <w:color w:val="000000"/>
        </w:rPr>
        <w:t>1. Жалпы ережелер</w:t>
      </w:r>
    </w:p>
    <w:bookmarkEnd w:id="3"/>
    <w:bookmarkStart w:name="z19" w:id="4"/>
    <w:p>
      <w:pPr>
        <w:spacing w:after="0"/>
        <w:ind w:left="0"/>
        <w:jc w:val="both"/>
      </w:pPr>
      <w:r>
        <w:rPr>
          <w:rFonts w:ascii="Times New Roman"/>
          <w:b w:val="false"/>
          <w:i w:val="false"/>
          <w:color w:val="000000"/>
          <w:sz w:val="28"/>
        </w:rPr>
        <w:t>
      1. "Мақта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қызметін (бұдан әрі – мемлекеттік қызмет) өтініштерді қабылдауды және мемлекеттік көрсетілетін қызмет нәтижесін беруді жүзеге асыратын облыстың жергілікті атқарушы органы (бұдан әрі – қызмет беруші) көрсетеді, сондай-ақ ол бұл қызметті www.egov.kz "электрондық үкімет" веб-порталы арқылы да көрсетеді.</w:t>
      </w:r>
    </w:p>
    <w:bookmarkEnd w:id="4"/>
    <w:bookmarkStart w:name="z20" w:id="5"/>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5"/>
    <w:bookmarkStart w:name="z21" w:id="6"/>
    <w:p>
      <w:pPr>
        <w:spacing w:after="0"/>
        <w:ind w:left="0"/>
        <w:jc w:val="both"/>
      </w:pPr>
      <w:r>
        <w:rPr>
          <w:rFonts w:ascii="Times New Roman"/>
          <w:b w:val="false"/>
          <w:i w:val="false"/>
          <w:color w:val="000000"/>
          <w:sz w:val="28"/>
        </w:rPr>
        <w:t xml:space="preserve">
      3. Мемлекеттік қызметті көрсету нәтижесі мақта қолхаттарын беру арқылы қойма қызметі бойынша қызметтер көрсетуге лицензия беру, қайта ресімдеу, лицензияның телнұсқасын беру (бұдан әрі – лицензия) немесе Қазақстан Республикасы Үкіметінің 2014 жылғы 15 ақпандағы № 94 қаулысымен бекітілген "Мақта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стандартының (бұдан әрі – Стандарт) </w:t>
      </w:r>
      <w:r>
        <w:rPr>
          <w:rFonts w:ascii="Times New Roman"/>
          <w:b w:val="false"/>
          <w:i w:val="false"/>
          <w:color w:val="000000"/>
          <w:sz w:val="28"/>
        </w:rPr>
        <w:t xml:space="preserve"> 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 болып табылады.</w:t>
      </w:r>
    </w:p>
    <w:bookmarkEnd w:id="6"/>
    <w:bookmarkStart w:name="z22" w:id="7"/>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End w:id="7"/>
    <w:bookmarkStart w:name="z23" w:id="8"/>
    <w:p>
      <w:pPr>
        <w:spacing w:after="0"/>
        <w:ind w:left="0"/>
        <w:jc w:val="both"/>
      </w:pPr>
      <w:r>
        <w:rPr>
          <w:rFonts w:ascii="Times New Roman"/>
          <w:b w:val="false"/>
          <w:i w:val="false"/>
          <w:color w:val="000000"/>
          <w:sz w:val="28"/>
        </w:rPr>
        <w:t>
      Көрсетілетін қызметті алушы лицензияны қағаз тасығышта алуға өтініш білдірген жағдайда лицензия басылып шығарылады және көрсетілетін қызметті беруші басшысының мөрімен және қолымен расталады.</w:t>
      </w:r>
    </w:p>
    <w:bookmarkEnd w:id="8"/>
    <w:bookmarkStart w:name="z24" w:id="9"/>
    <w:p>
      <w:pPr>
        <w:spacing w:after="0"/>
        <w:ind w:left="0"/>
        <w:jc w:val="left"/>
      </w:pPr>
      <w:r>
        <w:rPr>
          <w:rFonts w:ascii="Times New Roman"/>
          <w:b/>
          <w:i w:val="false"/>
          <w:color w:val="000000"/>
        </w:rPr>
        <w:t xml:space="preserve">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9"/>
    <w:bookmarkStart w:name="z25" w:id="10"/>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Стандарттың </w:t>
      </w:r>
      <w:r>
        <w:rPr>
          <w:rFonts w:ascii="Times New Roman"/>
          <w:b w:val="false"/>
          <w:i w:val="false"/>
          <w:color w:val="000000"/>
          <w:sz w:val="28"/>
        </w:rPr>
        <w:t xml:space="preserve"> 9-тармағына </w:t>
      </w:r>
      <w:r>
        <w:rPr>
          <w:rFonts w:ascii="Times New Roman"/>
          <w:b w:val="false"/>
          <w:i w:val="false"/>
          <w:color w:val="000000"/>
          <w:sz w:val="28"/>
        </w:rPr>
        <w:t xml:space="preserve">сәйкес қызмет алушының (не оның сенімхат бойынша өкілінің) құжаттарының болуы негіз болады. </w:t>
      </w:r>
    </w:p>
    <w:bookmarkEnd w:id="10"/>
    <w:bookmarkStart w:name="z26" w:id="11"/>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олардың орындалу ұзақтылығы:</w:t>
      </w:r>
    </w:p>
    <w:bookmarkEnd w:id="11"/>
    <w:bookmarkStart w:name="z27" w:id="12"/>
    <w:p>
      <w:pPr>
        <w:spacing w:after="0"/>
        <w:ind w:left="0"/>
        <w:jc w:val="both"/>
      </w:pPr>
      <w:r>
        <w:rPr>
          <w:rFonts w:ascii="Times New Roman"/>
          <w:b w:val="false"/>
          <w:i w:val="false"/>
          <w:color w:val="000000"/>
          <w:sz w:val="28"/>
        </w:rPr>
        <w:t>
      лицензия беру кезінде:</w:t>
      </w:r>
    </w:p>
    <w:bookmarkEnd w:id="12"/>
    <w:bookmarkStart w:name="z28" w:id="13"/>
    <w:p>
      <w:pPr>
        <w:spacing w:after="0"/>
        <w:ind w:left="0"/>
        <w:jc w:val="both"/>
      </w:pPr>
      <w:r>
        <w:rPr>
          <w:rFonts w:ascii="Times New Roman"/>
          <w:b w:val="false"/>
          <w:i w:val="false"/>
          <w:color w:val="000000"/>
          <w:sz w:val="28"/>
        </w:rPr>
        <w:t xml:space="preserve">
      1-іс-қимыл - қызмет берушінің кеңсесінде Стандарттың 9-тармағына сәйкес қызмет алушының өтініші мен құжаттарын қабылдау және тіркеу. Орындалу ұзақтығы – отыз минуттан артық емес; </w:t>
      </w:r>
    </w:p>
    <w:bookmarkEnd w:id="13"/>
    <w:bookmarkStart w:name="z29" w:id="14"/>
    <w:p>
      <w:pPr>
        <w:spacing w:after="0"/>
        <w:ind w:left="0"/>
        <w:jc w:val="both"/>
      </w:pPr>
      <w:r>
        <w:rPr>
          <w:rFonts w:ascii="Times New Roman"/>
          <w:b w:val="false"/>
          <w:i w:val="false"/>
          <w:color w:val="000000"/>
          <w:sz w:val="28"/>
        </w:rPr>
        <w:t>
      2-іс-қимыл - қызмет беруші басшысының жауапты орынбасарын айқындау. Орындалу ұзақтығы – бір жұмыс күні ішінде;</w:t>
      </w:r>
    </w:p>
    <w:bookmarkEnd w:id="14"/>
    <w:bookmarkStart w:name="z30" w:id="15"/>
    <w:p>
      <w:pPr>
        <w:spacing w:after="0"/>
        <w:ind w:left="0"/>
        <w:jc w:val="both"/>
      </w:pPr>
      <w:r>
        <w:rPr>
          <w:rFonts w:ascii="Times New Roman"/>
          <w:b w:val="false"/>
          <w:i w:val="false"/>
          <w:color w:val="000000"/>
          <w:sz w:val="28"/>
        </w:rPr>
        <w:t>
      3-іс-қимыл - қызмет беруші бөлімінің жауапты басшысын айқындау. Орындалу ұзақтығы - бір жұмыс күні ішінде;</w:t>
      </w:r>
    </w:p>
    <w:bookmarkEnd w:id="15"/>
    <w:bookmarkStart w:name="z31" w:id="16"/>
    <w:p>
      <w:pPr>
        <w:spacing w:after="0"/>
        <w:ind w:left="0"/>
        <w:jc w:val="both"/>
      </w:pPr>
      <w:r>
        <w:rPr>
          <w:rFonts w:ascii="Times New Roman"/>
          <w:b w:val="false"/>
          <w:i w:val="false"/>
          <w:color w:val="000000"/>
          <w:sz w:val="28"/>
        </w:rPr>
        <w:t>
      4-іс-қимыл - қызмет берушінің орындаушысын айқындау. Орындалу ұзақтығы – бір жұмыс күні ішінде;</w:t>
      </w:r>
    </w:p>
    <w:bookmarkEnd w:id="16"/>
    <w:bookmarkStart w:name="z32" w:id="17"/>
    <w:p>
      <w:pPr>
        <w:spacing w:after="0"/>
        <w:ind w:left="0"/>
        <w:jc w:val="both"/>
      </w:pPr>
      <w:r>
        <w:rPr>
          <w:rFonts w:ascii="Times New Roman"/>
          <w:b w:val="false"/>
          <w:i w:val="false"/>
          <w:color w:val="000000"/>
          <w:sz w:val="28"/>
        </w:rPr>
        <w:t>
      5-іс-қимыл - қызмет беруші орындаушысының ұсынылған құжаттардың толықтығын тексеруі. Орындалу ұзақтығы – отыз минут ішінде;</w:t>
      </w:r>
    </w:p>
    <w:bookmarkEnd w:id="17"/>
    <w:bookmarkStart w:name="z33" w:id="18"/>
    <w:p>
      <w:pPr>
        <w:spacing w:after="0"/>
        <w:ind w:left="0"/>
        <w:jc w:val="both"/>
      </w:pPr>
      <w:r>
        <w:rPr>
          <w:rFonts w:ascii="Times New Roman"/>
          <w:b w:val="false"/>
          <w:i w:val="false"/>
          <w:color w:val="000000"/>
          <w:sz w:val="28"/>
        </w:rPr>
        <w:t>
      6-іс-қимыл - біліктілік талаптарына сәйкестігін растау үшін лицензиялау алдындағы тексеруді жүргізу. Орындалу ұзақтығы – екі жұмыс күні ішінде;</w:t>
      </w:r>
    </w:p>
    <w:bookmarkEnd w:id="18"/>
    <w:bookmarkStart w:name="z34" w:id="19"/>
    <w:p>
      <w:pPr>
        <w:spacing w:after="0"/>
        <w:ind w:left="0"/>
        <w:jc w:val="both"/>
      </w:pPr>
      <w:r>
        <w:rPr>
          <w:rFonts w:ascii="Times New Roman"/>
          <w:b w:val="false"/>
          <w:i w:val="false"/>
          <w:color w:val="000000"/>
          <w:sz w:val="28"/>
        </w:rPr>
        <w:t>
      7-іс-қимыл - қызмет алушы жергілікті атқарушы органға жүгінген жағдайда лицензияны ресімдеу және беру. Орындалу ұзақтығы – отыз минут ішінде;</w:t>
      </w:r>
    </w:p>
    <w:bookmarkEnd w:id="19"/>
    <w:bookmarkStart w:name="z35" w:id="20"/>
    <w:p>
      <w:pPr>
        <w:spacing w:after="0"/>
        <w:ind w:left="0"/>
        <w:jc w:val="both"/>
      </w:pPr>
      <w:r>
        <w:rPr>
          <w:rFonts w:ascii="Times New Roman"/>
          <w:b w:val="false"/>
          <w:i w:val="false"/>
          <w:color w:val="000000"/>
          <w:sz w:val="28"/>
        </w:rPr>
        <w:t>
      лицензияны қайта ресімдеу кезінде:</w:t>
      </w:r>
    </w:p>
    <w:bookmarkEnd w:id="20"/>
    <w:bookmarkStart w:name="z36" w:id="21"/>
    <w:p>
      <w:pPr>
        <w:spacing w:after="0"/>
        <w:ind w:left="0"/>
        <w:jc w:val="both"/>
      </w:pPr>
      <w:r>
        <w:rPr>
          <w:rFonts w:ascii="Times New Roman"/>
          <w:b w:val="false"/>
          <w:i w:val="false"/>
          <w:color w:val="000000"/>
          <w:sz w:val="28"/>
        </w:rPr>
        <w:t xml:space="preserve">
      1-іс-қимыл - қызмет берушінің кеңсесінде Стандарттың </w:t>
      </w:r>
      <w:r>
        <w:rPr>
          <w:rFonts w:ascii="Times New Roman"/>
          <w:b w:val="false"/>
          <w:i w:val="false"/>
          <w:color w:val="000000"/>
          <w:sz w:val="28"/>
        </w:rPr>
        <w:t xml:space="preserve"> 9-тармағына </w:t>
      </w:r>
      <w:r>
        <w:rPr>
          <w:rFonts w:ascii="Times New Roman"/>
          <w:b w:val="false"/>
          <w:i w:val="false"/>
          <w:color w:val="000000"/>
          <w:sz w:val="28"/>
        </w:rPr>
        <w:t>сәйкес қызмет алушының өтініші мен құжаттарын қабылдау және тіркеу. Орындалу ұзақтығы – отыз минуттан артық емес;</w:t>
      </w:r>
    </w:p>
    <w:bookmarkEnd w:id="21"/>
    <w:bookmarkStart w:name="z37" w:id="22"/>
    <w:p>
      <w:pPr>
        <w:spacing w:after="0"/>
        <w:ind w:left="0"/>
        <w:jc w:val="both"/>
      </w:pPr>
      <w:r>
        <w:rPr>
          <w:rFonts w:ascii="Times New Roman"/>
          <w:b w:val="false"/>
          <w:i w:val="false"/>
          <w:color w:val="000000"/>
          <w:sz w:val="28"/>
        </w:rPr>
        <w:t>
      2-іс-қимыл - қызмет беруші басшысының жауапты орынбасарын айқындау. Орындалу ұзақтығы – бір жұмыс күні ішінде;</w:t>
      </w:r>
    </w:p>
    <w:bookmarkEnd w:id="22"/>
    <w:bookmarkStart w:name="z38" w:id="23"/>
    <w:p>
      <w:pPr>
        <w:spacing w:after="0"/>
        <w:ind w:left="0"/>
        <w:jc w:val="both"/>
      </w:pPr>
      <w:r>
        <w:rPr>
          <w:rFonts w:ascii="Times New Roman"/>
          <w:b w:val="false"/>
          <w:i w:val="false"/>
          <w:color w:val="000000"/>
          <w:sz w:val="28"/>
        </w:rPr>
        <w:t>
      3-іс-қимыл - қызмет беруші бөлімінің жауапты басшысын айқындау. Орындалу ұзақтығы – бір жұмыс күні ішінде;</w:t>
      </w:r>
    </w:p>
    <w:bookmarkEnd w:id="23"/>
    <w:bookmarkStart w:name="z39" w:id="24"/>
    <w:p>
      <w:pPr>
        <w:spacing w:after="0"/>
        <w:ind w:left="0"/>
        <w:jc w:val="both"/>
      </w:pPr>
      <w:r>
        <w:rPr>
          <w:rFonts w:ascii="Times New Roman"/>
          <w:b w:val="false"/>
          <w:i w:val="false"/>
          <w:color w:val="000000"/>
          <w:sz w:val="28"/>
        </w:rPr>
        <w:t>
      4-іс-қимыл - қызмет берушінің орындаушысын айқындау. Орындалу ұзақтығы – бір жұмыс күні ішінде;</w:t>
      </w:r>
    </w:p>
    <w:bookmarkEnd w:id="24"/>
    <w:bookmarkStart w:name="z40" w:id="25"/>
    <w:p>
      <w:pPr>
        <w:spacing w:after="0"/>
        <w:ind w:left="0"/>
        <w:jc w:val="both"/>
      </w:pPr>
      <w:r>
        <w:rPr>
          <w:rFonts w:ascii="Times New Roman"/>
          <w:b w:val="false"/>
          <w:i w:val="false"/>
          <w:color w:val="000000"/>
          <w:sz w:val="28"/>
        </w:rPr>
        <w:t>
      5-іс-қимыл - қызмет беруші орындаушысының ұсынылған құжаттардың толықтығын тексеруі. Орындалу ұзақтығы – отыз минут ішінде;</w:t>
      </w:r>
    </w:p>
    <w:bookmarkEnd w:id="25"/>
    <w:bookmarkStart w:name="z41" w:id="26"/>
    <w:p>
      <w:pPr>
        <w:spacing w:after="0"/>
        <w:ind w:left="0"/>
        <w:jc w:val="both"/>
      </w:pPr>
      <w:r>
        <w:rPr>
          <w:rFonts w:ascii="Times New Roman"/>
          <w:b w:val="false"/>
          <w:i w:val="false"/>
          <w:color w:val="000000"/>
          <w:sz w:val="28"/>
        </w:rPr>
        <w:t>
      6-іс-қимыл - қызмет алушы жергілікті атқарушы органға жүгінген жағдайда лицензияны қайта ресімдеу. Орындалу ұзақтығы – отыз минут ішінде;</w:t>
      </w:r>
    </w:p>
    <w:bookmarkEnd w:id="26"/>
    <w:bookmarkStart w:name="z42" w:id="27"/>
    <w:p>
      <w:pPr>
        <w:spacing w:after="0"/>
        <w:ind w:left="0"/>
        <w:jc w:val="both"/>
      </w:pPr>
      <w:r>
        <w:rPr>
          <w:rFonts w:ascii="Times New Roman"/>
          <w:b w:val="false"/>
          <w:i w:val="false"/>
          <w:color w:val="000000"/>
          <w:sz w:val="28"/>
        </w:rPr>
        <w:t>
      лицензияның телнұсқасын беру кезінде:</w:t>
      </w:r>
    </w:p>
    <w:bookmarkEnd w:id="27"/>
    <w:bookmarkStart w:name="z43" w:id="28"/>
    <w:p>
      <w:pPr>
        <w:spacing w:after="0"/>
        <w:ind w:left="0"/>
        <w:jc w:val="both"/>
      </w:pPr>
      <w:r>
        <w:rPr>
          <w:rFonts w:ascii="Times New Roman"/>
          <w:b w:val="false"/>
          <w:i w:val="false"/>
          <w:color w:val="000000"/>
          <w:sz w:val="28"/>
        </w:rPr>
        <w:t xml:space="preserve">
      1-іс-қимыл - қызмет берушінің кеңсесінде Стандарттың 9-тармағына сәйкес қызмет алушының өтініші мен құжаттарын қабылдау және тіркеу. Орындалу ұзақтығы – отыз минуттан артық емес; </w:t>
      </w:r>
    </w:p>
    <w:bookmarkEnd w:id="28"/>
    <w:bookmarkStart w:name="z44" w:id="29"/>
    <w:p>
      <w:pPr>
        <w:spacing w:after="0"/>
        <w:ind w:left="0"/>
        <w:jc w:val="both"/>
      </w:pPr>
      <w:r>
        <w:rPr>
          <w:rFonts w:ascii="Times New Roman"/>
          <w:b w:val="false"/>
          <w:i w:val="false"/>
          <w:color w:val="000000"/>
          <w:sz w:val="28"/>
        </w:rPr>
        <w:t>
      2-іс-қимыл - қызмет беруші басшысының жауапты орынбасарын айқындау. Орындалу ұзақтығы – бір жұмыс күні ішінде;</w:t>
      </w:r>
    </w:p>
    <w:bookmarkEnd w:id="29"/>
    <w:bookmarkStart w:name="z45" w:id="30"/>
    <w:p>
      <w:pPr>
        <w:spacing w:after="0"/>
        <w:ind w:left="0"/>
        <w:jc w:val="both"/>
      </w:pPr>
      <w:r>
        <w:rPr>
          <w:rFonts w:ascii="Times New Roman"/>
          <w:b w:val="false"/>
          <w:i w:val="false"/>
          <w:color w:val="000000"/>
          <w:sz w:val="28"/>
        </w:rPr>
        <w:t>
      3-іс-қимыл - қызмет беруші бөлімінің жауапты басшысын айқындау. Орындалу ұзақтығы – үш сағат ішінде;</w:t>
      </w:r>
    </w:p>
    <w:bookmarkEnd w:id="30"/>
    <w:bookmarkStart w:name="z46" w:id="31"/>
    <w:p>
      <w:pPr>
        <w:spacing w:after="0"/>
        <w:ind w:left="0"/>
        <w:jc w:val="both"/>
      </w:pPr>
      <w:r>
        <w:rPr>
          <w:rFonts w:ascii="Times New Roman"/>
          <w:b w:val="false"/>
          <w:i w:val="false"/>
          <w:color w:val="000000"/>
          <w:sz w:val="28"/>
        </w:rPr>
        <w:t>
      4-іс-қимыл - қызмет берушінің орындаушысын айқындау. Орындалу ұзақтығы – екі сағат ішінде;</w:t>
      </w:r>
    </w:p>
    <w:bookmarkEnd w:id="31"/>
    <w:bookmarkStart w:name="z47" w:id="32"/>
    <w:p>
      <w:pPr>
        <w:spacing w:after="0"/>
        <w:ind w:left="0"/>
        <w:jc w:val="both"/>
      </w:pPr>
      <w:r>
        <w:rPr>
          <w:rFonts w:ascii="Times New Roman"/>
          <w:b w:val="false"/>
          <w:i w:val="false"/>
          <w:color w:val="000000"/>
          <w:sz w:val="28"/>
        </w:rPr>
        <w:t>
      5-іс-қимыл - қызмет беруші орындаушысының ұсынылған құжаттардың толықтығын тексеруі. Орындалу ұзақтығы – отыз минут ішінде;</w:t>
      </w:r>
    </w:p>
    <w:bookmarkEnd w:id="32"/>
    <w:bookmarkStart w:name="z48" w:id="33"/>
    <w:p>
      <w:pPr>
        <w:spacing w:after="0"/>
        <w:ind w:left="0"/>
        <w:jc w:val="both"/>
      </w:pPr>
      <w:r>
        <w:rPr>
          <w:rFonts w:ascii="Times New Roman"/>
          <w:b w:val="false"/>
          <w:i w:val="false"/>
          <w:color w:val="000000"/>
          <w:sz w:val="28"/>
        </w:rPr>
        <w:t>
      6-іс-қимыл - қызмет алушы жергілікті атқарушы органға жүгінген жағдайда лицензияның телнұсқасын ресімдеу және беру. Орындалу ұзақтығы – отыз минут ішінде.</w:t>
      </w:r>
    </w:p>
    <w:bookmarkEnd w:id="33"/>
    <w:bookmarkStart w:name="z49" w:id="34"/>
    <w:p>
      <w:pPr>
        <w:spacing w:after="0"/>
        <w:ind w:left="0"/>
        <w:jc w:val="both"/>
      </w:pPr>
      <w:r>
        <w:rPr>
          <w:rFonts w:ascii="Times New Roman"/>
          <w:b w:val="false"/>
          <w:i w:val="false"/>
          <w:color w:val="000000"/>
          <w:sz w:val="28"/>
        </w:rPr>
        <w:t>
      Мемлекеттік қызметті көрсету мерзімі қызмет берушіге құжаттар топтамасын тапсырған сәттен бастап, сондай-ақ ЭҮП-де жүгінген кезде:</w:t>
      </w:r>
    </w:p>
    <w:bookmarkEnd w:id="34"/>
    <w:bookmarkStart w:name="z50" w:id="35"/>
    <w:p>
      <w:pPr>
        <w:spacing w:after="0"/>
        <w:ind w:left="0"/>
        <w:jc w:val="both"/>
      </w:pPr>
      <w:r>
        <w:rPr>
          <w:rFonts w:ascii="Times New Roman"/>
          <w:b w:val="false"/>
          <w:i w:val="false"/>
          <w:color w:val="000000"/>
          <w:sz w:val="28"/>
        </w:rPr>
        <w:t>
      лицензия беру кезінде – 10 (он) жұмыс күнінен кеш емес;</w:t>
      </w:r>
    </w:p>
    <w:bookmarkEnd w:id="35"/>
    <w:bookmarkStart w:name="z51" w:id="36"/>
    <w:p>
      <w:pPr>
        <w:spacing w:after="0"/>
        <w:ind w:left="0"/>
        <w:jc w:val="both"/>
      </w:pPr>
      <w:r>
        <w:rPr>
          <w:rFonts w:ascii="Times New Roman"/>
          <w:b w:val="false"/>
          <w:i w:val="false"/>
          <w:color w:val="000000"/>
          <w:sz w:val="28"/>
        </w:rPr>
        <w:t>
      лицензияны қайта ресімдеу кезінде – 7 (жеті) жұмыс күнінен кеш емес;</w:t>
      </w:r>
    </w:p>
    <w:bookmarkEnd w:id="36"/>
    <w:p>
      <w:pPr>
        <w:spacing w:after="0"/>
        <w:ind w:left="0"/>
        <w:jc w:val="both"/>
      </w:pPr>
      <w:r>
        <w:rPr>
          <w:rFonts w:ascii="Times New Roman"/>
          <w:b w:val="false"/>
          <w:i w:val="false"/>
          <w:color w:val="000000"/>
          <w:sz w:val="28"/>
        </w:rPr>
        <w:t>
      лицензияның телнұсқасын беру кезінде – 2 (екі) жұмыс күні.</w:t>
      </w:r>
    </w:p>
    <w:bookmarkStart w:name="z52" w:id="37"/>
    <w:p>
      <w:pPr>
        <w:spacing w:after="0"/>
        <w:ind w:left="0"/>
        <w:jc w:val="both"/>
      </w:pPr>
      <w:r>
        <w:rPr>
          <w:rFonts w:ascii="Times New Roman"/>
          <w:b w:val="false"/>
          <w:i w:val="false"/>
          <w:color w:val="000000"/>
          <w:sz w:val="28"/>
        </w:rPr>
        <w:t>
      6. Мемлекеттік қызмет көрсету бойынша рәсімдердің (іс-қимылдардың) нәтижесі:</w:t>
      </w:r>
    </w:p>
    <w:bookmarkEnd w:id="37"/>
    <w:bookmarkStart w:name="z53" w:id="38"/>
    <w:p>
      <w:pPr>
        <w:spacing w:after="0"/>
        <w:ind w:left="0"/>
        <w:jc w:val="both"/>
      </w:pPr>
      <w:r>
        <w:rPr>
          <w:rFonts w:ascii="Times New Roman"/>
          <w:b w:val="false"/>
          <w:i w:val="false"/>
          <w:color w:val="000000"/>
          <w:sz w:val="28"/>
        </w:rPr>
        <w:t xml:space="preserve">
      лицензия беру кезінде: </w:t>
      </w:r>
    </w:p>
    <w:bookmarkEnd w:id="38"/>
    <w:bookmarkStart w:name="z54" w:id="39"/>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 xml:space="preserve"> 5-тармағында </w:t>
      </w:r>
      <w:r>
        <w:rPr>
          <w:rFonts w:ascii="Times New Roman"/>
          <w:b w:val="false"/>
          <w:i w:val="false"/>
          <w:color w:val="000000"/>
          <w:sz w:val="28"/>
        </w:rPr>
        <w:t>көрсетілген 1-іс-қимыл бойынша рәсімнің нәтижесі кіріс хат-хабар журналында тіркеу болып табылады, ол 2-іс-қимылды бастау үшін негіз болады;</w:t>
      </w:r>
    </w:p>
    <w:bookmarkEnd w:id="39"/>
    <w:bookmarkStart w:name="z55" w:id="40"/>
    <w:p>
      <w:pPr>
        <w:spacing w:after="0"/>
        <w:ind w:left="0"/>
        <w:jc w:val="both"/>
      </w:pPr>
      <w:r>
        <w:rPr>
          <w:rFonts w:ascii="Times New Roman"/>
          <w:b w:val="false"/>
          <w:i w:val="false"/>
          <w:color w:val="000000"/>
          <w:sz w:val="28"/>
        </w:rPr>
        <w:t xml:space="preserve">
      осы Регламенттің 5-тармағында көрсетілген 2-іс-қимылдың нәтижесі қызмет беруші басшысының жауапты орынбасарын айқындау туралы бұрыштама болып табылады, ол 3-іс-қимылды бастау үшін негіз болады; </w:t>
      </w:r>
    </w:p>
    <w:bookmarkEnd w:id="40"/>
    <w:bookmarkStart w:name="z56" w:id="41"/>
    <w:p>
      <w:pPr>
        <w:spacing w:after="0"/>
        <w:ind w:left="0"/>
        <w:jc w:val="both"/>
      </w:pPr>
      <w:r>
        <w:rPr>
          <w:rFonts w:ascii="Times New Roman"/>
          <w:b w:val="false"/>
          <w:i w:val="false"/>
          <w:color w:val="000000"/>
          <w:sz w:val="28"/>
        </w:rPr>
        <w:t>
      осы Регламенттің 5-тармағында көрсетілген 3-іс-қимылдың нәтижесі қызмет беруші бөлімінің жауапты басшысын айқындау туралы бұрыштама болып табылады, ол 4-іс-қимылды бастау үшін негіз болады;</w:t>
      </w:r>
    </w:p>
    <w:bookmarkEnd w:id="41"/>
    <w:bookmarkStart w:name="z57" w:id="42"/>
    <w:p>
      <w:pPr>
        <w:spacing w:after="0"/>
        <w:ind w:left="0"/>
        <w:jc w:val="both"/>
      </w:pPr>
      <w:r>
        <w:rPr>
          <w:rFonts w:ascii="Times New Roman"/>
          <w:b w:val="false"/>
          <w:i w:val="false"/>
          <w:color w:val="000000"/>
          <w:sz w:val="28"/>
        </w:rPr>
        <w:t xml:space="preserve">
      осы Регламенттің 5-тармағында көрсетілген 4-іс-қимылдың нәтижесі қызмет берушінің орындаушысын айқындау туралы бұрыштама болып табылады, ол 5-іс-қимылды бастау үшін негіз болады; </w:t>
      </w:r>
    </w:p>
    <w:bookmarkEnd w:id="42"/>
    <w:bookmarkStart w:name="z58" w:id="43"/>
    <w:p>
      <w:pPr>
        <w:spacing w:after="0"/>
        <w:ind w:left="0"/>
        <w:jc w:val="both"/>
      </w:pPr>
      <w:r>
        <w:rPr>
          <w:rFonts w:ascii="Times New Roman"/>
          <w:b w:val="false"/>
          <w:i w:val="false"/>
          <w:color w:val="000000"/>
          <w:sz w:val="28"/>
        </w:rPr>
        <w:t>
      осы Регламенттің 5-тармағында көрсетілген 5-іс-қимылдың нәтижесі құжаттарды қабылдау болып табылады, ол 6-іс-қимылды бастау үшін негіз болады;</w:t>
      </w:r>
    </w:p>
    <w:bookmarkEnd w:id="43"/>
    <w:bookmarkStart w:name="z59" w:id="44"/>
    <w:p>
      <w:pPr>
        <w:spacing w:after="0"/>
        <w:ind w:left="0"/>
        <w:jc w:val="both"/>
      </w:pPr>
      <w:r>
        <w:rPr>
          <w:rFonts w:ascii="Times New Roman"/>
          <w:b w:val="false"/>
          <w:i w:val="false"/>
          <w:color w:val="000000"/>
          <w:sz w:val="28"/>
        </w:rPr>
        <w:t xml:space="preserve">
      осы Регламенттің 5-тармағында көрсетілген 6-іс-қимылдың нәтижесі Стандарттың </w:t>
      </w:r>
      <w:r>
        <w:rPr>
          <w:rFonts w:ascii="Times New Roman"/>
          <w:b w:val="false"/>
          <w:i w:val="false"/>
          <w:color w:val="000000"/>
          <w:sz w:val="28"/>
        </w:rPr>
        <w:t xml:space="preserve"> 2 қосымшасына</w:t>
      </w:r>
      <w:r>
        <w:rPr>
          <w:rFonts w:ascii="Times New Roman"/>
          <w:b w:val="false"/>
          <w:i w:val="false"/>
          <w:color w:val="000000"/>
          <w:sz w:val="28"/>
        </w:rPr>
        <w:t xml:space="preserve"> сәйкес мәліметтер нысанын толтыру болып табылады, ол 7-іс-қимылды бастау үшін негіз болады; </w:t>
      </w:r>
    </w:p>
    <w:bookmarkEnd w:id="44"/>
    <w:bookmarkStart w:name="z60" w:id="45"/>
    <w:p>
      <w:pPr>
        <w:spacing w:after="0"/>
        <w:ind w:left="0"/>
        <w:jc w:val="both"/>
      </w:pPr>
      <w:r>
        <w:rPr>
          <w:rFonts w:ascii="Times New Roman"/>
          <w:b w:val="false"/>
          <w:i w:val="false"/>
          <w:color w:val="000000"/>
          <w:sz w:val="28"/>
        </w:rPr>
        <w:t xml:space="preserve">
      осы Регламенттің 5-тармағында көрсетілген 7-іс-қимылдың нәтижесі лицензия беру болып табылады; </w:t>
      </w:r>
    </w:p>
    <w:bookmarkEnd w:id="45"/>
    <w:bookmarkStart w:name="z61" w:id="46"/>
    <w:p>
      <w:pPr>
        <w:spacing w:after="0"/>
        <w:ind w:left="0"/>
        <w:jc w:val="both"/>
      </w:pPr>
      <w:r>
        <w:rPr>
          <w:rFonts w:ascii="Times New Roman"/>
          <w:b w:val="false"/>
          <w:i w:val="false"/>
          <w:color w:val="000000"/>
          <w:sz w:val="28"/>
        </w:rPr>
        <w:t>
      лицензияны қайта ресімдеу кезінде:</w:t>
      </w:r>
    </w:p>
    <w:bookmarkEnd w:id="46"/>
    <w:bookmarkStart w:name="z139" w:id="47"/>
    <w:p>
      <w:pPr>
        <w:spacing w:after="0"/>
        <w:ind w:left="0"/>
        <w:jc w:val="both"/>
      </w:pPr>
      <w:r>
        <w:rPr>
          <w:rFonts w:ascii="Times New Roman"/>
          <w:b w:val="false"/>
          <w:i w:val="false"/>
          <w:color w:val="000000"/>
          <w:sz w:val="28"/>
        </w:rPr>
        <w:t xml:space="preserve">
      осы Регламенттің 5-тармағында көрсетілген 1-іс-қимыл бойынша рәсімнің нәтижесі кіріс хат-хабар журналында тіркеу болып табылады, ол 2-іс-қимылды бастау үшін негіз болады; </w:t>
      </w:r>
    </w:p>
    <w:bookmarkEnd w:id="47"/>
    <w:bookmarkStart w:name="z140" w:id="48"/>
    <w:p>
      <w:pPr>
        <w:spacing w:after="0"/>
        <w:ind w:left="0"/>
        <w:jc w:val="both"/>
      </w:pPr>
      <w:r>
        <w:rPr>
          <w:rFonts w:ascii="Times New Roman"/>
          <w:b w:val="false"/>
          <w:i w:val="false"/>
          <w:color w:val="000000"/>
          <w:sz w:val="28"/>
        </w:rPr>
        <w:t>
      осы Регламенттің 5-тармағында көрсетілген 2-іс-қимылдың нәтижесі қызмет беруші басшысының жауапты орынбасарын айқындау туралы бұрыштама болып табылады, ол 3-іс-қимылды бастау үшін негіз болады;</w:t>
      </w:r>
    </w:p>
    <w:bookmarkEnd w:id="48"/>
    <w:bookmarkStart w:name="z141" w:id="49"/>
    <w:p>
      <w:pPr>
        <w:spacing w:after="0"/>
        <w:ind w:left="0"/>
        <w:jc w:val="both"/>
      </w:pPr>
      <w:r>
        <w:rPr>
          <w:rFonts w:ascii="Times New Roman"/>
          <w:b w:val="false"/>
          <w:i w:val="false"/>
          <w:color w:val="000000"/>
          <w:sz w:val="28"/>
        </w:rPr>
        <w:t>
      осы Регламенттің 5-тармағында көрсетілген 3-іс-қимылдың нәтижесі қызмет беруші бөлімінің жауапты басшысын айқындау туралы бұрыштама болып табылады, ол 4-іс-қимылды бастау үшін негіз болады;</w:t>
      </w:r>
    </w:p>
    <w:bookmarkEnd w:id="49"/>
    <w:bookmarkStart w:name="z142" w:id="50"/>
    <w:p>
      <w:pPr>
        <w:spacing w:after="0"/>
        <w:ind w:left="0"/>
        <w:jc w:val="both"/>
      </w:pPr>
      <w:r>
        <w:rPr>
          <w:rFonts w:ascii="Times New Roman"/>
          <w:b w:val="false"/>
          <w:i w:val="false"/>
          <w:color w:val="000000"/>
          <w:sz w:val="28"/>
        </w:rPr>
        <w:t xml:space="preserve">
      осы Регламенттің 5-тармағында көрсетілген 4-іс-қимылдың нәтижесі қызмет берушінің орындаушысын айқындау туралы бұрыштама болып табылады, ол 5-іс-қимылды бастау үшін негіз болады; </w:t>
      </w:r>
    </w:p>
    <w:bookmarkEnd w:id="50"/>
    <w:bookmarkStart w:name="z143" w:id="51"/>
    <w:p>
      <w:pPr>
        <w:spacing w:after="0"/>
        <w:ind w:left="0"/>
        <w:jc w:val="both"/>
      </w:pPr>
      <w:r>
        <w:rPr>
          <w:rFonts w:ascii="Times New Roman"/>
          <w:b w:val="false"/>
          <w:i w:val="false"/>
          <w:color w:val="000000"/>
          <w:sz w:val="28"/>
        </w:rPr>
        <w:t xml:space="preserve">
      осы Регламенттің 5-тармағында көрсетілген 5-іс-қимылдың нәтижесі құжаттарды қабылдау болып табылады, ол 6-іс-қимылды бастау үшін негіз болады; </w:t>
      </w:r>
    </w:p>
    <w:bookmarkEnd w:id="51"/>
    <w:bookmarkStart w:name="z144" w:id="52"/>
    <w:p>
      <w:pPr>
        <w:spacing w:after="0"/>
        <w:ind w:left="0"/>
        <w:jc w:val="both"/>
      </w:pPr>
      <w:r>
        <w:rPr>
          <w:rFonts w:ascii="Times New Roman"/>
          <w:b w:val="false"/>
          <w:i w:val="false"/>
          <w:color w:val="000000"/>
          <w:sz w:val="28"/>
        </w:rPr>
        <w:t xml:space="preserve">
      осы Регламенттің 5-тармағында көрсетілген 6-іс-қимылдың нәтижесі лицензияны қайта ресімдеу болып табылады; </w:t>
      </w:r>
    </w:p>
    <w:bookmarkEnd w:id="52"/>
    <w:bookmarkStart w:name="z145" w:id="53"/>
    <w:p>
      <w:pPr>
        <w:spacing w:after="0"/>
        <w:ind w:left="0"/>
        <w:jc w:val="both"/>
      </w:pPr>
      <w:r>
        <w:rPr>
          <w:rFonts w:ascii="Times New Roman"/>
          <w:b w:val="false"/>
          <w:i w:val="false"/>
          <w:color w:val="000000"/>
          <w:sz w:val="28"/>
        </w:rPr>
        <w:t>
      лицензияның телнұсқасын беру кезінде:</w:t>
      </w:r>
    </w:p>
    <w:bookmarkEnd w:id="53"/>
    <w:bookmarkStart w:name="z146" w:id="54"/>
    <w:p>
      <w:pPr>
        <w:spacing w:after="0"/>
        <w:ind w:left="0"/>
        <w:jc w:val="both"/>
      </w:pPr>
      <w:r>
        <w:rPr>
          <w:rFonts w:ascii="Times New Roman"/>
          <w:b w:val="false"/>
          <w:i w:val="false"/>
          <w:color w:val="000000"/>
          <w:sz w:val="28"/>
        </w:rPr>
        <w:t xml:space="preserve">
      осы Регламенттің 5-тармағында көрсетілген 1-іс-қимыл бойынша рәсімнің нәтижесі кіріс хат-хабар журналында тіркеу болып табылады, ол 2-іс-қимылды бастау үшін негіз болады; </w:t>
      </w:r>
    </w:p>
    <w:bookmarkEnd w:id="54"/>
    <w:bookmarkStart w:name="z147" w:id="55"/>
    <w:p>
      <w:pPr>
        <w:spacing w:after="0"/>
        <w:ind w:left="0"/>
        <w:jc w:val="both"/>
      </w:pPr>
      <w:r>
        <w:rPr>
          <w:rFonts w:ascii="Times New Roman"/>
          <w:b w:val="false"/>
          <w:i w:val="false"/>
          <w:color w:val="000000"/>
          <w:sz w:val="28"/>
        </w:rPr>
        <w:t xml:space="preserve">
      осы Регламенттің 5-тармағында көрсетілген 2-іс-қимылдың нәтижесі қызмет беруші басшысының жауапты орынбасарын айқындау туралы бұрыштама болып табылады, ол 3-іс-қимылды бастау үшін негіз болады; </w:t>
      </w:r>
    </w:p>
    <w:bookmarkEnd w:id="55"/>
    <w:bookmarkStart w:name="z148" w:id="56"/>
    <w:p>
      <w:pPr>
        <w:spacing w:after="0"/>
        <w:ind w:left="0"/>
        <w:jc w:val="both"/>
      </w:pPr>
      <w:r>
        <w:rPr>
          <w:rFonts w:ascii="Times New Roman"/>
          <w:b w:val="false"/>
          <w:i w:val="false"/>
          <w:color w:val="000000"/>
          <w:sz w:val="28"/>
        </w:rPr>
        <w:t xml:space="preserve">
      осы Регламенттің 5-тармағында көрсетілген 3-іс-қимылдың нәтижесі қызмет беруші бөлімінің жауапты басшысын айқындау туралы бұрыштама болып табылады, ол 4-іс-қимылды бастау үшін негіз болады; </w:t>
      </w:r>
    </w:p>
    <w:bookmarkEnd w:id="56"/>
    <w:bookmarkStart w:name="z72" w:id="57"/>
    <w:p>
      <w:pPr>
        <w:spacing w:after="0"/>
        <w:ind w:left="0"/>
        <w:jc w:val="both"/>
      </w:pPr>
      <w:r>
        <w:rPr>
          <w:rFonts w:ascii="Times New Roman"/>
          <w:b w:val="false"/>
          <w:i w:val="false"/>
          <w:color w:val="000000"/>
          <w:sz w:val="28"/>
        </w:rPr>
        <w:t xml:space="preserve">
      осы Регламенттің 5-тармағында көрсетілген 4-іс-қимылдың нәтижесі қызмет берушінің орындаушысын айқындау туралы бұрыштама болып табылады, ол 5-іс-қимылды бастау үшін негіз болады; </w:t>
      </w:r>
    </w:p>
    <w:bookmarkEnd w:id="57"/>
    <w:bookmarkStart w:name="z73" w:id="58"/>
    <w:p>
      <w:pPr>
        <w:spacing w:after="0"/>
        <w:ind w:left="0"/>
        <w:jc w:val="both"/>
      </w:pPr>
      <w:r>
        <w:rPr>
          <w:rFonts w:ascii="Times New Roman"/>
          <w:b w:val="false"/>
          <w:i w:val="false"/>
          <w:color w:val="000000"/>
          <w:sz w:val="28"/>
        </w:rPr>
        <w:t xml:space="preserve">
      осы Регламенттің 5-тармағында көрсетілген 5-іс-қимылдың нәтижесі құжаттарды қабылдау болып табылады, ол 6-іс-қимылды бастау үшін негіз болады; </w:t>
      </w:r>
    </w:p>
    <w:bookmarkEnd w:id="58"/>
    <w:bookmarkStart w:name="z74" w:id="59"/>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6-іс-қимылдың нәтижесі лицензияның телнұсқасын беру болып табылады.</w:t>
      </w:r>
    </w:p>
    <w:bookmarkEnd w:id="59"/>
    <w:bookmarkStart w:name="z75" w:id="60"/>
    <w:p>
      <w:pPr>
        <w:spacing w:after="0"/>
        <w:ind w:left="0"/>
        <w:jc w:val="left"/>
      </w:pPr>
      <w:r>
        <w:rPr>
          <w:rFonts w:ascii="Times New Roman"/>
          <w:b/>
          <w:i w:val="false"/>
          <w:color w:val="000000"/>
        </w:rPr>
        <w:t xml:space="preserve">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60"/>
    <w:bookmarkStart w:name="z76" w:id="61"/>
    <w:p>
      <w:pPr>
        <w:spacing w:after="0"/>
        <w:ind w:left="0"/>
        <w:jc w:val="both"/>
      </w:pPr>
      <w:r>
        <w:rPr>
          <w:rFonts w:ascii="Times New Roman"/>
          <w:b w:val="false"/>
          <w:i w:val="false"/>
          <w:color w:val="000000"/>
          <w:sz w:val="28"/>
        </w:rPr>
        <w:t>
      7. Мемлекеттік қызмет көрсету процесіне қатысатын қызмет берушінің құрылымдық бөлімшелерінің (қызметкерлерінің) тізбесі:</w:t>
      </w:r>
    </w:p>
    <w:bookmarkEnd w:id="61"/>
    <w:bookmarkStart w:name="z77" w:id="62"/>
    <w:p>
      <w:pPr>
        <w:spacing w:after="0"/>
        <w:ind w:left="0"/>
        <w:jc w:val="both"/>
      </w:pPr>
      <w:r>
        <w:rPr>
          <w:rFonts w:ascii="Times New Roman"/>
          <w:b w:val="false"/>
          <w:i w:val="false"/>
          <w:color w:val="000000"/>
          <w:sz w:val="28"/>
        </w:rPr>
        <w:t>
      1) қызмет берушінің кеңсесі;</w:t>
      </w:r>
    </w:p>
    <w:bookmarkEnd w:id="62"/>
    <w:bookmarkStart w:name="z78" w:id="63"/>
    <w:p>
      <w:pPr>
        <w:spacing w:after="0"/>
        <w:ind w:left="0"/>
        <w:jc w:val="both"/>
      </w:pPr>
      <w:r>
        <w:rPr>
          <w:rFonts w:ascii="Times New Roman"/>
          <w:b w:val="false"/>
          <w:i w:val="false"/>
          <w:color w:val="000000"/>
          <w:sz w:val="28"/>
        </w:rPr>
        <w:t>
      2) қызмет берушінің басшысы;</w:t>
      </w:r>
    </w:p>
    <w:bookmarkEnd w:id="63"/>
    <w:bookmarkStart w:name="z79" w:id="64"/>
    <w:p>
      <w:pPr>
        <w:spacing w:after="0"/>
        <w:ind w:left="0"/>
        <w:jc w:val="both"/>
      </w:pPr>
      <w:r>
        <w:rPr>
          <w:rFonts w:ascii="Times New Roman"/>
          <w:b w:val="false"/>
          <w:i w:val="false"/>
          <w:color w:val="000000"/>
          <w:sz w:val="28"/>
        </w:rPr>
        <w:t>
      3) қызмет беруші басшысының орынбасары;</w:t>
      </w:r>
    </w:p>
    <w:bookmarkEnd w:id="64"/>
    <w:bookmarkStart w:name="z80" w:id="65"/>
    <w:p>
      <w:pPr>
        <w:spacing w:after="0"/>
        <w:ind w:left="0"/>
        <w:jc w:val="both"/>
      </w:pPr>
      <w:r>
        <w:rPr>
          <w:rFonts w:ascii="Times New Roman"/>
          <w:b w:val="false"/>
          <w:i w:val="false"/>
          <w:color w:val="000000"/>
          <w:sz w:val="28"/>
        </w:rPr>
        <w:t>
      4) қызмет беруші бөлімінің басшысы;</w:t>
      </w:r>
    </w:p>
    <w:bookmarkEnd w:id="65"/>
    <w:bookmarkStart w:name="z81" w:id="66"/>
    <w:p>
      <w:pPr>
        <w:spacing w:after="0"/>
        <w:ind w:left="0"/>
        <w:jc w:val="both"/>
      </w:pPr>
      <w:r>
        <w:rPr>
          <w:rFonts w:ascii="Times New Roman"/>
          <w:b w:val="false"/>
          <w:i w:val="false"/>
          <w:color w:val="000000"/>
          <w:sz w:val="28"/>
        </w:rPr>
        <w:t>
      5) қызмет берушінің орындаушысы.</w:t>
      </w:r>
    </w:p>
    <w:bookmarkEnd w:id="66"/>
    <w:bookmarkStart w:name="z82" w:id="67"/>
    <w:p>
      <w:pPr>
        <w:spacing w:after="0"/>
        <w:ind w:left="0"/>
        <w:jc w:val="both"/>
      </w:pPr>
      <w:r>
        <w:rPr>
          <w:rFonts w:ascii="Times New Roman"/>
          <w:b w:val="false"/>
          <w:i w:val="false"/>
          <w:color w:val="000000"/>
          <w:sz w:val="28"/>
        </w:rPr>
        <w:t>
      8. Мемлекеттік қызмет көрсету үшін қажетті рәсімдердің (іс-қимылдардың) сипаттамасы:</w:t>
      </w:r>
    </w:p>
    <w:bookmarkEnd w:id="67"/>
    <w:bookmarkStart w:name="z83" w:id="68"/>
    <w:p>
      <w:pPr>
        <w:spacing w:after="0"/>
        <w:ind w:left="0"/>
        <w:jc w:val="both"/>
      </w:pPr>
      <w:r>
        <w:rPr>
          <w:rFonts w:ascii="Times New Roman"/>
          <w:b w:val="false"/>
          <w:i w:val="false"/>
          <w:color w:val="000000"/>
          <w:sz w:val="28"/>
        </w:rPr>
        <w:t xml:space="preserve">
      1) қызмет берушінің кеңсесі Стандарттың </w:t>
      </w:r>
      <w:r>
        <w:rPr>
          <w:rFonts w:ascii="Times New Roman"/>
          <w:b w:val="false"/>
          <w:i w:val="false"/>
          <w:color w:val="000000"/>
          <w:sz w:val="28"/>
        </w:rPr>
        <w:t xml:space="preserve"> 1 қосымшасына</w:t>
      </w:r>
      <w:r>
        <w:rPr>
          <w:rFonts w:ascii="Times New Roman"/>
          <w:b w:val="false"/>
          <w:i w:val="false"/>
          <w:color w:val="000000"/>
          <w:sz w:val="28"/>
        </w:rPr>
        <w:t xml:space="preserve"> сәйкес нысан бойынша қызмет алушының өтінішін және мемлекеттік қызмет көрсету үшін қажетті құжаттарды қабылдауды және тіркеуді жүзеге асырады. Орындалу ұзақтығы – отыз минуттан артық емес;</w:t>
      </w:r>
    </w:p>
    <w:bookmarkEnd w:id="68"/>
    <w:bookmarkStart w:name="z84" w:id="69"/>
    <w:p>
      <w:pPr>
        <w:spacing w:after="0"/>
        <w:ind w:left="0"/>
        <w:jc w:val="both"/>
      </w:pPr>
      <w:r>
        <w:rPr>
          <w:rFonts w:ascii="Times New Roman"/>
          <w:b w:val="false"/>
          <w:i w:val="false"/>
          <w:color w:val="000000"/>
          <w:sz w:val="28"/>
        </w:rPr>
        <w:t>
      2) қызмет берушінің басшысы жауапты орынбасарды айқындайды. Орындалу ұзақтығы – бір жұмыс күні ішінде;</w:t>
      </w:r>
    </w:p>
    <w:bookmarkEnd w:id="69"/>
    <w:bookmarkStart w:name="z85" w:id="70"/>
    <w:p>
      <w:pPr>
        <w:spacing w:after="0"/>
        <w:ind w:left="0"/>
        <w:jc w:val="both"/>
      </w:pPr>
      <w:r>
        <w:rPr>
          <w:rFonts w:ascii="Times New Roman"/>
          <w:b w:val="false"/>
          <w:i w:val="false"/>
          <w:color w:val="000000"/>
          <w:sz w:val="28"/>
        </w:rPr>
        <w:t>
      3) қызмет беруші басшысының орынбасары бөлімнің жауапты басшысын айқындайды. Орындалу ұзақтығы – бір жұмыс күні ішінде;</w:t>
      </w:r>
    </w:p>
    <w:bookmarkEnd w:id="70"/>
    <w:bookmarkStart w:name="z86" w:id="71"/>
    <w:p>
      <w:pPr>
        <w:spacing w:after="0"/>
        <w:ind w:left="0"/>
        <w:jc w:val="both"/>
      </w:pPr>
      <w:r>
        <w:rPr>
          <w:rFonts w:ascii="Times New Roman"/>
          <w:b w:val="false"/>
          <w:i w:val="false"/>
          <w:color w:val="000000"/>
          <w:sz w:val="28"/>
        </w:rPr>
        <w:t>
      4) қызмет беруші бөлімінің басшысы қызмет берушінің орындаушысын айқындайды. Орындалу ұзақтығы – бір жұмыс күні ішінде;</w:t>
      </w:r>
    </w:p>
    <w:bookmarkEnd w:id="71"/>
    <w:bookmarkStart w:name="z87" w:id="72"/>
    <w:p>
      <w:pPr>
        <w:spacing w:after="0"/>
        <w:ind w:left="0"/>
        <w:jc w:val="both"/>
      </w:pPr>
      <w:r>
        <w:rPr>
          <w:rFonts w:ascii="Times New Roman"/>
          <w:b w:val="false"/>
          <w:i w:val="false"/>
          <w:color w:val="000000"/>
          <w:sz w:val="28"/>
        </w:rPr>
        <w:t>
      5) қызмет берушінің орындаушысы ұсынылған құжаттарды толықтығын тексеруді жүзеге асырады. Орындалу ұзақтығы – отыз минут ішінде;</w:t>
      </w:r>
    </w:p>
    <w:bookmarkEnd w:id="72"/>
    <w:bookmarkStart w:name="z88" w:id="73"/>
    <w:p>
      <w:pPr>
        <w:spacing w:after="0"/>
        <w:ind w:left="0"/>
        <w:jc w:val="both"/>
      </w:pPr>
      <w:r>
        <w:rPr>
          <w:rFonts w:ascii="Times New Roman"/>
          <w:b w:val="false"/>
          <w:i w:val="false"/>
          <w:color w:val="000000"/>
          <w:sz w:val="28"/>
        </w:rPr>
        <w:t xml:space="preserve">
      6) қызмет берушінің орындаушысы Стандарттың </w:t>
      </w:r>
      <w:r>
        <w:rPr>
          <w:rFonts w:ascii="Times New Roman"/>
          <w:b w:val="false"/>
          <w:i w:val="false"/>
          <w:color w:val="000000"/>
          <w:sz w:val="28"/>
        </w:rPr>
        <w:t xml:space="preserve"> 2 қосымшасына</w:t>
      </w:r>
      <w:r>
        <w:rPr>
          <w:rFonts w:ascii="Times New Roman"/>
          <w:b w:val="false"/>
          <w:i w:val="false"/>
          <w:color w:val="000000"/>
          <w:sz w:val="28"/>
        </w:rPr>
        <w:t xml:space="preserve"> сәйкес біліктілік талаптарына сәйкестендіру үшін лицензиялау алдындағы тексеруді жүргізеді және нысанды толтырады (лицензия беру кезінде). Орындалу ұзақтығы – екі жұмыс күні ішінде; </w:t>
      </w:r>
    </w:p>
    <w:bookmarkEnd w:id="73"/>
    <w:bookmarkStart w:name="z89" w:id="74"/>
    <w:p>
      <w:pPr>
        <w:spacing w:after="0"/>
        <w:ind w:left="0"/>
        <w:jc w:val="both"/>
      </w:pPr>
      <w:r>
        <w:rPr>
          <w:rFonts w:ascii="Times New Roman"/>
          <w:b w:val="false"/>
          <w:i w:val="false"/>
          <w:color w:val="000000"/>
          <w:sz w:val="28"/>
        </w:rPr>
        <w:t>
      7) қызмет беруші орындаушысының мемлекеттік қызмет көрсету нәтижесін ресімдеуі және қызмет алушыға беруі. Орындалу ұзақтығы – отыз минут ішінде.</w:t>
      </w:r>
    </w:p>
    <w:bookmarkEnd w:id="74"/>
    <w:bookmarkStart w:name="z90" w:id="75"/>
    <w:p>
      <w:pPr>
        <w:spacing w:after="0"/>
        <w:ind w:left="0"/>
        <w:jc w:val="both"/>
      </w:pPr>
      <w:r>
        <w:rPr>
          <w:rFonts w:ascii="Times New Roman"/>
          <w:b w:val="false"/>
          <w:i w:val="false"/>
          <w:color w:val="000000"/>
          <w:sz w:val="28"/>
        </w:rPr>
        <w:t xml:space="preserve">
      Рәсімдердің (іс-қимылдардың) реттілігін сипаттау осы Регламентке </w:t>
      </w:r>
      <w:r>
        <w:rPr>
          <w:rFonts w:ascii="Times New Roman"/>
          <w:b w:val="false"/>
          <w:i w:val="false"/>
          <w:color w:val="000000"/>
          <w:sz w:val="28"/>
        </w:rPr>
        <w:t xml:space="preserve"> 1 қосымшаға </w:t>
      </w:r>
      <w:r>
        <w:rPr>
          <w:rFonts w:ascii="Times New Roman"/>
          <w:b w:val="false"/>
          <w:i w:val="false"/>
          <w:color w:val="000000"/>
          <w:sz w:val="28"/>
        </w:rPr>
        <w:t>сәйкес, әрбір іс-қимылды (рәсімді) өту блок-схемасында көрсетілген.</w:t>
      </w:r>
    </w:p>
    <w:bookmarkEnd w:id="75"/>
    <w:bookmarkStart w:name="z91" w:id="76"/>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76"/>
    <w:bookmarkStart w:name="z92" w:id="77"/>
    <w:p>
      <w:pPr>
        <w:spacing w:after="0"/>
        <w:ind w:left="0"/>
        <w:jc w:val="both"/>
      </w:pPr>
      <w:r>
        <w:rPr>
          <w:rFonts w:ascii="Times New Roman"/>
          <w:b w:val="false"/>
          <w:i w:val="false"/>
          <w:color w:val="000000"/>
          <w:sz w:val="28"/>
        </w:rPr>
        <w:t>
      9. "Электрондық үкімет" веб-порталы арқылы мемлекеттік қызмет көрсету кезінде жүгіну тәртібі және қызмет беруші мен қызмет алушының рәсімдерінің (іс-қимылдарының) реттілігі:</w:t>
      </w:r>
    </w:p>
    <w:bookmarkEnd w:id="77"/>
    <w:bookmarkStart w:name="z93" w:id="78"/>
    <w:p>
      <w:pPr>
        <w:spacing w:after="0"/>
        <w:ind w:left="0"/>
        <w:jc w:val="both"/>
      </w:pPr>
      <w:r>
        <w:rPr>
          <w:rFonts w:ascii="Times New Roman"/>
          <w:b w:val="false"/>
          <w:i w:val="false"/>
          <w:color w:val="000000"/>
          <w:sz w:val="28"/>
        </w:rPr>
        <w:t xml:space="preserve">
      1) қызмет алушы ЭҮП-де тіркеуді қызмет алушының компьютерінің интернет-браузерінде сақталатын өзінің ЭЦҚ тіркеу куәлігінің көмегімен жүзеге асырады (ЭҮП-де тіркелмеген алушылар үшін жүзеге асырылады); </w:t>
      </w:r>
    </w:p>
    <w:bookmarkEnd w:id="78"/>
    <w:bookmarkStart w:name="z94" w:id="79"/>
    <w:p>
      <w:pPr>
        <w:spacing w:after="0"/>
        <w:ind w:left="0"/>
        <w:jc w:val="both"/>
      </w:pPr>
      <w:r>
        <w:rPr>
          <w:rFonts w:ascii="Times New Roman"/>
          <w:b w:val="false"/>
          <w:i w:val="false"/>
          <w:color w:val="000000"/>
          <w:sz w:val="28"/>
        </w:rPr>
        <w:t>
      2) 1-процесс – қызмет алушының компьютерінің интернет-браузеріне ЭЦҚ тіркеу куәлігін бекіту, мемлекеттік қызметті алу үшін қызмет алушының парольді ЭҮП-ге енгізу процесі (авторлау процесі);</w:t>
      </w:r>
    </w:p>
    <w:bookmarkEnd w:id="79"/>
    <w:bookmarkStart w:name="z95" w:id="80"/>
    <w:p>
      <w:pPr>
        <w:spacing w:after="0"/>
        <w:ind w:left="0"/>
        <w:jc w:val="both"/>
      </w:pPr>
      <w:r>
        <w:rPr>
          <w:rFonts w:ascii="Times New Roman"/>
          <w:b w:val="false"/>
          <w:i w:val="false"/>
          <w:color w:val="000000"/>
          <w:sz w:val="28"/>
        </w:rPr>
        <w:t>
      3) 1-шарт – тіркелген қызмет алушы туралы деректердің дұрыстығын логин (ЖСН/БСН) мен пароль арқылы ЭҮП-де тексеру;</w:t>
      </w:r>
    </w:p>
    <w:bookmarkEnd w:id="80"/>
    <w:bookmarkStart w:name="z96" w:id="81"/>
    <w:p>
      <w:pPr>
        <w:spacing w:after="0"/>
        <w:ind w:left="0"/>
        <w:jc w:val="both"/>
      </w:pPr>
      <w:r>
        <w:rPr>
          <w:rFonts w:ascii="Times New Roman"/>
          <w:b w:val="false"/>
          <w:i w:val="false"/>
          <w:color w:val="000000"/>
          <w:sz w:val="28"/>
        </w:rPr>
        <w:t>
      4) 2-процесс – қызмет алушының деректерінде бұзушылықтар болуына байланысты ЭҮП-нің авторлаудан бас тарту туралы хабарламаны қалыптастыруы;</w:t>
      </w:r>
    </w:p>
    <w:bookmarkEnd w:id="81"/>
    <w:bookmarkStart w:name="z97" w:id="82"/>
    <w:p>
      <w:pPr>
        <w:spacing w:after="0"/>
        <w:ind w:left="0"/>
        <w:jc w:val="both"/>
      </w:pPr>
      <w:r>
        <w:rPr>
          <w:rFonts w:ascii="Times New Roman"/>
          <w:b w:val="false"/>
          <w:i w:val="false"/>
          <w:color w:val="000000"/>
          <w:sz w:val="28"/>
        </w:rPr>
        <w:t>
      5) 3-процесс – қызмет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қызмет алушының нысанды толтыруы (деректерді енгізуі), қажетті құжаттарды сұрау салу нысанына электронды түрде қосуы;</w:t>
      </w:r>
    </w:p>
    <w:bookmarkEnd w:id="82"/>
    <w:bookmarkStart w:name="z98" w:id="83"/>
    <w:p>
      <w:pPr>
        <w:spacing w:after="0"/>
        <w:ind w:left="0"/>
        <w:jc w:val="both"/>
      </w:pPr>
      <w:r>
        <w:rPr>
          <w:rFonts w:ascii="Times New Roman"/>
          <w:b w:val="false"/>
          <w:i w:val="false"/>
          <w:color w:val="000000"/>
          <w:sz w:val="28"/>
        </w:rPr>
        <w:t>
      6) 4-процесс – ЭҮТШ-де қызметке ақы төлеу, бұдан кейін бұл ақпарат "Е-лицензиялау" МДБ АЖ-ға келіп түседі;</w:t>
      </w:r>
    </w:p>
    <w:bookmarkEnd w:id="83"/>
    <w:bookmarkStart w:name="z99" w:id="84"/>
    <w:p>
      <w:pPr>
        <w:spacing w:after="0"/>
        <w:ind w:left="0"/>
        <w:jc w:val="both"/>
      </w:pPr>
      <w:r>
        <w:rPr>
          <w:rFonts w:ascii="Times New Roman"/>
          <w:b w:val="false"/>
          <w:i w:val="false"/>
          <w:color w:val="000000"/>
          <w:sz w:val="28"/>
        </w:rPr>
        <w:t>
      7) 2-шарт – "Е-лицензиялау" МДБ АЖ-да қызмет көрсеткені үшін төлем фактісін тексеру;</w:t>
      </w:r>
    </w:p>
    <w:bookmarkEnd w:id="84"/>
    <w:bookmarkStart w:name="z100" w:id="85"/>
    <w:p>
      <w:pPr>
        <w:spacing w:after="0"/>
        <w:ind w:left="0"/>
        <w:jc w:val="both"/>
      </w:pPr>
      <w:r>
        <w:rPr>
          <w:rFonts w:ascii="Times New Roman"/>
          <w:b w:val="false"/>
          <w:i w:val="false"/>
          <w:color w:val="000000"/>
          <w:sz w:val="28"/>
        </w:rPr>
        <w:t>
      8) 5-процесс – қызмет көрсеткені үшін төлемнің болмауына байланысты "Е-лицензиялау" МДБ АЖ-да сұратылатын қызметтен бас тарту туралы хабарламаны қалыптастыру;</w:t>
      </w:r>
    </w:p>
    <w:bookmarkEnd w:id="85"/>
    <w:bookmarkStart w:name="z101" w:id="86"/>
    <w:p>
      <w:pPr>
        <w:spacing w:after="0"/>
        <w:ind w:left="0"/>
        <w:jc w:val="both"/>
      </w:pPr>
      <w:r>
        <w:rPr>
          <w:rFonts w:ascii="Times New Roman"/>
          <w:b w:val="false"/>
          <w:i w:val="false"/>
          <w:color w:val="000000"/>
          <w:sz w:val="28"/>
        </w:rPr>
        <w:t>
      9) 6-процесс – сұрау салуды куәландыру (қол қою) үшін қызмет алушының ЭЦҚ тіркеу куәлігін таңдауы;</w:t>
      </w:r>
    </w:p>
    <w:bookmarkEnd w:id="86"/>
    <w:bookmarkStart w:name="z102" w:id="87"/>
    <w:p>
      <w:pPr>
        <w:spacing w:after="0"/>
        <w:ind w:left="0"/>
        <w:jc w:val="both"/>
      </w:pPr>
      <w:r>
        <w:rPr>
          <w:rFonts w:ascii="Times New Roman"/>
          <w:b w:val="false"/>
          <w:i w:val="false"/>
          <w:color w:val="000000"/>
          <w:sz w:val="28"/>
        </w:rPr>
        <w:t xml:space="preserve">
      10) 3-шарт – ЭҮП-де ЭЦҚ тіркеу куәлігінің қолданылу мерзімін және кері қайтарылған (күші жойылған) тіркеу куәліктерінің тізімінде болмауын, сондай-ақ сұрау салуда көрсетілген ЖСН/БСН мен ЭЦҚ тіркеу куәлігінде көрсетілген ЖСН/БСН арасындағы сәйкестендіру деректерінің сәйкестігін тексеру; </w:t>
      </w:r>
    </w:p>
    <w:bookmarkEnd w:id="87"/>
    <w:bookmarkStart w:name="z103" w:id="88"/>
    <w:p>
      <w:pPr>
        <w:spacing w:after="0"/>
        <w:ind w:left="0"/>
        <w:jc w:val="both"/>
      </w:pPr>
      <w:r>
        <w:rPr>
          <w:rFonts w:ascii="Times New Roman"/>
          <w:b w:val="false"/>
          <w:i w:val="false"/>
          <w:color w:val="000000"/>
          <w:sz w:val="28"/>
        </w:rPr>
        <w:t>
      11) 7-процесс – қызмет алушының ЭЦҚ-сы түпнұсқалығының расталмауына байланысты сұратылатын қызметтен бас тарту туралы хабарламаны қалыптастыру;</w:t>
      </w:r>
    </w:p>
    <w:bookmarkEnd w:id="88"/>
    <w:bookmarkStart w:name="z104" w:id="89"/>
    <w:p>
      <w:pPr>
        <w:spacing w:after="0"/>
        <w:ind w:left="0"/>
        <w:jc w:val="both"/>
      </w:pPr>
      <w:r>
        <w:rPr>
          <w:rFonts w:ascii="Times New Roman"/>
          <w:b w:val="false"/>
          <w:i w:val="false"/>
          <w:color w:val="000000"/>
          <w:sz w:val="28"/>
        </w:rPr>
        <w:t>
      12) 8-процесс – қызмет көрсетуге сұрау салудың толтырылған нысанын (енгізілген деректерді) қызмет алушының ЭЦҚ-сы арқылы куәландыру (қол қою);</w:t>
      </w:r>
    </w:p>
    <w:bookmarkEnd w:id="89"/>
    <w:bookmarkStart w:name="z105" w:id="90"/>
    <w:p>
      <w:pPr>
        <w:spacing w:after="0"/>
        <w:ind w:left="0"/>
        <w:jc w:val="both"/>
      </w:pPr>
      <w:r>
        <w:rPr>
          <w:rFonts w:ascii="Times New Roman"/>
          <w:b w:val="false"/>
          <w:i w:val="false"/>
          <w:color w:val="000000"/>
          <w:sz w:val="28"/>
        </w:rPr>
        <w:t>
      13) 9-процесс – электрондық құжатты (қызмет алушының сұрау салуын) "Е-лицензиялау" МДБ АЖ-да тіркеу және "Е-лицензиялау" МДБ АЖ-да сұрау салуды өңдеу;</w:t>
      </w:r>
    </w:p>
    <w:bookmarkEnd w:id="90"/>
    <w:bookmarkStart w:name="z106" w:id="91"/>
    <w:p>
      <w:pPr>
        <w:spacing w:after="0"/>
        <w:ind w:left="0"/>
        <w:jc w:val="both"/>
      </w:pPr>
      <w:r>
        <w:rPr>
          <w:rFonts w:ascii="Times New Roman"/>
          <w:b w:val="false"/>
          <w:i w:val="false"/>
          <w:color w:val="000000"/>
          <w:sz w:val="28"/>
        </w:rPr>
        <w:t>
      14) 4-шарт – лицензия беру үшін қызмет берушінің қызмет алушының біліктілік талаптарына және негіздерге сәйкестігін тексеруі;</w:t>
      </w:r>
    </w:p>
    <w:bookmarkEnd w:id="91"/>
    <w:bookmarkStart w:name="z107" w:id="92"/>
    <w:p>
      <w:pPr>
        <w:spacing w:after="0"/>
        <w:ind w:left="0"/>
        <w:jc w:val="both"/>
      </w:pPr>
      <w:r>
        <w:rPr>
          <w:rFonts w:ascii="Times New Roman"/>
          <w:b w:val="false"/>
          <w:i w:val="false"/>
          <w:color w:val="000000"/>
          <w:sz w:val="28"/>
        </w:rPr>
        <w:t>
      15) 10-процесс - қызмет алушының деректерінде бұзушылықтардың болуына байланысты "Е-лицензиялау" МДБ АЖ-да сұратылатын қызметтен бас тарту туралы хабарламаны қалыптастыру;</w:t>
      </w:r>
    </w:p>
    <w:bookmarkEnd w:id="92"/>
    <w:bookmarkStart w:name="z108" w:id="93"/>
    <w:p>
      <w:pPr>
        <w:spacing w:after="0"/>
        <w:ind w:left="0"/>
        <w:jc w:val="both"/>
      </w:pPr>
      <w:r>
        <w:rPr>
          <w:rFonts w:ascii="Times New Roman"/>
          <w:b w:val="false"/>
          <w:i w:val="false"/>
          <w:color w:val="000000"/>
          <w:sz w:val="28"/>
        </w:rPr>
        <w:t>
      16) 11-процесс - қызмет алушының ЭҮП қалыптастырған қызметтің нәтижесін (электрондық лицензия) алуы. Электрондық құжат қызмет берушінің уәкілетті тұлғасының ЭЦҚ-сын пайдалана отырып қалыптастырылады.</w:t>
      </w:r>
    </w:p>
    <w:bookmarkEnd w:id="93"/>
    <w:bookmarkStart w:name="z109" w:id="94"/>
    <w:p>
      <w:pPr>
        <w:spacing w:after="0"/>
        <w:ind w:left="0"/>
        <w:jc w:val="both"/>
      </w:pPr>
      <w:r>
        <w:rPr>
          <w:rFonts w:ascii="Times New Roman"/>
          <w:b w:val="false"/>
          <w:i w:val="false"/>
          <w:color w:val="000000"/>
          <w:sz w:val="28"/>
        </w:rPr>
        <w:t xml:space="preserve">
      "Электрондық үкімет" веб-порталы арқылы мемлекеттік қызмет көрсету кезінде жүгіну тәртібі және қызмет беруші мен қызмет алушының рәсімдерінің (іс-қимылдарының) реттілігі осы Регламенттің </w:t>
      </w:r>
      <w:r>
        <w:rPr>
          <w:rFonts w:ascii="Times New Roman"/>
          <w:b w:val="false"/>
          <w:i w:val="false"/>
          <w:color w:val="000000"/>
          <w:sz w:val="28"/>
        </w:rPr>
        <w:t xml:space="preserve"> 2 қосымшасына </w:t>
      </w:r>
      <w:r>
        <w:rPr>
          <w:rFonts w:ascii="Times New Roman"/>
          <w:b w:val="false"/>
          <w:i w:val="false"/>
          <w:color w:val="000000"/>
          <w:sz w:val="28"/>
        </w:rPr>
        <w:t>сәйкес, мемлекеттік қызмет көрсетуге қатысатын ақпараттық жүйелердің функционалдық өзара іс-қимыл диаграммасында көрсетілген.</w:t>
      </w:r>
    </w:p>
    <w:bookmarkEnd w:id="94"/>
    <w:bookmarkStart w:name="z110" w:id="95"/>
    <w:p>
      <w:pPr>
        <w:spacing w:after="0"/>
        <w:ind w:left="0"/>
        <w:jc w:val="both"/>
      </w:pPr>
      <w:r>
        <w:rPr>
          <w:rFonts w:ascii="Times New Roman"/>
          <w:b w:val="false"/>
          <w:i w:val="false"/>
          <w:color w:val="000000"/>
          <w:sz w:val="28"/>
        </w:rPr>
        <w:t xml:space="preserve">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және мемлекеттік қызмет көрсету процесінде ақпараттық жүйелерді қолдану тәртібінің толық сипаттамасы осы Регламенттің </w:t>
      </w:r>
      <w:r>
        <w:rPr>
          <w:rFonts w:ascii="Times New Roman"/>
          <w:b w:val="false"/>
          <w:i w:val="false"/>
          <w:color w:val="000000"/>
          <w:sz w:val="28"/>
        </w:rPr>
        <w:t xml:space="preserve"> 3 қосымшасына</w:t>
      </w:r>
      <w:r>
        <w:rPr>
          <w:rFonts w:ascii="Times New Roman"/>
          <w:b w:val="false"/>
          <w:i w:val="false"/>
          <w:color w:val="000000"/>
          <w:sz w:val="28"/>
        </w:rPr>
        <w:t xml:space="preserve"> сәйкес мемлекеттік қызмет көрсету бизнес-процестерінің анықтамалығында көрсетілген. Мемлекеттік қызмет көрсету бизнес-процестерінің анықтамалығы "электрондық үкімет" веб-порталында, қызмет берушінің интернет-ресурсында орналастырылады.</w:t>
      </w:r>
    </w:p>
    <w:bookmarkEnd w:id="95"/>
    <w:bookmarkStart w:name="z111" w:id="96"/>
    <w:p>
      <w:pPr>
        <w:spacing w:after="0"/>
        <w:ind w:left="0"/>
        <w:jc w:val="both"/>
      </w:pPr>
      <w:r>
        <w:rPr>
          <w:rFonts w:ascii="Times New Roman"/>
          <w:b w:val="false"/>
          <w:i w:val="false"/>
          <w:color w:val="000000"/>
          <w:sz w:val="28"/>
        </w:rPr>
        <w:t>
      Ескерту:</w:t>
      </w:r>
    </w:p>
    <w:bookmarkEnd w:id="96"/>
    <w:bookmarkStart w:name="z112" w:id="97"/>
    <w:p>
      <w:pPr>
        <w:spacing w:after="0"/>
        <w:ind w:left="0"/>
        <w:jc w:val="both"/>
      </w:pPr>
      <w:r>
        <w:rPr>
          <w:rFonts w:ascii="Times New Roman"/>
          <w:b w:val="false"/>
          <w:i w:val="false"/>
          <w:color w:val="000000"/>
          <w:sz w:val="28"/>
        </w:rPr>
        <w:t>
      Аббревиатуралардың толық жазылуы:</w:t>
      </w:r>
    </w:p>
    <w:bookmarkEnd w:id="97"/>
    <w:bookmarkStart w:name="z113" w:id="98"/>
    <w:p>
      <w:pPr>
        <w:spacing w:after="0"/>
        <w:ind w:left="0"/>
        <w:jc w:val="both"/>
      </w:pPr>
      <w:r>
        <w:rPr>
          <w:rFonts w:ascii="Times New Roman"/>
          <w:b w:val="false"/>
          <w:i w:val="false"/>
          <w:color w:val="000000"/>
          <w:sz w:val="28"/>
        </w:rPr>
        <w:t>
      ЭҮП – "электрондық үкімет" порталы;</w:t>
      </w:r>
    </w:p>
    <w:bookmarkEnd w:id="98"/>
    <w:bookmarkStart w:name="z114" w:id="99"/>
    <w:p>
      <w:pPr>
        <w:spacing w:after="0"/>
        <w:ind w:left="0"/>
        <w:jc w:val="both"/>
      </w:pPr>
      <w:r>
        <w:rPr>
          <w:rFonts w:ascii="Times New Roman"/>
          <w:b w:val="false"/>
          <w:i w:val="false"/>
          <w:color w:val="000000"/>
          <w:sz w:val="28"/>
        </w:rPr>
        <w:t>
      "Е-лицензиялау" МДБ АЖ - "Е-лицензиялау" мемлекеттік деректер қорының ақпараттық жүйесі;</w:t>
      </w:r>
    </w:p>
    <w:bookmarkEnd w:id="99"/>
    <w:bookmarkStart w:name="z115" w:id="100"/>
    <w:p>
      <w:pPr>
        <w:spacing w:after="0"/>
        <w:ind w:left="0"/>
        <w:jc w:val="both"/>
      </w:pPr>
      <w:r>
        <w:rPr>
          <w:rFonts w:ascii="Times New Roman"/>
          <w:b w:val="false"/>
          <w:i w:val="false"/>
          <w:color w:val="000000"/>
          <w:sz w:val="28"/>
        </w:rPr>
        <w:t>
      ЭҮТШ – "электрондық үкімет" төлем шлюзі;</w:t>
      </w:r>
    </w:p>
    <w:bookmarkEnd w:id="100"/>
    <w:bookmarkStart w:name="z116" w:id="101"/>
    <w:p>
      <w:pPr>
        <w:spacing w:after="0"/>
        <w:ind w:left="0"/>
        <w:jc w:val="both"/>
      </w:pPr>
      <w:r>
        <w:rPr>
          <w:rFonts w:ascii="Times New Roman"/>
          <w:b w:val="false"/>
          <w:i w:val="false"/>
          <w:color w:val="000000"/>
          <w:sz w:val="28"/>
        </w:rPr>
        <w:t>
      ЖСН – жеке сәйкестендіру нөмірі;</w:t>
      </w:r>
    </w:p>
    <w:bookmarkEnd w:id="101"/>
    <w:bookmarkStart w:name="z117" w:id="102"/>
    <w:p>
      <w:pPr>
        <w:spacing w:after="0"/>
        <w:ind w:left="0"/>
        <w:jc w:val="both"/>
      </w:pPr>
      <w:r>
        <w:rPr>
          <w:rFonts w:ascii="Times New Roman"/>
          <w:b w:val="false"/>
          <w:i w:val="false"/>
          <w:color w:val="000000"/>
          <w:sz w:val="28"/>
        </w:rPr>
        <w:t>
      БСН - бизнес-сәйкестендіру нөмірі;</w:t>
      </w:r>
    </w:p>
    <w:bookmarkEnd w:id="102"/>
    <w:bookmarkStart w:name="z118" w:id="103"/>
    <w:p>
      <w:pPr>
        <w:spacing w:after="0"/>
        <w:ind w:left="0"/>
        <w:jc w:val="both"/>
      </w:pPr>
      <w:r>
        <w:rPr>
          <w:rFonts w:ascii="Times New Roman"/>
          <w:b w:val="false"/>
          <w:i w:val="false"/>
          <w:color w:val="000000"/>
          <w:sz w:val="28"/>
        </w:rPr>
        <w:t>
      ЭЦҚ – электрондық цифрлық қолтаңба.</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қолхаттарын беру</w:t>
            </w:r>
            <w:r>
              <w:br/>
            </w:r>
            <w:r>
              <w:rPr>
                <w:rFonts w:ascii="Times New Roman"/>
                <w:b w:val="false"/>
                <w:i w:val="false"/>
                <w:color w:val="000000"/>
                <w:sz w:val="20"/>
              </w:rPr>
              <w:t>арқылы қойма қызметі бойынша</w:t>
            </w:r>
            <w:r>
              <w:br/>
            </w:r>
            <w:r>
              <w:rPr>
                <w:rFonts w:ascii="Times New Roman"/>
                <w:b w:val="false"/>
                <w:i w:val="false"/>
                <w:color w:val="000000"/>
                <w:sz w:val="20"/>
              </w:rPr>
              <w:t>қызметтер көрсетуге лицензия</w:t>
            </w:r>
            <w:r>
              <w:br/>
            </w:r>
            <w:r>
              <w:rPr>
                <w:rFonts w:ascii="Times New Roman"/>
                <w:b w:val="false"/>
                <w:i w:val="false"/>
                <w:color w:val="000000"/>
                <w:sz w:val="20"/>
              </w:rPr>
              <w:t>беру, қайта ресімдеу,</w:t>
            </w:r>
            <w:r>
              <w:br/>
            </w:r>
            <w:r>
              <w:rPr>
                <w:rFonts w:ascii="Times New Roman"/>
                <w:b w:val="false"/>
                <w:i w:val="false"/>
                <w:color w:val="000000"/>
                <w:sz w:val="20"/>
              </w:rPr>
              <w:t>лицензияның телнұсқаларын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 қосымша</w:t>
            </w:r>
          </w:p>
        </w:tc>
      </w:tr>
    </w:tbl>
    <w:bookmarkStart w:name="z122" w:id="104"/>
    <w:p>
      <w:pPr>
        <w:spacing w:after="0"/>
        <w:ind w:left="0"/>
        <w:jc w:val="left"/>
      </w:pPr>
      <w:r>
        <w:rPr>
          <w:rFonts w:ascii="Times New Roman"/>
          <w:b/>
          <w:i w:val="false"/>
          <w:color w:val="000000"/>
        </w:rPr>
        <w:t xml:space="preserve"> Әрбір іс-қимылды (рәсімді) өту блок-схемасы</w:t>
      </w:r>
    </w:p>
    <w:bookmarkEnd w:id="104"/>
    <w:p>
      <w:pPr>
        <w:spacing w:after="0"/>
        <w:ind w:left="0"/>
        <w:jc w:val="left"/>
      </w:pPr>
      <w:r>
        <w:br/>
      </w:r>
    </w:p>
    <w:p>
      <w:pPr>
        <w:spacing w:after="0"/>
        <w:ind w:left="0"/>
        <w:jc w:val="both"/>
      </w:pPr>
      <w:r>
        <w:drawing>
          <wp:inline distT="0" distB="0" distL="0" distR="0">
            <wp:extent cx="7810500" cy="756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56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қолхаттарын беру</w:t>
            </w:r>
            <w:r>
              <w:br/>
            </w:r>
            <w:r>
              <w:rPr>
                <w:rFonts w:ascii="Times New Roman"/>
                <w:b w:val="false"/>
                <w:i w:val="false"/>
                <w:color w:val="000000"/>
                <w:sz w:val="20"/>
              </w:rPr>
              <w:t>арқылы қойма қызметі бойынша</w:t>
            </w:r>
            <w:r>
              <w:br/>
            </w:r>
            <w:r>
              <w:rPr>
                <w:rFonts w:ascii="Times New Roman"/>
                <w:b w:val="false"/>
                <w:i w:val="false"/>
                <w:color w:val="000000"/>
                <w:sz w:val="20"/>
              </w:rPr>
              <w:t>қызметтер көрсетуге лицензия</w:t>
            </w:r>
            <w:r>
              <w:br/>
            </w:r>
            <w:r>
              <w:rPr>
                <w:rFonts w:ascii="Times New Roman"/>
                <w:b w:val="false"/>
                <w:i w:val="false"/>
                <w:color w:val="000000"/>
                <w:sz w:val="20"/>
              </w:rPr>
              <w:t>беру, қайта ресімдеу,</w:t>
            </w:r>
            <w:r>
              <w:br/>
            </w:r>
            <w:r>
              <w:rPr>
                <w:rFonts w:ascii="Times New Roman"/>
                <w:b w:val="false"/>
                <w:i w:val="false"/>
                <w:color w:val="000000"/>
                <w:sz w:val="20"/>
              </w:rPr>
              <w:t>лицензияның</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 қосымша</w:t>
            </w:r>
          </w:p>
        </w:tc>
      </w:tr>
    </w:tbl>
    <w:bookmarkStart w:name="z125" w:id="105"/>
    <w:p>
      <w:pPr>
        <w:spacing w:after="0"/>
        <w:ind w:left="0"/>
        <w:jc w:val="left"/>
      </w:pPr>
      <w:r>
        <w:rPr>
          <w:rFonts w:ascii="Times New Roman"/>
          <w:b/>
          <w:i w:val="false"/>
          <w:color w:val="000000"/>
        </w:rPr>
        <w:t xml:space="preserve"> ЭҮП арқылы электрондық мемлекеттік қызмет көрсету кезінде функционалдық өзара іс-қимыл диаграммасы</w:t>
      </w:r>
    </w:p>
    <w:bookmarkEnd w:id="105"/>
    <w:bookmarkStart w:name="z126" w:id="106"/>
    <w:p>
      <w:pPr>
        <w:spacing w:after="0"/>
        <w:ind w:left="0"/>
        <w:jc w:val="both"/>
      </w:pPr>
      <w:r>
        <w:rPr>
          <w:rFonts w:ascii="Times New Roman"/>
          <w:b w:val="false"/>
          <w:i w:val="false"/>
          <w:color w:val="000000"/>
          <w:sz w:val="28"/>
        </w:rPr>
        <w:t>
      </w:t>
      </w:r>
    </w:p>
    <w:bookmarkEnd w:id="106"/>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7" w:id="107"/>
    <w:p>
      <w:pPr>
        <w:spacing w:after="0"/>
        <w:ind w:left="0"/>
        <w:jc w:val="left"/>
      </w:pPr>
      <w:r>
        <w:rPr>
          <w:rFonts w:ascii="Times New Roman"/>
          <w:b/>
          <w:i w:val="false"/>
          <w:color w:val="000000"/>
        </w:rPr>
        <w:t xml:space="preserve"> Шартты белгілер:</w:t>
      </w:r>
    </w:p>
    <w:bookmarkEnd w:id="107"/>
    <w:bookmarkStart w:name="z128" w:id="108"/>
    <w:p>
      <w:pPr>
        <w:spacing w:after="0"/>
        <w:ind w:left="0"/>
        <w:jc w:val="both"/>
      </w:pPr>
      <w:r>
        <w:rPr>
          <w:rFonts w:ascii="Times New Roman"/>
          <w:b w:val="false"/>
          <w:i w:val="false"/>
          <w:color w:val="000000"/>
          <w:sz w:val="28"/>
        </w:rPr>
        <w:t>
      </w:t>
      </w:r>
    </w:p>
    <w:bookmarkEnd w:id="108"/>
    <w:p>
      <w:pPr>
        <w:spacing w:after="0"/>
        <w:ind w:left="0"/>
        <w:jc w:val="both"/>
      </w:pPr>
      <w:r>
        <w:drawing>
          <wp:inline distT="0" distB="0" distL="0" distR="0">
            <wp:extent cx="66802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80200" cy="683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қолхаттарын беру арқылы</w:t>
            </w:r>
            <w:r>
              <w:br/>
            </w:r>
            <w:r>
              <w:rPr>
                <w:rFonts w:ascii="Times New Roman"/>
                <w:b w:val="false"/>
                <w:i w:val="false"/>
                <w:color w:val="000000"/>
                <w:sz w:val="20"/>
              </w:rPr>
              <w:t xml:space="preserve">қойма қызметі бойынша </w:t>
            </w:r>
            <w:r>
              <w:br/>
            </w:r>
            <w:r>
              <w:rPr>
                <w:rFonts w:ascii="Times New Roman"/>
                <w:b w:val="false"/>
                <w:i w:val="false"/>
                <w:color w:val="000000"/>
                <w:sz w:val="20"/>
              </w:rPr>
              <w:t>қызметтер көрсетуге лицензия</w:t>
            </w:r>
            <w:r>
              <w:br/>
            </w:r>
            <w:r>
              <w:rPr>
                <w:rFonts w:ascii="Times New Roman"/>
                <w:b w:val="false"/>
                <w:i w:val="false"/>
                <w:color w:val="000000"/>
                <w:sz w:val="20"/>
              </w:rPr>
              <w:t>беру, қайта ресімдеу,</w:t>
            </w:r>
            <w:r>
              <w:br/>
            </w:r>
            <w:r>
              <w:rPr>
                <w:rFonts w:ascii="Times New Roman"/>
                <w:b w:val="false"/>
                <w:i w:val="false"/>
                <w:color w:val="000000"/>
                <w:sz w:val="20"/>
              </w:rPr>
              <w:t>лицензияның</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 қосымша</w:t>
            </w:r>
          </w:p>
        </w:tc>
      </w:tr>
    </w:tbl>
    <w:bookmarkStart w:name="z151" w:id="109"/>
    <w:p>
      <w:pPr>
        <w:spacing w:after="0"/>
        <w:ind w:left="0"/>
        <w:jc w:val="left"/>
      </w:pPr>
      <w:r>
        <w:rPr>
          <w:rFonts w:ascii="Times New Roman"/>
          <w:b/>
          <w:i w:val="false"/>
          <w:color w:val="000000"/>
        </w:rPr>
        <w:t xml:space="preserve"> "Мақта қолхаттарын беру арқылы қойма қызметі бойынша қызметтер көрсетуге лицензия беру, қайта ресімдеу, лицензияның телнұсқаларын беру" мемлекеттік қызметін көрсетудің бизнес-процестерінің анықтамалығы</w:t>
      </w:r>
      <w:r>
        <w:br/>
      </w:r>
      <w:r>
        <w:rPr>
          <w:rFonts w:ascii="Times New Roman"/>
          <w:b/>
          <w:i w:val="false"/>
          <w:color w:val="000000"/>
        </w:rPr>
        <w:t>А. Қызмет берушінің кеңсесі арқылы мемлекеттік қызмет көрсету кезінде</w:t>
      </w:r>
    </w:p>
    <w:bookmarkEnd w:id="109"/>
    <w:bookmarkStart w:name="z134" w:id="110"/>
    <w:p>
      <w:pPr>
        <w:spacing w:after="0"/>
        <w:ind w:left="0"/>
        <w:jc w:val="both"/>
      </w:pPr>
      <w:r>
        <w:rPr>
          <w:rFonts w:ascii="Times New Roman"/>
          <w:b w:val="false"/>
          <w:i w:val="false"/>
          <w:color w:val="000000"/>
          <w:sz w:val="28"/>
        </w:rPr>
        <w:t>
      </w:t>
      </w:r>
    </w:p>
    <w:bookmarkEnd w:id="110"/>
    <w:p>
      <w:pPr>
        <w:spacing w:after="0"/>
        <w:ind w:left="0"/>
        <w:jc w:val="both"/>
      </w:pPr>
      <w:r>
        <w:drawing>
          <wp:inline distT="0" distB="0" distL="0" distR="0">
            <wp:extent cx="78105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52"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391400" cy="739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91400" cy="739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3" w:id="112"/>
    <w:p>
      <w:pPr>
        <w:spacing w:after="0"/>
        <w:ind w:left="0"/>
        <w:jc w:val="left"/>
      </w:pPr>
      <w:r>
        <w:rPr>
          <w:rFonts w:ascii="Times New Roman"/>
          <w:b/>
          <w:i w:val="false"/>
          <w:color w:val="000000"/>
        </w:rPr>
        <w:t xml:space="preserve"> В. Портал арқылы мемлекеттік қызмет көрсету кезінде</w:t>
      </w:r>
    </w:p>
    <w:bookmarkEnd w:id="112"/>
    <w:bookmarkStart w:name="z154" w:id="113"/>
    <w:p>
      <w:pPr>
        <w:spacing w:after="0"/>
        <w:ind w:left="0"/>
        <w:jc w:val="both"/>
      </w:pPr>
      <w:r>
        <w:rPr>
          <w:rFonts w:ascii="Times New Roman"/>
          <w:b w:val="false"/>
          <w:i w:val="false"/>
          <w:color w:val="000000"/>
          <w:sz w:val="28"/>
        </w:rPr>
        <w:t>
      </w:t>
      </w:r>
    </w:p>
    <w:bookmarkEnd w:id="113"/>
    <w:p>
      <w:pPr>
        <w:spacing w:after="0"/>
        <w:ind w:left="0"/>
        <w:jc w:val="both"/>
      </w:pPr>
      <w:r>
        <w:drawing>
          <wp:inline distT="0" distB="0" distL="0" distR="0">
            <wp:extent cx="78105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5" w:id="114"/>
    <w:p>
      <w:pPr>
        <w:spacing w:after="0"/>
        <w:ind w:left="0"/>
        <w:jc w:val="left"/>
      </w:pPr>
      <w:r>
        <w:rPr>
          <w:rFonts w:ascii="Times New Roman"/>
          <w:b/>
          <w:i w:val="false"/>
          <w:color w:val="000000"/>
        </w:rPr>
        <w:t xml:space="preserve"> Шартты белгілер:</w:t>
      </w:r>
    </w:p>
    <w:bookmarkEnd w:id="114"/>
    <w:bookmarkStart w:name="z156" w:id="115"/>
    <w:p>
      <w:pPr>
        <w:spacing w:after="0"/>
        <w:ind w:left="0"/>
        <w:jc w:val="both"/>
      </w:pPr>
      <w:r>
        <w:rPr>
          <w:rFonts w:ascii="Times New Roman"/>
          <w:b w:val="false"/>
          <w:i w:val="false"/>
          <w:color w:val="000000"/>
          <w:sz w:val="28"/>
        </w:rPr>
        <w:t>
      </w:t>
      </w:r>
    </w:p>
    <w:bookmarkEnd w:id="115"/>
    <w:p>
      <w:pPr>
        <w:spacing w:after="0"/>
        <w:ind w:left="0"/>
        <w:jc w:val="both"/>
      </w:pPr>
      <w:r>
        <w:drawing>
          <wp:inline distT="0" distB="0" distL="0" distR="0">
            <wp:extent cx="7429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29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