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cdb55" w14:textId="20cdb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"2014-2016 жылдарға арналған облыстық бюджет туралы" Шығыс Қазақстан облыстық мәслихатының 2013 жылғы 13 желтоқсандағы № 17/188-V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облыстық мәслихатының 2014 жылғы 16 қазандағы N 22/280-V шешімі. Шығыс Қазақстан облысының Әділет департаментінде 2014 жылғы 22 қазанда N 3508 болып тіркелді. Шешімнің қабылдау мерзімінің өтуіне байланысты қолдану тоқтатылды (Шығыс Қазақстан облыстық мәслихаты аппаратының 19.12.2014 N 452/01-06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Шешімнің қабылдау мерзімінің өтуіне байланысты қолдану тоқтатылды (Шығыс Қазақстан облыстық мәслихаты аппаратының 19.12.2014 N 452/01-06 хаты).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1) тармақшасына сәйкес Шығыс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"2014-2016 жылдарға арналған облыстық бюджет туралы" Шығыс Қазақстан облыстық мәслихатының 2013 жылғы 13 желтоқсандағы № 17/188-V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№ 3132, 2013 жылғы 31 желтоқсандағы "Әділет" ақпараттық-құқықтық жүйесінде, "Дидар" газетінің 2014 жылғы 6 қаңтардағы № 1, "Рудный Алтай" газетінің 2014 жылғы 7 қаңтардағы № 1 сандарында жарияланды)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тармақ </w:t>
      </w:r>
      <w:r>
        <w:rPr>
          <w:rFonts w:ascii="Times New Roman"/>
          <w:b w:val="false"/>
          <w:i w:val="false"/>
          <w:color w:val="000000"/>
          <w:sz w:val="28"/>
        </w:rPr>
        <w:t>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2014-2016 жылдарға арналған облыстық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2014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210801292,7 мың теңге, соның ішінде: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29131155,0 мың теңге;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3156019,0 мың теңге;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354000,0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178160118,7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210395661,4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4988423,5 мың теңге, соның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6898407,0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1909983,5 мың теңге;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активтерімен жасалатын операциялар бойынша сальдо – 589321,0 мың теңге, соның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активтерін сатып алу – 589321,0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0,0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-5172113,2 мың теңге;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5172113,2 мың теңге.";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жылғы 1 қаңтардан бастап қолданысқа енгiзiледi.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Завьялов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Шығыс Қазақстан облыстық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Пинчук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22/280-V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17/188-V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облыстық бюджет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403"/>
        <w:gridCol w:w="849"/>
        <w:gridCol w:w="849"/>
        <w:gridCol w:w="6823"/>
        <w:gridCol w:w="2751"/>
      </w:tblGrid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20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КIРICТЕР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210 801 292,7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29 131 155,0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13 957 689,0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13 957 689,0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11 291 037,0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11 291 037,0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3 882 429,0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3 882 429,0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3 156 019,0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501 803,0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60 516,0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422 687,0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2 321 070,0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2 321 070,0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333 146,0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333 146,0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354 000,0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мекемелерге бекітілген мемлекеттік мүлікті сату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354 000,0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материалдық резервтен тауарлар сату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354 000,0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178 160 118,7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алынатын трансферттер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1 462 989,7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 трансферттер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1 462 989,7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176 697 129,0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176 697 129,0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93 509 287,0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Шығыстар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21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210 395 661,4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1 920 465,5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1 522 106,5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49 401,0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мәслихатының қызметін қамтамасыз ету жөніндегі қызметтер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47 741,0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әкiмінің аппараты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1 260 311,0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1 125 606,0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67 042,0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66 507,0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212 394,5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комиссиясының қызметін қамтамасыз ету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202 926,0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9 468,5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222 120,0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222 120,0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114 319,0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14 524,0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146 989,0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146 989,0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134 573,0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мәселелері бойынша құжаттаманы сараптау және бағалау, бюджеттік инвестициялардың іске асырылуына бағалау жүргізу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29 250,0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29 250,0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халыққа қызмет көрсету орталығын салу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29 250,0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3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266 959,0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98 363,0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дайындығы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98 363,0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62 905,0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дайындау және облыстық ауқымдағы аумақтық қорғанысы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35 458,0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Төтенше жағдайлар жөніндегі жұмыстарды ұйымдастыру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168 596,0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44 006,0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30 990,0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ауқымындағы төтенше жағдайлардың алдын алу және оларды жою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13 016,0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дайындығы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124 590,0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жұмылдыру дайындығы саласындағы мемлекеттік саясатты іске асыру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31 774,0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86 261,0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6 555,0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4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11 074 555,1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 қорғау қызметі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11 074 555,1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iшкi icтер органы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10 631 796,1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9 008 146,7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1 352 899,0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 қозғалысы қаупсіздігін қамтамасыз ету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10 392,0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82 384,0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тәртіппен тұтқындалған адамдарды ұстауды ұйымдастыру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113 366,4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жануарларды ұстауды ұйымдастыру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27 108,0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442 759,0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істер органдарының объектілерін дамыту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442 759,0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5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32 926 869,4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4 095 463,0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4 095 463,0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4 095 463,0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8 596 232,2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5 847 195,0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1 655 199,0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1 584 192,0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184 365,0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бастауыш, негізгі орта және жалпы орта білімді жан басына шаққандағы қаржыландыруды сынақтан өткізуге берілетін ағымдағы нысаналы трансферттер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2 093 956,0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үш деңгейлі жүйе бойынша біліктілігін арттырудан өткен мұғалімдерге еңбекақыны көтеруге берілетін ағымдағы нысаналы трансферттер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329 483,0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2 749 037,2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2 665 170,2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83 867,0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6 663 333,0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338 820,0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338 820,0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білім басқармасы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6 324 513,0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6 324 513,0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26 711,0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26 711,0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26 711,0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13 545 130,2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1 751 997,8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94 525,5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39 911,0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275 073,0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89 055,0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 оңалту және әлеуметтік бейімдеу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112 041,0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198 107,0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896 576,3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35 855,0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11 793 132,4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білім беру объектілерін салуға және реконструкциялауға берілетін нысаналы даму трансферттері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7 751 108,7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4 042 023,7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26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50 728 372,0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бейінді ауруханалар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191 651,0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191 651,0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қоспағанда, бастапқы медициналық-санитариялық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191 651,0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1 434 229,0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1 434 229,0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құрамдауыштары мен препараттарын өндіру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860 313,0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бойынша қызмет көрсету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386 655,0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185 999,0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эпидемиологиялық қадағалау жүргізу үшін тест-жүйелерін сатып алу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14 726 560,0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14 726 560,0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Туберкулез, жұқпалы аурулар, психикалық күйзеліс және мінез-құлқының бұзылуынан, оның ішінде психикаға белсенді әсер ететін заттарды қолдануға байланысты, зардап шегетін адамдарға медициналық көмек көрсету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6 014 143,2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Туберкулезбен ауыратын науқастарды туберкулезге қарсы препараттармен қамтамасыз 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466 997,0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Диабетпен ауыратын науқастарды диабетке қарсы препараттармен қамтамасыз 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1 079 721,8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Онкогематологиялық науқастарды химия препараттарымен қамтамасыз 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306 469,0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Созылмалы бүйрек функциясының жетіспеушілігі бар, аутоиммунды, орфандық аурулармен ауыратын, иммунитеті жеткіліксіз науқастарды, сондай-ақ бүйрегін транспланттаудан кейінгі науқастарды дәрілік заттармен қамтамасыз ету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932 420,0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Гемофилиямен ауыратын науқастарды қанды ұйыту факторларымен қамтамасыз 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690 722,0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иммундық биологиялық препараттарды орталықтандырылған сатып алу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1 309 590,0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Жіті миокард инфаркті бар науқастарды тромболитикалық препараттармен қамтамасыз ету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80 042,0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науқастарға тегін медициналық көмектің кепілдік берілген көлемі шеңберінде медициналық көмек көрсету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3 846 455,0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22 889 284,2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22 889 284,2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1 934 006,2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медициналық көмектің кепілдік берілген көлемі шеңберінде скринингтік зерттеулер жүргізу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596 691,0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және ауылдық денсаулық сақтау субъектілерінің медициналық көмекті және амбулаториялық-емханалық көмекті халыққа тегін медициналық көмектің кепілдік берілген көлемі шеңберінде көрсетуі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19 386 348,0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емдеудің амбулаториялық деңгейінде жеңілдікті жағдайда дәрілік заттармен қамтамасыз 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972 239,0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2 096 115,0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2 096 115,0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қоспағанда, жедел медициналық көмек көрсету және санитариялық авиация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2 014 306,0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81 809,0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9 390 532,8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денсаулық сақтау басқармасы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6 685 634,8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122 034,8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алдын алу және оған қарсы күрес жөніндегі іс-шараларды іске асыру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598 150,0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ашып тексеруді жүргізу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145 431,0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34 350,0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77 801,0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денсаулық сақтау органдарының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сақтаудың медициналық ұйымдарының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5 702 907,0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2 704 898,0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салу және реконструкциялау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2 686 802,7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шеңберінде ауылдық елді мекендерде орналасқан дәрігерлік амбулаторияларды және фельдшерлік акушерлік пункттерді салу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18 095,3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7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7 466 820,5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4 642 875,8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3 243 884,7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1 172 024,3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Тірек-қозғалу аппаратының қызметі бұзылған балаларға арналған мемлекеттік медициналық-әлеуметтік мекемелерде (ұйымдарда) мүгедек балалар үшін арнаулы әлеуметтік қызметтер көрсету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208 961,0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1 382 021,4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230 148,0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250 730,0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1 230 327,0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1 172 174,0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58 153,0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168 664,1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168 664,1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433 209,5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433 209,5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 көрсету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374 705,5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мемлекеттік атаулы әлеуметтік көмек төлеуге берілетін ағымдағы нысаналы трансферттер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32 201,0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18 жасқа дейінгі балаларға мемлекеттік жәрдемақылар төлеуге берілетін ағымдағы нысаналы трансферттер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26 303,0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2 390 735,2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2 280 004,2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146 049,2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арнаулы әлеуметтік қызметтер стандарттарын енгізуге берілетін ағымдағы нысаналы трансферттер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41 485,0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секторда мемлекеттік әлеуметтік тапсырысты орналастыру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154 326,0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мүгедектердің құқықтарын қамтамасыз ету және өмір сүру сапасын жақсарту жөніндегі іс-шаралар жоспарын іске асыруға берілетін ағымдағы нысаналы трансферттер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16 316,0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Өрлеу жобасы бойынша келісілген қаржылай көмекті енгізуге берілетін ағымдағы нысаналы трансферттер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489 489,0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123 686,0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1 304 540,0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36 574,0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36 574,0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мүгедектердің құқықтарын қамтамасыз ету және өмір сүру сапасын жақсарту жөніндегі іс-шаралар жоспарын іске асыруға берілетін ағымдағы нысаналы трансферттер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мемлекеттік еңбек инспекциясы басқармасы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73 176,0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73 176,0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8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18 166 504,4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8 534 304,7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66 498,0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66 498,0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17 680,0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17 680,0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21 496,8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21 496,8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мұрағаттар және құжаттама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8 138,0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8 138,0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8 404 975,9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коммуналдық тұрғын үй қорының тұрғын үйін жобалауға, салуға және (немесе) сатып алуға берілетін нысаналы даму трансферттері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4 802 251,0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сатып алу және инженерлік-коммуникациялық инфрақұрылымды жобалау, жайластыру, дамыту және (немесе) сатып алуға берілетін нысаналы даму трансферттері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3 100 164,9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Жұмыспен қамту 2020 жол картасы шеңберінде қызметтік тұрғын үй салуға және (немесе) сатып алуға, инженерлік-коммуникациялық инфрақұрылымды дамытуға және (немесе) сатып алуға және жастарға арналған жатақханаларды салуға, сатып алуға, салып бітіруге берілетін нысаналы даму трансферттері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502 560,0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9 632 199,7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9 622 199,7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энергетика және тұрғын үй-коммуналдық шаруашылық саласындағы мемлекеттік саясатты іске асыру жөніндегі қызметтер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87 648,0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7 327,0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сумен жабдықтауға және су бұру жүйелерін дамытуға берілетін нысаналы даму трансферттері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4 731 138,0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 бюджеттеріне коммуналдық шаруашылықты дамытуға арналған нысаналы даму трансферттері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1 484 138,0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ауылдық елді мекендерді сумен жабдықтау жүйесін дамытуға берілетін нысаналы даму трансферттері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3 084 286,7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176 028,0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нысаналы даму трансферттері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51 634,0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құрылыс, сәулет және қала құрылысы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9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7 425 247,2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3 509 875,1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мұрағаттар және құжаттама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2 094 833,0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177 584,0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1 002 385,0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914 864,0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1 415 042,1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1 059 269,5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 бюджеттеріне мәдениет объектілерін дамытуға берілетін нысаналы даму трансферттері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355 772,6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1 946 626,1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1 476 802,1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 және спорт саласында мемлекеттік саясатты іске асыру жөніндегі қызметтер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34 068,4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183 932,1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 түрлі спорт түрлері бойынша облыстың құрама командаларының мүшелерін дайындау және республикалық және халықаралық спорт жарыстарына қатысуы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730 448,9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1 101,9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және ұйымдардың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115 098,8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412 152,0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469 824,0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объектілерін дамыту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409 824,0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 (облыстық маңызы бар қалалардың) бюджеттеріне спорт объектілерін дамытуға берілетін нысаналы даму трансферттері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1 244 196,0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ішкі саясат басқармасы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467 486,0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467 486,0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89 768,0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40 976,0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халықтарының басқа да тiлдерін дамыту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47 703,0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мұрағаттар және құжаттама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686 942,0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333 979,0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қорының сақталуын қамтамасыз 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352 963,0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724 550,0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ішкі саясат басқармасы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207 939,0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 ішкі саясатты іске асыру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203 291,0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4 648,0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мұрағаттар және құжаттама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255 668,0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және мұрағат ісін басқару саласындағы мемлекеттік саясатты іске асыру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57 647,9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184 847,1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12 305,0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137 174,0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саясатын іске асыру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126 267,0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5 591,0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 және сыртқы байланыстар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123 769,0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туризм және сыртқы байланыс саласындағы мемлекеттік саясатты іске асыру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48 447,0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9 608,0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65 714,0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0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8 149 747,1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8 149 747,1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8 149 747,1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жүйесін дамыту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66 150,0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жылу-энергетикалық жүйесін дамытуға берілетін нысаналы даму трансферттері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8 000 000,0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газ тасымалдау жүйесін дамытуға берілетін нысаналы даму трансферттері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83 597,1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1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15 991 615,0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13 097 933,0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ауыл шаруашылығы басқармасы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13 097 933,0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123 514,0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қолдау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431 797,0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мал шаруашылығын мемлекеттік қолдау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3 074 656,0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 субсидиялау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3 524 500,0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296 735,0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дақылдарды өндіруді субсидиялау арқылы өсімдік шаруашылығы өнімінің шығымдылығы мен сапасын арттыруды, және көктемгі егіс пен егін жинау жұмыстарын жүргізуге қажетті жанар-жағармай материалдары мен басқа да тауар-материалдық құндылықтардың құнын арзандатуды субсидиялау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3 019 274,0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51 445,0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134 452,0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арзандату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421 400,0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Тұқымдық және көшет отырғызылатын материалдың сорттық және себу сапаларын анықтау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24 579,0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 және тіркеу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450 666,0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өңдеуші кәсіпорындардың ауылшаруашылық өнімін тереңдете қайта өңдеп өнім шығаруы үшін оны сатып алу шығындарын субсидиялау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461 321,0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1 073 990,0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субъектілерінің қарыздарын кепілдендіру мен сақтандыру шеңберінде субсидиялау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6 561,0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707 455,9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587 772,9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аймақтары мен су объектiлерi белдеулерiн белгiлеу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9 298,9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578 474,0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119 683,0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119 683,0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1 127 212,0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табиғи ресурстар және табиғат пайдалануды реттеу басқармасы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1 127 212,0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1 111 784,0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15 428,0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327 883,1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табиғи ресурстар және табиғат пайдалануды реттеу басқармасы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302 883,1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88 227,1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213 352,0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31 460,0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жер қатынастары басқармасы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31 460,0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30 712,0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699 671,0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ауыл шаруашылығы басқармасы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690 811,0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 тәжірибені тарату және енгізу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64 595,0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Уақытша сақтау пунктіне ветеринариялық препараттарды тасымалдау бойынша қызмет көрсету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18 148,0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ветеринариялық ұйымдарды материалдық-техникалық жабдықтау үшін қызметкерлердің жеке қорғану заттарын, аспаптарды, құралдарды, техниканы, жабдықтарды және инвентарьді орталықтандырып сатып алу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608 068,0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8 860,0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Жаңартылатын энергия көздерін пайдалануды қолдау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8 860,0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2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168 236,0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168 236,0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168 236,0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85 964,6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5 616,4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құрылысын дамытудың кешендi схемаларын және елдi мекендердiң бас жоспарларын әзiрлеу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76 655,0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3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6 408 799,0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5 434 301,9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жолаушылар көлігі және автомобиль жолдары басқармасы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5 434 301,9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303 565,1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2 922 926,6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қалалар) бюджеттеріне көлік инфрақұрылымын дамытуға берілетін нысаналы даму трансферттері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73 725,0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2 134 085,2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 көлігі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154 128,0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жолаушылар көлігі және автомобиль жолдары басқармасы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154 128,0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шешімі бойынша тұрақты ішкі әуе тасымалдарды субсидиялау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154 128,0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820 369,1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жолаушылар көлігі және автомобиль жолдары басқармасы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820 369,1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207 373,4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288 618,0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323 078,7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13 516 409,3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13 516 409,3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қаржы басқармасы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3 328 533,0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640 492,0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бюджеттерiне 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берілетін ағымдағы нысаналы трансферттер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2 688 041,0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экономика және бюджеттік жоспарлау басқармасы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153 645,5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және концессиялық жобалардың техника-экономикалық негіздемесін әзірлеу немесе түзету және оған сараптама жүргізу, концессиялық жобаларды консультациялық сүйемелдеу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153 645,5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2 719 256,0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77 104,0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5 519,0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жеке кәсіпкерлікті қолдау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кредиттер бойынша пайыздық мөлшерлемені субсидиялау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2 095 545,0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шағын және орта бизнеске кредиттерді ішінара кепілдендіру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86 000,0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бизнесті жүргізуді сервистік қолдау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142 188,0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қалалар) бюджеттеріне Моноқалаларды дамытудың 2012 - 2020 жылдарға арналған бағдарламасы шеңберінде ағымдағы іс-шараларды іске асыруға берілетін ағымдағы нысаналы трансферттер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283 000,0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928 100,8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Моноқалаларды дамытудың 2012 - 2020 жылдарға арналған бағдарламасы шеңберінде моноқалаларды нысаналы жайластыруға берілетін нысаналы ағымдағы трансферттер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137 706,0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қалалар) бюджеттеріне Моноқалаларды дамытудың 2012 - 2020 жылдарға арналған бағдарламасы шеңберінде бюджеттік инвестициялық жобаларды іске асыруға берілетін нысаналы даму трансферттері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790 394,8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115 150,0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дін істер саласындағы мемлекеттік саясатты іске асыру жөніндегі қызметтер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70 412,0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мемлекеттiк мекемелер мен ұйымдардың күрделi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Өңiрде дiни ахуалды зерделеу және талдау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34 831,0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5 484 967,0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индустриялық инфрақұрылымды дамыту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944 707,0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қалалар) бюджеттеріне "Өңірлерді дамыту" бағдарламасы шеңберінде инженерлік инфрақұрылымын дамыту үшін берілетін нысаналы даму трансферттері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2 824 786,0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Моноқалаларды дамытудың 2012 - 2020 жылдарға арналған бағдарламасы шеңберінде моноқалаларды нысаналы жайластыруға берілетін нысаналы ағымдағы трансферттер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321 898,0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"Өңiрлердi дамыту" бағдарламасы шеңберiнде инженерлiк инфрақұрылымын дамыту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қалалар) бюджеттеріне Моноқалаларды дамытудың 2012 - 2020 жылдарға арналған бағдарламасы шеңберінде бюджеттік инвестициялық жобаларды іске асыруға берілетін нысаналы даму трансферттері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1 357 576,0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786 757,0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қалалар) бюджеттеріне Моноқалаларды дамытудың 2012 - 2020 жылдарға арналған бағдарламасы шеңберінде бюджеттік инвестициялық жобаларды іске асыруға берілетін нысаналы даму трансферттері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786 757,0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5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11 088,8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11 088,8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11 088,8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11 088,8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6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36 173 973,1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36 173 973,1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қаржы басқармасы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36 173 973,1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34 609 508,0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383 224,9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1 179 875,0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4 988 423,5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6 898 407,0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7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4 500 235,0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4 500 235,0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4 500 235,0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шеңберінде ауылдағы кәсіпкерлікті дамытуға жәрдемдесу үшін бюджеттік кредиттер беру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4 500 235,0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8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1 586 679,0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1 586 679,0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1 586 679,0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тұрғын үйді жобалауға, салуға және (немесе) сатып алуға кредит беру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1 586 679,0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9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573 826,0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573 826,0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573 826,0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573 826,0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237 667,0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237 667,0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237 667,0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қалалар) бюджеттеріне моноқалаларда кәсіпкерліктің дамуына ықпал етуге кредиттер беру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237 667,0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1 909 983,5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1 909 983,5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1 860 259,0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 қайтару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49 724,5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589 321,0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589 321,0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589 321,0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589 321,0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589 321,0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Мамандандырылған өңірлік ұйымдардың жарғылық капиталдарын ұлғайту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589 321,0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-5 172 113,2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5 172 113,2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6 898 407,0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6 898 407,0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2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2 064 123,2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1 895 208,5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1 895 208,5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1 845 484,0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бөлінген пайдаланылмаған бюджеттік кредиттерді қайтару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49 724,5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168 914,7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168 914,7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