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d317" w14:textId="a16d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қызмет саласындағы мемлекеттік көрсетілетін қызметтер регламенттерін бекіту туралы" Шығыс Қазақстан облысы әкімдігінің 2014 жылғы 20 наурыздағы № 60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29 қазандағы N 291 қаулысы. Шығыс Қазақстан облысының Әділет департаментінде 2014 жылғы 14 қарашада N 3549 болып тіркелді. Күші жойылды - Шығыс Қазақстан облысы әкімдігінің 2015 жылғы 29 шілдедегі N 187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әкімдігінің 29.07.2015 N 187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көрсетілетін қызметтер туралы" Қазақстан Республикасының 2013 жылғы 15 сәуірдегі Заңының 16-бабының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</w:t>
      </w:r>
      <w:r>
        <w:rPr>
          <w:rFonts w:ascii="Times New Roman"/>
          <w:b w:val="false"/>
          <w:i w:val="false"/>
          <w:color w:val="000000"/>
          <w:sz w:val="28"/>
        </w:rPr>
        <w:t>сәйкес, "Мемлекеттік көрсетілетін қызметтердің стандарттары мен регламенттерін әзірлеу жөніндегі қағиданы бекіту туралы" Қазақстан Республикасы Экономика және бюджеттік жоспарлау министрінің 2013 жылғы 14 тамыздағы № 249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Қазақстан Республикасы Экономика және бюджеттік жоспарлау министрінің 2014 жылғы 12 мамырдағы № 133 (Нормативтік құқықтық актілерді мемлекеттік тіркеу тізілімінде тіркелген нөмірі 9432)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"Діни қызмет саласындағы мемлекеттік көрсетілетін қызметтер регламенттерін бекіту туралы" Шығыс Қазақстан облысы әкімдігінің 2014 жылғы 20 наурыздағы № 60 (Нормативтік құқықтық актілерді мемлекеттік тіркеу тізілімінде тіркелген нөмірі 3276, 2014 жылғы 19 мамырдағы № 55 (16992) "Дидар", 2014 жылғы 20 мамырдағы № 56 (19503) "Рудный Алтай"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"Миссионерлік қызметті жүзеге асыратын тұлғаларды тіркеуді және қайта тіркеуді жүргізу"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 тармақтың </w:t>
      </w:r>
      <w:r>
        <w:rPr>
          <w:rFonts w:ascii="Times New Roman"/>
          <w:b w:val="false"/>
          <w:i w:val="false"/>
          <w:color w:val="000000"/>
          <w:sz w:val="28"/>
        </w:rPr>
        <w:t>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"Рәсiмдердiң (iс-қимылдардың) реттiлiгiн сипаттау, осы Регламентке 1 қосымшаға сәйкес, әрбiр рәсiмді (iс-қимылды) өту блок-схемасында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9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Мемлекеттік қызмет көрсету процесінде рәсімдер (іс-қимылдар) реттілігінің, қызмет берушінің құрылымдық бөлімшелерінің (қызметкерлерінің) өзара іс-қимылдарының толық сипаттамасы, сондай-ақ өзге де көрсетiлетiн қызметтi берушiлермен өзара іс-қимыл тәртібінің сипаттамасы осы регламентке 2 қосымшаға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қызмет берушінің интернет-ресурсында орналастырылады.";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"Миссионерлік қызметті жүзеге асыратын тұлғаларды тіркеуді және қайта тіркеуді жүргізу" мемлекеттік көрсетілетін қызмет регламентіне 1 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2 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 тармақтың </w:t>
      </w:r>
      <w:r>
        <w:rPr>
          <w:rFonts w:ascii="Times New Roman"/>
          <w:b w:val="false"/>
          <w:i w:val="false"/>
          <w:color w:val="000000"/>
          <w:sz w:val="28"/>
        </w:rPr>
        <w:t>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"Рәсiмдердiң (iс-қимылдардың) реттiлiгiн сипаттау, осы Регламентке 1 қосымшаға сәйкес, әрбiр рәсiмді (iс-қимылды) өту блок-схемасында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9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Мемлекеттік қызмет көрсету процесінде рәсімдер (іс-қимылдар) реттілігінің, қызмет берушінің құрылымдық бөлімшелерінің (қызметкерлерінің) өзара іс-қимылдарының толық сипаттамасы, сондай-ақ өзге де көрсетiлетiн қызметтi берушiлермен өзара іс-қимыл тәртібінің сипаттамасы осы регламентке 2 қосымшаға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қызмет берушінің интернет-ресурсында орналастырылады.";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регламентіне 1 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2 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 тармақтың </w:t>
      </w:r>
      <w:r>
        <w:rPr>
          <w:rFonts w:ascii="Times New Roman"/>
          <w:b w:val="false"/>
          <w:i w:val="false"/>
          <w:color w:val="000000"/>
          <w:sz w:val="28"/>
        </w:rPr>
        <w:t>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"Рәсiмдердiң (iс-қимылдардың) реттiлiгiн сипаттау, осы Регламентке 1 қосымшаға сәйкес, әрбiр рәсiмді (iс-қимылды) өту блок-схемасында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9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Мемлекеттік қызмет көрсету процесінде рәсімдер (іс-қимылдар) реттілігінің, қызмет берушінің құрылымдық бөлімшелерінің (қызметкерлерінің) өзара іс-қимылдарының толық сипаттамасы, сондай-ақ өзге де көрсетiлетiн қызметтi берушiлермен өзара іс-қимыл тәртібінің сипаттамасы осы регламентке 2 қосымшаға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қызмет берушінің интернет-ресурсында орналастырылады.";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регламентіне 1 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2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bookmarkEnd w:id="1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" w:id="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Шығыс Қазақстан облысы</w:t>
                  </w:r>
                </w:p>
                <w:bookmarkEnd w:id="2"/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" 29 " қазандағы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291 қаулысына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" w:id="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"Миссионерлік қызметті жүзеге</w:t>
                  </w:r>
                </w:p>
                <w:bookmarkEnd w:id="3"/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асыратын тұлғаларды тіркеуді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және қайта тіркеуді жүргізу"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көрсетілетін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қызмет регламентіне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"Миссионерлік қызметті жүзеге асыратын тұлғаларды тіркеуді және қайта тіркеуді жүргізу" мемлекеттік қызмет көрсету бизнес-процестерінің анықтамалығы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" w:id="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Шығыс Қазақстан облысы</w:t>
                  </w:r>
                </w:p>
                <w:bookmarkEnd w:id="6"/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" 29 " қазандағы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291 қаулысына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5" w:id="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"Діни әдебиетті және діни</w:t>
                  </w:r>
                </w:p>
                <w:bookmarkEnd w:id="7"/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мазмұндағы өзге де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ақпараттық материалдарды, діни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мақсаттағы заттарды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тарату үшін арнайы тұрақты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үй-жайлардың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орналастырылуын бекіту туралы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шешім беру"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көрсетілетін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қызмет регламентіне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қызмет көрсету бизнес-процестерінің анықтамалығы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8" w:id="1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Шығыс Қазақстан облысы</w:t>
                  </w:r>
                </w:p>
                <w:bookmarkEnd w:id="10"/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" 29 " қазандағы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291 қаулысына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9" w:id="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"Діни іс-шараларды өткізуге</w:t>
                  </w:r>
                </w:p>
                <w:bookmarkEnd w:id="11"/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арналған үй-жайларды ғибадат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үйлерінен (ғимараттарынан)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тыс жерлерде орналастыруға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келісу туралы шешім беру"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көрсетілетін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қызмет регламентіне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</w:tbl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"Діни іс-шараларды өткізуге арналған үй-жайларды ғибадат үйлерінен (ғимараттарынан) тыс жерлерде орналастыруға келісу туралы шешім беру" мемлекеттік қызмет көрсету бизнес-процестерінің анықтамалығы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Шартты белгілер: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2390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