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c441" w14:textId="e05c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шаруашылығын дамытуды және мал шаруашылығы өнімінің өнімділігі мен сапасын арттыруды субсидиялаудың 2014 жылға арналған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2014 жылғы 24 желтоқсандағы N 344 қаулысы. Шығыс Қазақстан облысының Әділет департаментінде 2014 жылғы 26 желтоқсанда N 3598 болып тіркелді. Қаулының қабылдау мерзімінің өтуіне байланысты қолдану тоқтатылды (Шығыс Қазақстан облысы әкімі аппаратының 2015 жылғы 13 қаңтардағы N 6/480 хаты)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Қаулының қабылдау мерзімінің өтуіне байланысты қолдану тоқтатылды (Шығыс Қазақстан облысы әкімі аппаратының 13.01.2015 N 6/480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туралы» Қазақстан Республикасының 2001 жылғы 23 қаңтардағы Заңының 27 - бабының 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>, «Агроөнеркәсіптік кешенді және ауылдық аумақтарды дамытуды мемлекеттік реттеу туралы» Қазақстан Республикасының 2005 жылғы 8 шілдедегі Заңының 7 - бабы </w:t>
      </w:r>
      <w:r>
        <w:rPr>
          <w:rFonts w:ascii="Times New Roman"/>
          <w:b w:val="false"/>
          <w:i w:val="false"/>
          <w:color w:val="000000"/>
          <w:sz w:val="28"/>
        </w:rPr>
        <w:t>2 –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тармақшасына сәйкес және «Асыл тұқымды мал шаруашылығын дамытуды, мал шаруашылығы өнімінің өнімділігі мен сапасын арттыруды субсидиялау қағидаларын бекіту туралы» Қазақстан Республикасы Ауыл шаруашылығы министрінің 2014 жылғы 19 қарашадағы № 3 - 1/600 (Нормативтік құқықтық актілерді мемлекеттік тіркеу тізілімінде тіркелген нөмірі 9987) бұйрығын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асыл тұқымды мал шаруашылығын дамытуды және мал шаруашылығы өнімінің өнімділігі мен сапасын арттыруды субсидиялау бағыттары бойынша 2014 жылға арналған субсидиялардың көлемдері;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 қосалқы шаруашылықтарда ірі қара малдың аналық мал басын қолдан ұрықтандыру бойынша қызмет жеткізушілерге қойылатын 2014 жылға арналған өлшемдер мен талаптар.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осы қаулының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маралдың (бұғының) аналық мал басымен және бал ара ұяларымен селекциялық және асыл тұқымдық жұмыс жүргізу үшін 2014 жылға арналған субсидиялардың нормативтері;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осы қаулының 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 қосалқы шаруашылықтарда ірі қара малдың аналық мал басын қолдан ұрықтандыру жөніндегі шығындарды 100%-ға дейін өтеуге 2014 жылға арналған субсидиялардың нормативтері.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«Асыл тұқымды мал шаруашылығын дамытуды және мал шаруашылығы өнімінің өнімділігі мен сапасын арттыруды субсидиялаудың 2014 жылға арналған кейбір мәселелері туралы» Шығыс Қазақстан облысы әкімдігінің 2014 жылғы 15 сәуірдегі № 107 (Нормативтік құқықтық актілерді мемлекеттік тіркеу тізілімінде тіркелген нөмірі 3329, 2014 жылғы 30 мамырдағы № 60 (16997) «Дидар», 2014 жылғы 31 мамырдағы № 61 (19508) «Рудный Алтай»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«Асыл тұқымды мал шаруашылығын дамытуды және мал шаруашылығы өнімінің өнімділігі мен сапасын арттыруды субсидиялаудың 2014 жылға арналған кейбір мәселелері туралы» Шығыс Қазақстан облысы әкімдігінің 2014 жылғы 15 сәуірдегі № 107 қаулысына өзгеріс енгізу туралы» Шығыс Қазақстан облысы әкімдігінің 2014 жылғы 28 қарашадағы № 316 (Нормативтік құқықтық актілерді мемлекеттік тіркеу тізілімінде тіркелген нөмірі 3574, 2014 жылғы 13 желтоқсандағы № 145 (17082) «Дидар», 2014 жылғы 15 желтоқсандағы № 145 (19592) «Рудный Алтай»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</w:p>
        </w:tc>
      </w:tr>
    </w:tbl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</w:p>
          <w:bookmarkEnd w:id="3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</w:p>
        </w:tc>
      </w:tr>
    </w:tbl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2014 жылғы « 25 »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 24 » желтоқсандағы №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1 қосымша</w:t>
            </w:r>
          </w:p>
          <w:bookmarkEnd w:id="5"/>
        </w:tc>
      </w:tr>
    </w:tbl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Асыл тұқымды мал шаруашылығын дамытуды және мал шаруашылығы өнімінің өнімділігі мен сапасын арттыруды субсидиялау бағыттары бойынша 2014 жылға арналған субсидиялардың көлемдері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1955"/>
        <w:gridCol w:w="325"/>
        <w:gridCol w:w="4661"/>
        <w:gridCol w:w="2537"/>
        <w:gridCol w:w="2204"/>
      </w:tblGrid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Субсидиялаудың көлемдері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түрлендірумен қамтылған ірі қара малдың аналық мал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отандық асыл тұқымды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(Австралиядан, АҚШ-тан және Канададан)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импортталған асыл тұқымды селекциялық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2 727 837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жұмыстарды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тоқтылар мен тұсақтарды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5 031,91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шаруашылығы (бұғы шаруашылығы)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Маралдардың (бұғылардың) аналық мал басымен селекциялық және асыл тұқымдық жұмыстарды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16 228,78 (12 318,07)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2 557 (415)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ұясымен селекциялық және асыл тұқымдық жұмыстарды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2 589,12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6 599 156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 24 » желтоқсандағы №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2 қосымша</w:t>
            </w:r>
          </w:p>
          <w:bookmarkEnd w:id="54"/>
        </w:tc>
      </w:tr>
    </w:tbl>
    <w:bookmarkStart w:name="z8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 қосалқы шаруашылықтарда ірі қара малдың аналық мал басын қолдан ұрықтандыру бойынша қызмет жеткізушілерге қойылатын 2014 жылға арналған өлшемдер мен талаптар</w:t>
      </w:r>
    </w:p>
    <w:bookmarkEnd w:id="55"/>
    <w:bookmarkStart w:name="z8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Технологиялық құрал-жабдықтарға, ұрықтандырушы бұқалардың ұрық дозаларын сақтауға арналған үй-жайлардың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Ұрықтандырушы бұқалардың ұрық дозаларын сақтауды ұйымдастыру үшін технологиялық құрал-жабдықтардың және ілеспе материалдың болуы.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Ұрпақ сапасы бойынша бағаланған ұрықтандырушы бұқалардың ұрық дозаларының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1 ұрықтандырушыға жылдық орташа жүктелім 240 бастан кем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 xml:space="preserve">
Ұрықтандырушы бұқалардың ұрығына қажеттілік, 1 басқа – 2,5 доза.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1 дозаның құны – 750 теңгеден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1 аналық мал басын ұрықтандыруға ұрық дозасы шығыны – 1875 теңгеден кем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Техник-ұрықтандырушының қызметіне жұмсалатын шығындар – 1000 теңгеден кем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Өзге шығындар (электр энергиясы, газ, су, сұйық азот, натрий цитраты, дезинфекциялық құралдар) – 125 теңгеден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24 " желтоқсандағы №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3 қосымша</w:t>
            </w:r>
          </w:p>
          <w:bookmarkEnd w:id="57"/>
        </w:tc>
      </w:tr>
    </w:tbl>
    <w:bookmarkStart w:name="z9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Маралдың (бұғының) аналық мал басымен және бал ара ұяларымен селекциялық және асыл тұқымдық жұмыс жүргізу үшін 2014 жылға арналған субсидиялардың нормативтері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"/>
        <w:gridCol w:w="814"/>
        <w:gridCol w:w="1175"/>
        <w:gridCol w:w="1033"/>
        <w:gridCol w:w="1109"/>
        <w:gridCol w:w="966"/>
        <w:gridCol w:w="975"/>
        <w:gridCol w:w="965"/>
        <w:gridCol w:w="547"/>
        <w:gridCol w:w="480"/>
        <w:gridCol w:w="547"/>
        <w:gridCol w:w="481"/>
        <w:gridCol w:w="680"/>
        <w:gridCol w:w="481"/>
        <w:gridCol w:w="833"/>
        <w:gridCol w:w="967"/>
      </w:tblGrid>
      <w:tr>
        <w:trPr/>
        <w:tc>
          <w:tcPr>
            <w:tcW w:w="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Бұғы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басқа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(мың.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басқа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(мың.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 ара ұясына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(мың.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Салықтар және басқа да бюджетке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аударымдар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(материалдар)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жабдықтар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құралдарда ағымдағы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мал басы (бас, бал ара ұясы)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Шығындардың кірістерден артық болуы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шығынды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Жоспарланған субсидиялар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басқа (бал ара ұясына) арналған субсидиялар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16 228,78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маралдың (бұғының) жалпы аналық мал басы 2 972 бас (2 557 + 415) маралдың (бұғының) жалпы аналық мал басымен селекциялық және асыл тұқымдық жұмыс жүргізу бойынша субсидияның жоспарланған көлемі - 46 609 мың теңге (41 497 + 5 112) маралдың аналық мал басымен селекциялық және асыл тұқымдық жұмыс жүргізуге 1 бас үшін субсидиялардың нормативі орта есеппен 16 228,78 теңгені, бұғыларға 12 318,07 теңгені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 24 » желтоқсандағы №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4 қосымша</w:t>
            </w:r>
          </w:p>
          <w:bookmarkEnd w:id="81"/>
        </w:tc>
      </w:tr>
    </w:tbl>
    <w:bookmarkStart w:name="z12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 қосалқы шаруашылықтарда ірі қара малдың аналық мал басын қолдан ұрықтандыру жөніндегі шығындарды 100 %-ға дейін өтеуге 2014 жылға арналған субсидиялар нормативтері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4"/>
        <w:gridCol w:w="810"/>
        <w:gridCol w:w="2996"/>
      </w:tblGrid>
      <w:tr>
        <w:trPr>
          <w:trHeight w:val="30" w:hRule="atLeast"/>
        </w:trPr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басқа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ірі қара малдың аналық мал басын қолдан ұрықтандыру жөніндегі шығындарды 100%-ға дейін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