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bf70" w14:textId="91eb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"Кәсіпкерлік қызметті қолдау саласындағы мемлекеттік көрсетілетін қызметтер регламенттерін бекіту туралы" Шығыс Қазақстан облысы әкімдігінің 2014 жылғы 4 маусымдағы № 148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2014 жылғы 31 желтоқсандағы N 355 қаулысы. Шығыс Қазақстан облысының Әділет департаментінде 2015 жылғы 02 ақпанда N 3667 болып тіркелді. Күші жойылды - Шығыс Қазақстан облысы әкімдігінің 2015 жылғы 21 қазандағы N 280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көрсетілетін қызметтер туралы" Қазақстан Республикасының 2013 жылғы 15 сәуірдегі Заңының 16 - бабының </w:t>
      </w:r>
      <w:r>
        <w:rPr>
          <w:rFonts w:ascii="Times New Roman"/>
          <w:b w:val="false"/>
          <w:i w:val="false"/>
          <w:color w:val="000000"/>
          <w:sz w:val="28"/>
        </w:rPr>
        <w:t>3 -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"Мемлекеттiк көрсетiлетiн қызметтердiң стандарттары мен регламенттерiн әзiрлеу жөнiндегi қағиданы бекiту туралы" Қазақстан Республикасы Экономика және бюджеттiк жоспарлау министрiнiң 2013 жылғы 14 тамыздағы № 249 бұйрығына өзгерістер мен толықтыру енгізу туралы" Қазақстан Республикасы Экономика және бюджеттiк жоспарлау министрiнiң 2014 жылғы 12 мамырдағы № 133 (Нормативтік құқықтық актілерді мемлекеттік тіркеу тізілімінде тіркелген нөмірі 9432) бұйрығы негізінде Шығыс Қазақстан облысының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"Кәсіпкерлік қызметті қолдау саласындағы мемлекеттік көрсетілетін қызметтер регламенттерін бекіту туралы" Шығыс Қазақстан облысы әкімдігінің 2014 жылғы 4 маусымдағы № 148 (Нормативтік құқықтық актілерді мемлекеттік тіркеу тізілімінде тіркелген нөмірі 3393), 2014 жылғы 19 шілдедегі № 82 (17019), 2014 жылғы 22 шілдедегі № 83 (17020) "Дидар", 2014 жылғы 21 шілдедегі № 82 (19529), 2014 жылғы 23 шілдедегі № 83 (19530)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"Бизнестің жол картасы - 2020" бағдарламасы шеңберінде сыйақы ставкаларын субсидиялауды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"Рәсімдердің (іс - қимылдардың)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рәсімді (іс - қимылды) өту блок - схемасында көрсетілген.";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9 тармақпен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"9. Мемлекеттік қызмет көрсету процесінде рәсімдер (іс - қимылдар) реттілігінің, қызмет берушінің құрылымдық бөлімшелерінің (қызметкерлерінің) өзара іс - қимылдарының толық сипаттамасы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Мемлекеттік қызмет көрсетудің бизнес - процестерінің анықтамалығы "электрондық үкімет" веб - порталында, қызмет берушінің интернет - ресурсында орналастырылады.";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бұрышындағы мәтін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"Бизнестің жол картасы - 2020" бағдарламасы шеңберінде сыйақы ставкаларын субсидиялауды беру" мемлекеттік көрсетілетін қызмет регламентіне 1 қосымша";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2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"Бизнестің жол картасы - 2020" бағдарламасы шеңберінде кепілдіктер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"Рәсімдердің (іс - қимылдардың)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рәсімді (іс - қимылды) өту блок - схемасында көрсетілген.";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9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"9. Мемлекеттік қызмет көрсету процесінде рәсімдер (іс - қимылдар) реттілігінің, қызмет берушінің құрылымдық бөлімшелерінің (қызметкерлерінің) өзара іс - қимылдарының толық сипаттамасы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 - процестерінің анықтамалығында көрсетіледі. Мемлекеттік қызмет көрсетудің бизнес - процестерінің анықтамалығы "электрондық үкімет" веб - порталында, қызмет берушінің интернет - ресурсында орналастырылады.";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бұрышындағы мәтін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"Бизнестің жол картасы - 2020" бағдарламасы шеңберінде кепілдіктер беру" мемлекеттік көрсетілетін қызмет регламентіне 1 қосымша";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2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"Бизнестің жол картасы - 2020" бағдарламасы шеңберінде гранттар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"Рәсімдердің (іс - қимылдардың)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рәсімді (іс - қимылды) өту блок - схемасында көрсетілген.";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9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"9. Мемлекеттік қызмет көрсету процесінде рәсімдер (іс - қимылдар) реттілігінің, қызмет берушінің құрылымдық бөлімшелерінің (қызметкерлерінің) өзара іс - қимылдарының толық сипаттамасы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 - процестерінің анықтамалығында көрсетіледі. Мемлекеттік қызмет көрсетудің бизнес - процестерінің анықтамалығы "электрондық үкімет" веб - порталында, қызмет берушінің интернет - ресурсында орналастырылады.";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бұрышындағы мәтін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"Бизнестің жол картасы - 2020" бағдарламасы шеңберінде гранттар беру" мемлекеттік көрсетілетін қызмет регламентіне 1 қосымша";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2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"Бизнестің жол картасы - 2020" бағдарламасы шеңберінде өндірістік (индустриялық) инфрақұрылымды дамыту бойынша қолдау көрсету"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"Рәсімдердің (іс - қимылдардың)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рәсімді (іс - қимылды) өту блок - схемасында көрсетілген.";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9 тармақпен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"9. Мемлекеттік қызмет көрсету процесінде рәсімдер (іс - қимылдар) реттілігінің, қызмет берушінің құрылымдық бөлімшелерінің (қызметкерлерінің) өзара іс - қимылдарының толық сипаттамасы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 - процестерінің анықтамалығында көрсетіледі. Мемлекеттік қызмет көрсетудің бизнес - процестерінің анықтамалығы "электрондық үкімет" веб - порталында, қызмет берушінің интернет - ресурсында орналастырылады.";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бұрышындағы мәтін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"Бизнестің жол картасы - 2020" бағдарламасы шеңберінде өндірістік (индустриялық) инфрақұрылымды дамыту бойынша қолдау көрсету" мемлекеттік көрсетілетін қызмет регламентіне 1 қосымша";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2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"Моноқалаларды дамытудың 2012 - 2020 жылдарға арналған бағдарламасы" шеңберінде гранттар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"Рәсімдердің (іс - қимылдардың)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рәсімді (іс - қимылды) өту блок - схемасында көрсетілген.";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9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"9. Мемлекеттік қызмет көрсету процесінде рәсімдер (іс - қимылдар) реттілігінің, қызмет берушінің құрылымдық бөлімшелерінің (қызметкерлерінің) өзара іс - қимылдарының толық сипаттамасы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 - процестерінің анықтамалығында көрсетіледі. Мемлекеттік қызмет көрсетудің бизнес - процестерінің анықтамалығы "электрондық үкімет" веб - порталында, қызмет берушінің интернет - ресурсында орналастырылады.";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бұрышындағы мәтін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"Моноқалаларды дамытудың 2012 - 2020 жылдарға арналған бағдарламасы" шеңберінде гранттар беру" мемлекеттік көрсетілетін қызмет регламентіне 1 қосымша";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2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"Моноқалаларды дамытудың 2012 - 2020 жылдарға арналған бағдарламасы" шеңберінде сыйақы мөлшерлемесін субсидиялауды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"Рәсімдердің (іс - қимылдардың)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рәсімді (іс - қимылды) өту блок - схемасында көрсетілген.";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9 тармақпен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"9. Мемлекеттік қызмет көрсету процесінде рәсімдер (іс - қимылдар) реттілігінің, қызмет берушінің құрылымдық бөлімшелерінің (қызметкерлерінің) өзара іс - қимылдарының толық сипаттамасы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 - процестерінің анықтамалығында көрсетіледі. Мемлекеттік қызмет көрсетудің бизнес - процестерінің анықтамалығы "электрондық үкімет" веб - порталында, қызмет берушінің интернет - ресурсында орналастырылады.";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бұрышындағы мәтін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"Моноқалаларды дамытудың 2012 - 2020 жылдарға арналған бағдарламасы" шеңберінде сыйақы мөлшерлемесін субсидиялауды беру" мемлекеттік көрсетілетін қызмет регламентіне 1 қосымша";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"Моноқалаларды дамытудың 2012 - 2020 жылдарға арналған бағдарламасы шеңберінде өндірістік (индустриялық) инфрақұрылымды дамыту бойынша қолдау көрсету"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"Рәсімдердің (іс - қимылдардың)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әрбір рәсімді (іс - қимылды) өту блок - схемасында көрсетілген.";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9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"9. Мемлекеттік қызмет көрсету процесінде рәсімдер (іс - қимылдар) реттілігінің, қызмет берушінің құрылымдық бөлімшелерінің (қызметкерлерінің) өзара іс - қимылдарының толық сипаттамасы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 - процестерінің анықтамалығында көрсетіледі. Мемлекеттік қызмет көрсетудің бизнес - процестерінің анықтамалығы "электрондық үкімет" веб - порталында, қызмет берушінің интернет - ресурсында орналастырылады.";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бұрышындағы мәтін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"Моноқалаларды дамытудың 2012 - 2020 жылдарға арналған бағдарламасы шеңберінде өндірістік (индустриялық) инфрақұрылымды дамыту бойынша қолдау көрсету" мемлекеттік көрсетілетін қызмет регламентіне 1 қосымша";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қаулысына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сыйақы ставкаларын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субсидиялауды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көрсетілетін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26200" cy="128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128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154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қаулысына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кепілдіктер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0" cy="130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130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қаулысына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гранттар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59500" cy="1275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127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162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қаулысына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(индустриялық)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қолдау көрсету"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30900" cy="1281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28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189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қаулысына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"Моноқалаларды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2020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гранттар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59500" cy="1263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1263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қаулысына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"Моноқалаларды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бағдарламасы"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сыйақы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мөлшерлемесін субсидиялауды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75400" cy="1281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128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171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қаулысына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дамытудың2012-2020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(индустриялық)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қолдау көрсету"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72200" cy="1253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253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