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ef23" w14:textId="fbfe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"Өскемен қаласының 2014-2016 жылдарға арналған бюджеті туралы" 2013 жылғы 24 желтоқсандағы № 25/2-V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2014 жылғы 18 сәуірдегі N 29/3-V шешімі. Шығыс Қазақстан облысының Әділет департаментінде 2014 жылғы 24 сәуірде № 3248 болып тіркелді. Қаржылық жылдың аяқталуына байланысты күші жойылды (Шығыс Қазақстан облысы Өскемен қалалық мәслихатының 05.01.2015 № 04-05/1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Қаржылық жылдың аяқталуына байланысты күші жойылды (Шығыс Қазақстан облысы Өскемен қалалық мәслихатының 05.01.2015 № 04-05/1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"Шығыс Қазақстан облыстық мәслихатының "2014-2016 жылдарға арналған облыстық бюджет туралы" 2013 жылғы 13 желтоқсандағы № 17/188-V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2014 жылғы 11 сәуірдегі № 19/216-V (Нормативтік құқықтық актілерді мемлекеттік тіркеу тізілімінде 3240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. Өскемен қалалық мәслихатының "Өскемен қаласының 2014-2016 жылдарға арналған бюджеті туралы" 2013 жылғы 24 желтоқсандағы № 25/2-V (Нормативтік құқықтық актілерді мемлекеттік тіркеу тізілімінде 3151 нөмірімен тіркелген, 2014 жылғы 16 қантарда № 2 "Өскемен" және № 2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Қаланың 2014-2016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2014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28 070 567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11 736 694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93 500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1 885 000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14 355 373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29 130 551,7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несиелендіру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қаржылық активтермен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- 1 059 984,7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1 059 984,7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"3. 2014 жылға арналған Өскемен қаласының жергілікті атқарушы органының резерві 36 054,1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мәслихаттың хатшысы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Абакумов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4"/>
              <w:gridCol w:w="4499"/>
            </w:tblGrid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Өскемен қалалық мәслихатының 2014 жылғы 18 сәуірдегі № 29/3-V шешіміне қосымша 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Өскемен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1051"/>
        <w:gridCol w:w="614"/>
        <w:gridCol w:w="5235"/>
        <w:gridCol w:w="4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28 070 567,0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52"/>
        <w:gridCol w:w="953"/>
        <w:gridCol w:w="6667"/>
        <w:gridCol w:w="3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29 130 551,7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1 011 458,8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352 799,8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12 838 152,0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4 390 870,1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2 087 260,3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8 433 418,9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5 960 647,7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шеңберінде қызметтік тұрғын үй салу және (немесе) сатып алу, инженерлік-коммуникациялық инфрақұрылымдарды дамыту және (немесе) сатып алу және жастарға арналған жатақханаларды салу, сатып алу, салып бітіру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1 200 315,1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734 742,1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2 552 729,1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2 408 481,4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-1 059 984,7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1 059 984,7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