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7404" w14:textId="53a7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2014 жылғы 15 мамырдағы N 5037 қаулысы. Шығыс Қазақстан облысының Әділет департаментінде 2014 жылғы 13 маусымда N 3378 болып тіркелді. Қаулының қабылдау мерзімінің өтуіне байланысты қолдану тоқтатылды (Шығыс Қазақстан облысы Өскемен қаласының әкімі аппаратының 06.01.2015 N ШН-5/8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Қаулының қабылдау мерзімінің өтуіне байланысты қолдану тоқтатылды (Шығыс Қазақстан облысы Өскемен қаласының әкімі аппаратының 06.01.2015 N ШН-5/8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«Білім туралы»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Өскемен қаласының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қаласы әкімдігінің 2014 жылғы « 15 » мамырдағы № 5037 қаулысына қосымша </w:t>
            </w:r>
          </w:p>
          <w:bookmarkEnd w:id="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мектепке дейінгі тәрбие мен оқытуға, мемлекеттік білім беру тапсырысы, жан басына шаққандағы қаржыландыру және ата-ананың ақы төлеу мөлшерлері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1"/>
        <w:gridCol w:w="3201"/>
        <w:gridCol w:w="3201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2288"/>
        <w:gridCol w:w="2717"/>
        <w:gridCol w:w="2718"/>
        <w:gridCol w:w="22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тәрбиеленушіге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шығынның құны, теңге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ата-аналар ақы төлемінің мөлшері, теңге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