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4e0d" w14:textId="b734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"Өскемен қаласының 2014-2016 жылдарға арналған бюджеті туралы" 2013 жылғы 24 желтоқсандағы № 25/2-V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2014 жылғы 24 шілдедегі N 30/4-V шешімі. Шығыс Қазақстан облысының Әділет департаментінде 2014 жылғы 31 шілдеде № 3427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Қаржылық жылдың аяқталуына байланысты күші жойылды (Өскемен қалалық мәслихатының 05.01.2015 № 04-05/1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қантардағы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«Шығыс Қазақстан облыстық мәслихатының «2014-2016 жылдарға арналған облыстық бюджет туралы» 2013 жылғы 13 желтоқсандағы № 17/188-V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2014 жылғы 9 шілдедегі № 20/248-V (Нормативтік құқықтық актілерді мемлекеттік тіркеу тізілімінде 3398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Өскемен қалалық мәслихатытың «Өскемен қаласының 2014-2016 жылдарға арналған бюджеті туралы» 2013 жылғы 24 желтоқсандағы № 25/2-V (Нормативтік құқықтық актілерді мемлекеттік тіркеу тізілімінде 3151 нөмірімен тіркелген, 2014 жылғы 16 қантарда № 2 «Өскемен» және № 2 «Усть-Каменогорск»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«1. Қаланың 2014-2016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2014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кірістер – 28 319 653,0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салықтық түсімдер – 11 836 694,0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173 500,0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2 505 000,0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13 804 459,0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шығындар – 29 384 742,7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 таза бюджеттік несиелендіру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4)  қаржылық активтермен операциялар бойынша сальдо – - 5 105,0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5 105,0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бюджет тапшылығы – - 1 059 984,7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6)  бюджет тапшылығын қаржыландыру – 1 059 984,7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«3. 2014 жылға арналған Өскемен қаласының жергілікті атқарушы органының резерві 34 179,1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2014 жылғы 1 қаңтардан бастап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Екібасова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2014 жылғы 24 шілдедегі № 30/4-V шешіміне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Өскемен қаласының бюджеті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420"/>
        <w:gridCol w:w="880"/>
        <w:gridCol w:w="325"/>
        <w:gridCol w:w="851"/>
        <w:gridCol w:w="45"/>
        <w:gridCol w:w="6273"/>
        <w:gridCol w:w="1"/>
        <w:gridCol w:w="287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28 319 653,0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4 217 754,0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үсталатын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13 804 459,0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13 804 459,0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13 804 459,0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29 384 742,7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5 748 975,1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546 117,4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880 320,5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 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347 799,8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12 826 770,0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4 491 059,5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831 689,4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758 840,7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2 080 690,7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8 321 847,5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5 699 114,2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2 416 470,3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алу, инженерлік-коммуникациялық инфрақұрылымдарды дамыту және (немесе) сатып алу және жастарға арналған жатақханаларды салу, сатып алу,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1 276 924,5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764 370,5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1 770 118,8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1 770 118,8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747 711,8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2 560 951,1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2 408 481,4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-1 059 984,7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1 059 984,7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