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3dc1" w14:textId="4993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27 тамыздағы № 6714 қаулысы. Шығыс Қазақстан облысының Әділет департаментінде 2014 жылғы 11 қыркүйекте № 3482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"Өскемен қаласының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2014 жылғы "27" тамыздағы</w:t>
            </w:r>
            <w:r>
              <w:br/>
            </w:r>
            <w:r>
              <w:rPr>
                <w:rFonts w:ascii="Times New Roman"/>
                <w:b w:val="false"/>
                <w:i w:val="false"/>
                <w:color w:val="000000"/>
                <w:sz w:val="20"/>
              </w:rPr>
              <w:t>№ 6714 қаулысымен бекітілген</w:t>
            </w:r>
          </w:p>
        </w:tc>
      </w:tr>
    </w:tbl>
    <w:bookmarkStart w:name="z18" w:id="0"/>
    <w:p>
      <w:pPr>
        <w:spacing w:after="0"/>
        <w:ind w:left="0"/>
        <w:jc w:val="left"/>
      </w:pPr>
      <w:r>
        <w:rPr>
          <w:rFonts w:ascii="Times New Roman"/>
          <w:b/>
          <w:i w:val="false"/>
          <w:color w:val="000000"/>
        </w:rPr>
        <w:t xml:space="preserve"> </w:t>
      </w:r>
      <w:r>
        <w:rPr>
          <w:rFonts w:ascii="Times New Roman"/>
          <w:b/>
          <w:i w:val="false"/>
          <w:color w:val="000000"/>
        </w:rPr>
        <w:t>"Өскемен қаласының кәсіпкерлік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"Өскемен қаласының кәсіпкерлік бөлімі" мемлекеттік мекемесі кәсіпкерлік, индустрия, экология, сауда және туризм саласындағы әлеуметтік-экономикалық саясат саласындағы басшылықты жүзеге асыратын Қазақстан Республикасының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"Өскемен қаласының кәсіпкерлік бөлімі" мемлекеттік мекемесі өз қызметін </w:t>
      </w:r>
      <w:r>
        <w:rPr>
          <w:rFonts w:ascii="Times New Roman"/>
          <w:b w:val="false"/>
          <w:i w:val="false"/>
          <w:color w:val="000000"/>
          <w:sz w:val="28"/>
        </w:rPr>
        <w:t>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xml:space="preserve">, Қазақстан Республикасы Президенті мен Үкіметінің актілеріне, өзге де </w:t>
      </w:r>
      <w:r>
        <w:rPr>
          <w:rFonts w:ascii="Times New Roman"/>
          <w:b w:val="false"/>
          <w:i w:val="false"/>
          <w:color w:val="000000"/>
          <w:sz w:val="28"/>
        </w:rPr>
        <w:t>нормативтік</w:t>
      </w:r>
      <w:r>
        <w:rPr>
          <w:rFonts w:ascii="Times New Roman"/>
          <w:b w:val="false"/>
          <w:i w:val="false"/>
          <w:color w:val="000000"/>
          <w:sz w:val="28"/>
        </w:rPr>
        <w:t xml:space="preserve"> құқықтық</w:t>
      </w:r>
      <w:r>
        <w:rPr>
          <w:rFonts w:ascii="Times New Roman"/>
          <w:b w:val="false"/>
          <w:i w:val="false"/>
          <w:color w:val="000000"/>
          <w:sz w:val="28"/>
        </w:rPr>
        <w:t xml:space="preserve">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"Өскемен қаласының кәсіпкерлік бөлімі" мемлекеттік мекемесі ұйымдық-құқықтық нысандағы заңды тұлға болып табылады, мемлекеттік тілде өз атауы бар мөрі және мөртаңбалары, белгіленген үлгідегі бланктері,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"Өскемен қаласының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"Өскемен қаласының кәсіпкерлік бөлімі" мемлекеттік мекемесі заңнамамен, сондай-ақ осы Ережемен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"Өскемен қаласының кәсіпкерлік бөлімі" мемлекеттік мекемесі өз құзіретінің мәселелері бойынша заңнамада белгіленген тәртіппен "Өскемен қаласының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"Өскемен қаласының кәсіпкерлік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xml:space="preserve">
      8. </w:t>
      </w:r>
      <w:r>
        <w:rPr>
          <w:rFonts w:ascii="Times New Roman"/>
          <w:b w:val="false"/>
          <w:i w:val="false"/>
          <w:color w:val="000000"/>
          <w:sz w:val="28"/>
        </w:rPr>
        <w:t>"Өскемен қаласының кәсіпкерлік бөлімі" мемлекеттік мекемесінің орналасқан жері: Қазақстан Республикасы, Шығыс Қазақстан облысы, Өскемен қаласы, Киров көшесі, 33, индексі 070004.</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"Өскемен қаласының кәсіпкерлік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"Өскемен қаласының кәсіпкерлік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"Өскемен қаласының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"Өскемен қаласының кәсіпкерлік бөлімі" мемлекеттік мекемесіне кәсіпкерлік субъектілерімен "Өскемен қаласының кәсіпкерлік бөлімі" мемлекеттік мекемесінің функциялары болып табылатын міндеттерді орындау тұрғысында шарттық қатынастарға түсуге тиым салынады. </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2. "Өскемен қаласының кәсіпкерлік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"Өскемен қаласының кәсіпкерлік бөлімі" мемлекеттік мекемесінің миссиясы: қаланың кәсіпкерлік, сауда, туризмнің тұрақты дамуын қамтамасыз ету, өнімнің бәсекелес түрлерін өндіру үшін жағдай жасау, өндіріс көлемін өсіру жағдайында қаланың экологиялық жағдайында жақсартуды қамтамасыз ету.</w:t>
      </w:r>
      <w:r>
        <w:br/>
      </w:r>
      <w:r>
        <w:rPr>
          <w:rFonts w:ascii="Times New Roman"/>
          <w:b w:val="false"/>
          <w:i w:val="false"/>
          <w:color w:val="000000"/>
          <w:sz w:val="28"/>
        </w:rPr>
        <w:t xml:space="preserve">
      14. </w:t>
      </w:r>
      <w:r>
        <w:rPr>
          <w:rFonts w:ascii="Times New Roman"/>
          <w:b w:val="false"/>
          <w:i w:val="false"/>
          <w:color w:val="000000"/>
          <w:sz w:val="28"/>
        </w:rPr>
        <w:t>мекеменің құзіреті шегінде әкімнің және қала әкімдігінің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Өскемен қаласы әкімдігінің 13.11.2014 </w:t>
      </w:r>
      <w:r>
        <w:rPr>
          <w:rFonts w:ascii="Times New Roman"/>
          <w:b w:val="false"/>
          <w:i w:val="false"/>
          <w:color w:val="ff0000"/>
          <w:sz w:val="28"/>
        </w:rPr>
        <w:t>№ 8225</w:t>
      </w:r>
      <w:r>
        <w:rPr>
          <w:rFonts w:ascii="Times New Roman"/>
          <w:b w:val="false"/>
          <w:i w:val="false"/>
          <w:color w:val="ff0000"/>
          <w:sz w:val="28"/>
        </w:rPr>
        <w:t xml:space="preserve"> қаулысымен</w:t>
      </w:r>
      <w:r>
        <w:rPr>
          <w:rFonts w:ascii="Times New Roman"/>
          <w:b w:val="false"/>
          <w:i w:val="false"/>
          <w:color w:val="ff0000"/>
          <w:sz w:val="28"/>
        </w:rPr>
        <w:t xml:space="preserve"> (оның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15. </w:t>
      </w:r>
      <w:r>
        <w:rPr>
          <w:rFonts w:ascii="Times New Roman"/>
          <w:b w:val="false"/>
          <w:i w:val="false"/>
          <w:color w:val="000000"/>
          <w:sz w:val="28"/>
        </w:rPr>
        <w:t>"Өскемен қаласының кәсіпкерлік бөлімі"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кәсіпкерлікті мемлекеттік қолдау және дамытуда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кәсіпкер мүддесіне қатысты нормативтік құқықтық актілер жобасына сараптама жүргізуге талаптанатын жеке кәсіпкерлік субъектілерінің бірлестіктерін акредиттеу;</w:t>
      </w:r>
      <w:r>
        <w:br/>
      </w:r>
      <w:r>
        <w:rPr>
          <w:rFonts w:ascii="Times New Roman"/>
          <w:b w:val="false"/>
          <w:i w:val="false"/>
          <w:color w:val="000000"/>
          <w:sz w:val="28"/>
        </w:rPr>
        <w:t xml:space="preserve">
      3) </w:t>
      </w:r>
      <w:r>
        <w:rPr>
          <w:rFonts w:ascii="Times New Roman"/>
          <w:b w:val="false"/>
          <w:i w:val="false"/>
          <w:color w:val="000000"/>
          <w:sz w:val="28"/>
        </w:rPr>
        <w:t>қала әкімдігі жанындағы кәсіпкерлік мәселелері бойынша сараптама кеңесінің қызметін ұйымдастыру;</w:t>
      </w:r>
      <w:r>
        <w:br/>
      </w:r>
      <w:r>
        <w:rPr>
          <w:rFonts w:ascii="Times New Roman"/>
          <w:b w:val="false"/>
          <w:i w:val="false"/>
          <w:color w:val="000000"/>
          <w:sz w:val="28"/>
        </w:rPr>
        <w:t xml:space="preserve">
      4) </w:t>
      </w:r>
      <w:r>
        <w:rPr>
          <w:rFonts w:ascii="Times New Roman"/>
          <w:b w:val="false"/>
          <w:i w:val="false"/>
          <w:color w:val="000000"/>
          <w:sz w:val="28"/>
        </w:rPr>
        <w:t>қала аумағында кәсіпкерлікті дамыту және инвестициялық климат үшін жағдайлар құру;</w:t>
      </w:r>
      <w:r>
        <w:br/>
      </w:r>
      <w:r>
        <w:rPr>
          <w:rFonts w:ascii="Times New Roman"/>
          <w:b w:val="false"/>
          <w:i w:val="false"/>
          <w:color w:val="000000"/>
          <w:sz w:val="28"/>
        </w:rPr>
        <w:t xml:space="preserve">
      5) </w:t>
      </w:r>
      <w:r>
        <w:rPr>
          <w:rFonts w:ascii="Times New Roman"/>
          <w:b w:val="false"/>
          <w:i w:val="false"/>
          <w:color w:val="000000"/>
          <w:sz w:val="28"/>
        </w:rPr>
        <w:t xml:space="preserve">әкімшілік құқық бұзушылықтар туралы хаттамалар: </w:t>
      </w:r>
      <w:r>
        <w:br/>
      </w:r>
      <w:r>
        <w:rPr>
          <w:rFonts w:ascii="Times New Roman"/>
          <w:b w:val="false"/>
          <w:i w:val="false"/>
          <w:color w:val="000000"/>
          <w:sz w:val="28"/>
        </w:rPr>
        <w:t>
      </w:t>
      </w:r>
      <w:r>
        <w:rPr>
          <w:rFonts w:ascii="Times New Roman"/>
          <w:b w:val="false"/>
          <w:i w:val="false"/>
          <w:color w:val="000000"/>
          <w:sz w:val="28"/>
        </w:rPr>
        <w:t>Қазақстан Республикасы заңнамасының темекі және темекі бұйымдарын сату, темекіге, темекі бұйымдарына демеушілік ету жөніндегі, сондай-ақ темекі бұйымдарын имитациялайтын тауарларды өндіру, сату және тарату жөніндегі талаптарын бұзғаны;</w:t>
      </w:r>
      <w:r>
        <w:br/>
      </w:r>
      <w:r>
        <w:rPr>
          <w:rFonts w:ascii="Times New Roman"/>
          <w:b w:val="false"/>
          <w:i w:val="false"/>
          <w:color w:val="000000"/>
          <w:sz w:val="28"/>
        </w:rPr>
        <w:t>
      </w:t>
      </w:r>
      <w:r>
        <w:rPr>
          <w:rFonts w:ascii="Times New Roman"/>
          <w:b w:val="false"/>
          <w:i w:val="false"/>
          <w:color w:val="000000"/>
          <w:sz w:val="28"/>
        </w:rPr>
        <w:t>әлеуметтік маңызы бар азық-түлік тауарларына жол берілетін шекті бөлшек сауда бағаларын мөлшерінен асырғаны;</w:t>
      </w:r>
      <w:r>
        <w:br/>
      </w:r>
      <w:r>
        <w:rPr>
          <w:rFonts w:ascii="Times New Roman"/>
          <w:b w:val="false"/>
          <w:i w:val="false"/>
          <w:color w:val="000000"/>
          <w:sz w:val="28"/>
        </w:rPr>
        <w:t>
      </w:t>
      </w:r>
      <w:r>
        <w:rPr>
          <w:rFonts w:ascii="Times New Roman"/>
          <w:b w:val="false"/>
          <w:i w:val="false"/>
          <w:color w:val="000000"/>
          <w:sz w:val="28"/>
        </w:rPr>
        <w:t>белгіленбеген орындарда сауда жасағаны;</w:t>
      </w:r>
      <w:r>
        <w:br/>
      </w:r>
      <w:r>
        <w:rPr>
          <w:rFonts w:ascii="Times New Roman"/>
          <w:b w:val="false"/>
          <w:i w:val="false"/>
          <w:color w:val="000000"/>
          <w:sz w:val="28"/>
        </w:rPr>
        <w:t>
      </w:t>
      </w:r>
      <w:r>
        <w:rPr>
          <w:rFonts w:ascii="Times New Roman"/>
          <w:b w:val="false"/>
          <w:i w:val="false"/>
          <w:color w:val="000000"/>
          <w:sz w:val="28"/>
        </w:rPr>
        <w:t>азық-түлік тауарларының өңірлік тұрақтандыру қорына азық-түлік тауарларын сатып алу және оларды азық-түлік тауарларының өңірлік тұрақтандыру қорынан өткізу кезінде тіркелген бағаларды сақтамау бөлігінде азық-түлік тауарларының өңірлік тұрақтандыру қорларын қалыптастыру және пайдалану кезінде Қазақстан Республикасы заңнамасының талаптарын бұзғаны;</w:t>
      </w:r>
      <w:r>
        <w:br/>
      </w:r>
      <w:r>
        <w:rPr>
          <w:rFonts w:ascii="Times New Roman"/>
          <w:b w:val="false"/>
          <w:i w:val="false"/>
          <w:color w:val="000000"/>
          <w:sz w:val="28"/>
        </w:rPr>
        <w:t>
      </w:t>
      </w:r>
      <w:r>
        <w:rPr>
          <w:rFonts w:ascii="Times New Roman"/>
          <w:b w:val="false"/>
          <w:i w:val="false"/>
          <w:color w:val="000000"/>
          <w:sz w:val="28"/>
        </w:rPr>
        <w:t>тиісті тіркеусіз, рұқсатсыз немесе хабарлама жібермей кәсіпкерлік немесе өзге де қызметпен айналысу, сондай-ақ әрекеттерді (операцияларды) жүзеге асырғаны;</w:t>
      </w:r>
      <w:r>
        <w:br/>
      </w:r>
      <w:r>
        <w:rPr>
          <w:rFonts w:ascii="Times New Roman"/>
          <w:b w:val="false"/>
          <w:i w:val="false"/>
          <w:color w:val="000000"/>
          <w:sz w:val="28"/>
        </w:rPr>
        <w:t>
      </w:t>
      </w:r>
      <w:r>
        <w:rPr>
          <w:rFonts w:ascii="Times New Roman"/>
          <w:b w:val="false"/>
          <w:i w:val="false"/>
          <w:color w:val="000000"/>
          <w:sz w:val="28"/>
        </w:rPr>
        <w:t>лицензиялау нормаларын бұзғаны үшін жасау;</w:t>
      </w:r>
      <w:r>
        <w:br/>
      </w:r>
      <w:r>
        <w:rPr>
          <w:rFonts w:ascii="Times New Roman"/>
          <w:b w:val="false"/>
          <w:i w:val="false"/>
          <w:color w:val="000000"/>
          <w:sz w:val="28"/>
        </w:rPr>
        <w:t xml:space="preserve">
      6) </w:t>
      </w:r>
      <w:r>
        <w:rPr>
          <w:rFonts w:ascii="Times New Roman"/>
          <w:b w:val="false"/>
          <w:i w:val="false"/>
          <w:color w:val="000000"/>
          <w:sz w:val="28"/>
        </w:rPr>
        <w:t>кәсіпкерлікті қолдау бағдарламаларын әзірлеу бойынша ұсыныстар енгізу;</w:t>
      </w:r>
      <w:r>
        <w:br/>
      </w:r>
      <w:r>
        <w:rPr>
          <w:rFonts w:ascii="Times New Roman"/>
          <w:b w:val="false"/>
          <w:i w:val="false"/>
          <w:color w:val="000000"/>
          <w:sz w:val="28"/>
        </w:rPr>
        <w:t xml:space="preserve">
      7) </w:t>
      </w:r>
      <w:r>
        <w:rPr>
          <w:rFonts w:ascii="Times New Roman"/>
          <w:b w:val="false"/>
          <w:i w:val="false"/>
          <w:color w:val="000000"/>
          <w:sz w:val="28"/>
        </w:rPr>
        <w:t>мемлекеттік бағдарламалардың іске асырылуы мен орындалуынмекеменің құзыреті шегінде қамтамасыз ету;</w:t>
      </w:r>
      <w:r>
        <w:br/>
      </w:r>
      <w:r>
        <w:rPr>
          <w:rFonts w:ascii="Times New Roman"/>
          <w:b w:val="false"/>
          <w:i w:val="false"/>
          <w:color w:val="000000"/>
          <w:sz w:val="28"/>
        </w:rPr>
        <w:t xml:space="preserve">
      8) </w:t>
      </w:r>
      <w:r>
        <w:rPr>
          <w:rFonts w:ascii="Times New Roman"/>
          <w:b w:val="false"/>
          <w:i w:val="false"/>
          <w:color w:val="000000"/>
          <w:sz w:val="28"/>
        </w:rPr>
        <w:t>инновациялық қызметтегі кәсіпкерлікті қолдау инфрақұрылым нысандарын құру және дамытуды қамтамасыз ету;</w:t>
      </w:r>
      <w:r>
        <w:br/>
      </w:r>
      <w:r>
        <w:rPr>
          <w:rFonts w:ascii="Times New Roman"/>
          <w:b w:val="false"/>
          <w:i w:val="false"/>
          <w:color w:val="000000"/>
          <w:sz w:val="28"/>
        </w:rPr>
        <w:t xml:space="preserve">
      9) </w:t>
      </w:r>
      <w:r>
        <w:rPr>
          <w:rFonts w:ascii="Times New Roman"/>
          <w:b w:val="false"/>
          <w:i w:val="false"/>
          <w:color w:val="000000"/>
          <w:sz w:val="28"/>
        </w:rPr>
        <w:t>құзірет шегінде қоршаған ортаны қорғау, қалпына келтіру және сақтау қызметін жүзеге асыру;</w:t>
      </w:r>
      <w:r>
        <w:br/>
      </w:r>
      <w:r>
        <w:rPr>
          <w:rFonts w:ascii="Times New Roman"/>
          <w:b w:val="false"/>
          <w:i w:val="false"/>
          <w:color w:val="000000"/>
          <w:sz w:val="28"/>
        </w:rPr>
        <w:t xml:space="preserve">
      10) </w:t>
      </w:r>
      <w:r>
        <w:rPr>
          <w:rFonts w:ascii="Times New Roman"/>
          <w:b w:val="false"/>
          <w:i w:val="false"/>
          <w:color w:val="000000"/>
          <w:sz w:val="28"/>
        </w:rPr>
        <w:t>қала үшін маңызды жобалар мен бағдарламаларды мемлекеттік қолдаудың барлық түрлері бойынша ұсыныстар әзірлеу;</w:t>
      </w:r>
      <w:r>
        <w:br/>
      </w:r>
      <w:r>
        <w:rPr>
          <w:rFonts w:ascii="Times New Roman"/>
          <w:b w:val="false"/>
          <w:i w:val="false"/>
          <w:color w:val="000000"/>
          <w:sz w:val="28"/>
        </w:rPr>
        <w:t xml:space="preserve">
      11) </w:t>
      </w:r>
      <w:r>
        <w:rPr>
          <w:rFonts w:ascii="Times New Roman"/>
          <w:b w:val="false"/>
          <w:i w:val="false"/>
          <w:color w:val="000000"/>
          <w:sz w:val="28"/>
        </w:rPr>
        <w:t>қала аумағында туристік қызмет саласындағы мемлекеттік саясатты іске асыруды және үйлестіруді жүзеге асыру;</w:t>
      </w:r>
      <w:r>
        <w:br/>
      </w:r>
      <w:r>
        <w:rPr>
          <w:rFonts w:ascii="Times New Roman"/>
          <w:b w:val="false"/>
          <w:i w:val="false"/>
          <w:color w:val="000000"/>
          <w:sz w:val="28"/>
        </w:rPr>
        <w:t xml:space="preserve">
      12) </w:t>
      </w:r>
      <w:r>
        <w:rPr>
          <w:rFonts w:ascii="Times New Roman"/>
          <w:b w:val="false"/>
          <w:i w:val="false"/>
          <w:color w:val="000000"/>
          <w:sz w:val="28"/>
        </w:rPr>
        <w:t>облыстың жергілікті атқарушы органына беру үшін қала аумағында туризмді дамыту туралы ақпарат жинауды, талдауды оны жүзеге асыру;</w:t>
      </w:r>
      <w:r>
        <w:br/>
      </w:r>
      <w:r>
        <w:rPr>
          <w:rFonts w:ascii="Times New Roman"/>
          <w:b w:val="false"/>
          <w:i w:val="false"/>
          <w:color w:val="000000"/>
          <w:sz w:val="28"/>
        </w:rPr>
        <w:t xml:space="preserve">
      13) </w:t>
      </w:r>
      <w:r>
        <w:rPr>
          <w:rFonts w:ascii="Times New Roman"/>
          <w:b w:val="false"/>
          <w:i w:val="false"/>
          <w:color w:val="000000"/>
          <w:sz w:val="28"/>
        </w:rPr>
        <w:t>туристік ақпаратты, оның ішінде туристік потенциалды, туризм нысандары және туристік қызметті жүзеге асыратын тұлғалар туралы ақпарат ұсыну;</w:t>
      </w:r>
      <w:r>
        <w:br/>
      </w:r>
      <w:r>
        <w:rPr>
          <w:rFonts w:ascii="Times New Roman"/>
          <w:b w:val="false"/>
          <w:i w:val="false"/>
          <w:color w:val="000000"/>
          <w:sz w:val="28"/>
        </w:rPr>
        <w:t>
      </w:t>
      </w:r>
      <w:r>
        <w:rPr>
          <w:rFonts w:ascii="Times New Roman"/>
          <w:b w:val="false"/>
          <w:i w:val="false"/>
          <w:color w:val="000000"/>
          <w:sz w:val="28"/>
        </w:rPr>
        <w:t>13-1) қала аумағында туристік ресурстарды қорғау, туристік индустрия объектілерін жоспарлау және салу жөнінде ұсыныстар енгізу;</w:t>
      </w:r>
      <w:r>
        <w:br/>
      </w:r>
      <w:r>
        <w:rPr>
          <w:rFonts w:ascii="Times New Roman"/>
          <w:b w:val="false"/>
          <w:i w:val="false"/>
          <w:color w:val="000000"/>
          <w:sz w:val="28"/>
        </w:rPr>
        <w:t>
      </w:t>
      </w:r>
      <w:r>
        <w:rPr>
          <w:rFonts w:ascii="Times New Roman"/>
          <w:b w:val="false"/>
          <w:i w:val="false"/>
          <w:color w:val="000000"/>
          <w:sz w:val="28"/>
        </w:rPr>
        <w:t>13-2) туристер бірлестіктерінің қызметіне және өз бетінше туризмді дамытуға жәрдем көрсету;</w:t>
      </w:r>
      <w:r>
        <w:br/>
      </w:r>
      <w:r>
        <w:rPr>
          <w:rFonts w:ascii="Times New Roman"/>
          <w:b w:val="false"/>
          <w:i w:val="false"/>
          <w:color w:val="000000"/>
          <w:sz w:val="28"/>
        </w:rPr>
        <w:t>
      </w:t>
      </w:r>
      <w:r>
        <w:rPr>
          <w:rFonts w:ascii="Times New Roman"/>
          <w:b w:val="false"/>
          <w:i w:val="false"/>
          <w:color w:val="000000"/>
          <w:sz w:val="28"/>
        </w:rPr>
        <w:t>13-3) қаладағы туристік маршруттар мен соқпақтардың тізілімін жүргізу;</w:t>
      </w:r>
      <w:r>
        <w:br/>
      </w:r>
      <w:r>
        <w:rPr>
          <w:rFonts w:ascii="Times New Roman"/>
          <w:b w:val="false"/>
          <w:i w:val="false"/>
          <w:color w:val="000000"/>
          <w:sz w:val="28"/>
        </w:rPr>
        <w:t xml:space="preserve">
      14) </w:t>
      </w:r>
      <w:r>
        <w:rPr>
          <w:rFonts w:ascii="Times New Roman"/>
          <w:b w:val="false"/>
          <w:i w:val="false"/>
          <w:color w:val="000000"/>
          <w:sz w:val="28"/>
        </w:rPr>
        <w:t xml:space="preserve">мекеменің құзіреті шегінде әкімнің және қала әкімдігінің нормативтік құқықтык актілерінің жобаларын әзірлеу, оны ғылыми сараптамаға жолдау; </w:t>
      </w:r>
      <w:r>
        <w:br/>
      </w:r>
      <w:r>
        <w:rPr>
          <w:rFonts w:ascii="Times New Roman"/>
          <w:b w:val="false"/>
          <w:i w:val="false"/>
          <w:color w:val="000000"/>
          <w:sz w:val="28"/>
        </w:rPr>
        <w:t xml:space="preserve">
      15) </w:t>
      </w:r>
      <w:r>
        <w:rPr>
          <w:rFonts w:ascii="Times New Roman"/>
          <w:b w:val="false"/>
          <w:i w:val="false"/>
          <w:color w:val="000000"/>
          <w:sz w:val="28"/>
        </w:rPr>
        <w:t>мекеменің құзыреті шегінде мәселелерді қарау барысында барлық ұйымдарда мемлекет мүдделерін ұсыну;</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заңнамасымен қарастырылған жергілікті мемлекеттік басқару мүддесіндегі басқа да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Шығыс Қазақстан облысы Өскемен қаласы әкімдігінің 13.11.2014 </w:t>
      </w:r>
      <w:r>
        <w:rPr>
          <w:rFonts w:ascii="Times New Roman"/>
          <w:b w:val="false"/>
          <w:i w:val="false"/>
          <w:color w:val="ff0000"/>
          <w:sz w:val="28"/>
        </w:rPr>
        <w:t>№ 8225</w:t>
      </w:r>
      <w:r>
        <w:rPr>
          <w:rFonts w:ascii="Times New Roman"/>
          <w:b w:val="false"/>
          <w:i w:val="false"/>
          <w:color w:val="ff0000"/>
          <w:sz w:val="28"/>
        </w:rPr>
        <w:t xml:space="preserve"> (оның алғашқы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26.05.2015 </w:t>
      </w:r>
      <w:r>
        <w:rPr>
          <w:rFonts w:ascii="Times New Roman"/>
          <w:b w:val="false"/>
          <w:i w:val="false"/>
          <w:color w:val="ff0000"/>
          <w:sz w:val="28"/>
        </w:rPr>
        <w:t>№ 11361</w:t>
      </w:r>
      <w:r>
        <w:rPr>
          <w:rFonts w:ascii="Times New Roman"/>
          <w:b w:val="false"/>
          <w:i w:val="false"/>
          <w:color w:val="ff0000"/>
          <w:sz w:val="28"/>
        </w:rPr>
        <w:t xml:space="preserve"> қаулыларымен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16. </w:t>
      </w:r>
      <w:r>
        <w:rPr>
          <w:rFonts w:ascii="Times New Roman"/>
          <w:b w:val="false"/>
          <w:i w:val="false"/>
          <w:color w:val="000000"/>
          <w:sz w:val="28"/>
        </w:rPr>
        <w:t>"Өскемен қаласының кәсіпкерлік бөлімі" мемлекеттік мекемесінің құқықтары және міндеттері:</w:t>
      </w:r>
      <w:r>
        <w:br/>
      </w:r>
      <w:r>
        <w:rPr>
          <w:rFonts w:ascii="Times New Roman"/>
          <w:b w:val="false"/>
          <w:i w:val="false"/>
          <w:color w:val="000000"/>
          <w:sz w:val="28"/>
        </w:rPr>
        <w:t xml:space="preserve">
      1) </w:t>
      </w:r>
      <w:r>
        <w:rPr>
          <w:rFonts w:ascii="Times New Roman"/>
          <w:b w:val="false"/>
          <w:i w:val="false"/>
          <w:color w:val="000000"/>
          <w:sz w:val="28"/>
        </w:rPr>
        <w:t>қаланың жергілікті атқарушы органына кәсіпкерлікті дамыту, сауда саясатын, қоршаған ортаны қорғау, қалпына келтіру және сақтаудың, туризмнің негізгі бағыттары бойынша ұсыныстар енгізу;</w:t>
      </w:r>
      <w:r>
        <w:br/>
      </w:r>
      <w:r>
        <w:rPr>
          <w:rFonts w:ascii="Times New Roman"/>
          <w:b w:val="false"/>
          <w:i w:val="false"/>
          <w:color w:val="000000"/>
          <w:sz w:val="28"/>
        </w:rPr>
        <w:t xml:space="preserve">
      2) </w:t>
      </w:r>
      <w:r>
        <w:rPr>
          <w:rFonts w:ascii="Times New Roman"/>
          <w:b w:val="false"/>
          <w:i w:val="false"/>
          <w:color w:val="000000"/>
          <w:sz w:val="28"/>
        </w:rPr>
        <w:t>өз құзіреті шамасында бекітілген заңнамамен белгіленген мерзімінде мекемеге жүктелген функцияларды жүзеге асыру үшін қажетті мемлекеттік органдардан, барлық меншік түріндегі кәсіпорындар және ұйымдардан Қазақстан Республикасының заңнамалық актілерімен белгіленген талаптарын сақтаумен ақпарат сұрау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органдармен өткізілетін "Өскемен қаласының кәсіпкерлік бөлімі" мемлекеттік мекемесінің құзіретінің мәселесіне қатысты отырыстарға, жиналыстарға, кеңестерге қатысуға;</w:t>
      </w:r>
      <w:r>
        <w:br/>
      </w:r>
      <w:r>
        <w:rPr>
          <w:rFonts w:ascii="Times New Roman"/>
          <w:b w:val="false"/>
          <w:i w:val="false"/>
          <w:color w:val="000000"/>
          <w:sz w:val="28"/>
        </w:rPr>
        <w:t xml:space="preserve">
      5) </w:t>
      </w:r>
      <w:r>
        <w:rPr>
          <w:rFonts w:ascii="Times New Roman"/>
          <w:b w:val="false"/>
          <w:i w:val="false"/>
          <w:color w:val="000000"/>
          <w:sz w:val="28"/>
        </w:rPr>
        <w:t>облыс және қала әкімдерінің, облыс және қала әкімдері орынбасарларының тапсырмалары мен өкімдерін орындауға;</w:t>
      </w:r>
      <w:r>
        <w:br/>
      </w:r>
      <w:r>
        <w:rPr>
          <w:rFonts w:ascii="Times New Roman"/>
          <w:b w:val="false"/>
          <w:i w:val="false"/>
          <w:color w:val="000000"/>
          <w:sz w:val="28"/>
        </w:rPr>
        <w:t xml:space="preserve">
      6) </w:t>
      </w:r>
      <w:r>
        <w:rPr>
          <w:rFonts w:ascii="Times New Roman"/>
          <w:b w:val="false"/>
          <w:i w:val="false"/>
          <w:color w:val="000000"/>
          <w:sz w:val="28"/>
        </w:rPr>
        <w:t>мекеменің құзіретіне кіретін мәселелер бойынша облыс және қала әкімдігінің қаулыларын, облыс және қала әкімінің өкімдерін орындауға;</w:t>
      </w:r>
      <w:r>
        <w:br/>
      </w:r>
      <w:r>
        <w:rPr>
          <w:rFonts w:ascii="Times New Roman"/>
          <w:b w:val="false"/>
          <w:i w:val="false"/>
          <w:color w:val="000000"/>
          <w:sz w:val="28"/>
        </w:rPr>
        <w:t xml:space="preserve">
      7) </w:t>
      </w:r>
      <w:r>
        <w:rPr>
          <w:rFonts w:ascii="Times New Roman"/>
          <w:b w:val="false"/>
          <w:i w:val="false"/>
          <w:color w:val="000000"/>
          <w:sz w:val="28"/>
        </w:rPr>
        <w:t>мекеме әзірлеуші болып табылған әкімнің және қала әкімдігінің нормативтік құқықтық актілеріне құқықтық мониторингті жүзеге асыру және оларға өзгерістер және (немесе) толықтырулар немесе күшін жойды деп тану бойынша шараларды өз уақытында қабылдау;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Шығыс Қазақстан облысы Өскемен қаласы әкімдігінің 26.05.2015 </w:t>
      </w:r>
      <w:r>
        <w:rPr>
          <w:rFonts w:ascii="Times New Roman"/>
          <w:b w:val="false"/>
          <w:i w:val="false"/>
          <w:color w:val="ff0000"/>
          <w:sz w:val="28"/>
        </w:rPr>
        <w:t>№ 11361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3. "Өскемен қаласының кәсіпкерлік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"Өскемен қаласының кәсіпкерлік бөлімі" мемлекеттік мекемесіне басшылықты "Өскемен қаласының кәсіпкерлік бөлімі" мемлекеттік мекемесіне жүктелген міндеттердің орындалуына және оның функцияларын жүзег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"Өскемен қаласының кәсіпкерлік бөлімі" мемлекеттік мекемесінің бірінші басшысын қала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"Өскемен қаласының кәсіпкерлік бөлімі" мемлекеттік мекемесінің бірінші басшысының Қазақстан Республикасының заңнамасына сәйкес қызметке тағайындалатын және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"Өскемен қаласының кәсіпкерлік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өз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бекітілген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3)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 мүдделерін ұсынады;</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6) заңнамамен қарастырылған басқа да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Шығыс Қазақстан облысы Өскемен қаласы әкімдігінің 26.05.2015 </w:t>
      </w:r>
      <w:r>
        <w:rPr>
          <w:rFonts w:ascii="Times New Roman"/>
          <w:b w:val="false"/>
          <w:i w:val="false"/>
          <w:color w:val="ff0000"/>
          <w:sz w:val="28"/>
        </w:rPr>
        <w:t>№ 11361</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4. "Өскемен қаласының кәсіпкерлік бөлімі" мемлекеттік мекемесінің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"Өскемен қаласының кәсіпкерлік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"Өскемен қаласының кәсіпкерлік бөлімі"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23. </w:t>
      </w:r>
      <w:r>
        <w:rPr>
          <w:rFonts w:ascii="Times New Roman"/>
          <w:b w:val="false"/>
          <w:i w:val="false"/>
          <w:color w:val="000000"/>
          <w:sz w:val="28"/>
        </w:rPr>
        <w:t xml:space="preserve">"Өскемен қаласының кәсіпкерлік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xml:space="preserve">
      24. </w:t>
      </w:r>
      <w:r>
        <w:rPr>
          <w:rFonts w:ascii="Times New Roman"/>
          <w:b w:val="false"/>
          <w:i w:val="false"/>
          <w:color w:val="000000"/>
          <w:sz w:val="28"/>
        </w:rPr>
        <w:t xml:space="preserve">Егер заңнамада өзгеше көзделмесе, "Өскемен қаласының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5. "Өскемен қаласының кәсіпкерлік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"Өскемен қаласының кәсіпкерлік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