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3473c" w14:textId="93347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қаласы әкімдігінің 2014 жылғы 27 тамыздағы № 6714 "Өскемен қаласының кәсіпкерлік бөлімі" мемлекеттік мекемесі туралы Ережені бекіту туралы"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2014 жылғы 13 қарашадағы № 8225 қаулысы. Шығыс Қазақстан облысының Әділет департаментінде 2014 жылғы 12 желтоқсанда № 3579 болып тіркелді. Күші жойылды - Шығыс Қазақстан облысы Өскемен қаласы әкімдігінің 2016 жылғы 24 мамырдағы № 369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Өскемен қаласы әкімдігінің 24.05.2016 № 369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2014 жылғы 29 қыркүйектегі "Қазақстан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туралы" Заңының 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53-тармақтарына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"Нормативтік құқықтық актілер туралы"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Өскемен қаласы әкімдігінің "Өскемен қаласының кәсіпкерлік бөлімі" мемлекеттік мекемесі туралы Ережені бекіту туралы" 2014 жылғы 27 тамыздағы № 6714 (Нормативтік құқықтық актілерді мемлекеттік тіркеу тізілімінде № 3482 тіркелген, 2014 жылғы 18 қыркүйекте "Өскемен", "Усть-Каменогорск" газеттерінде жарияланған)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қаулымен бекітілген "Өскемен қаласының кәсіпкерлік бөлімі" мемлекеттік мекемесі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"12) облыстың жергілікті атқарушы органына беру үшін қала аумағында туризмді дамыту туралы ақпарат жинауды, талдауды оны жүзеге асыру;";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мынадай мазмұндағы 13-1), 13-2), 13-3)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13-1) қала аумағында туристік ресурстарды қорғау, туристік индустрия объектілерін жоспарлау және салу жөнінде ұсыныстар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13-2) туристер бірлестіктерінің қызметіне және өз бетінше туризмді дамытуға жәрдем көрсету;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13-3) қаладағы туристік маршруттар мен соқпақтардың тізілімін жүргізу;";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"14) мекеменің құзіреті шегінде әкімнің және қала әкімдігінің нормативтік құқықтық актілерінің жобаларын әзірлеу;".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 оның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Өскемен 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