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5adc" w14:textId="eae5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бойынша коммуналдық қалдықтардың пайда болу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2014 жылғы 05 наурыздағы № 27/139-V шешімі. Шығыс Қазақстан облысының Әділет департаментінде 2014 жылғы 03 сәуірде № 3216 болып тіркелді. Күші жойылды - Шығыс Қазақстан облысы Семей қаласы мәслихатының 2021 жылғы 31 желтоқсанда № 21/154-VII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Семей қаласы мәслихатының 31.12.2021 № 21/154-VII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Семей қаласы мәслихатының 05.10.2016 </w:t>
      </w:r>
      <w:r>
        <w:rPr>
          <w:rFonts w:ascii="Times New Roman"/>
          <w:b w:val="false"/>
          <w:i w:val="false"/>
          <w:color w:val="000000"/>
          <w:sz w:val="28"/>
        </w:rPr>
        <w:t>№ 6/48-VI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бойынша коммуналдық қалдықтардың пайда болу және жинақталудың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5 наурыздағы № 27/139-V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бойынша коммуналдық қалдықтардың пайда болу және</w:t>
      </w:r>
      <w:r>
        <w:br/>
      </w:r>
      <w:r>
        <w:rPr>
          <w:rFonts w:ascii="Times New Roman"/>
          <w:b/>
          <w:i w:val="false"/>
          <w:color w:val="000000"/>
        </w:rPr>
        <w:t>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есептеу бірлігіне жылдық жиналу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Жогарғы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Машиналардаң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базарлары,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Автомобильшеберханалар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ұйымдастыратың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