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fa84" w14:textId="b01f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әкімінің 2014 жылғы 18 наурыздағы № 3 шешімі. Шығыс Қазақстан облысының Әділет департаментінде 2014 жылғы 30 сәуірде № 3281 болып тіркелді. Күші жойылды - Шығыс Қазақстан облысы Семей қаласы әкімінің 2015 жылғы 29 маусымдағы № 8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 әкімінің 29.06.2015 № 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xml:space="preserve">1.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сай шекараларда құрылсын.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Семей қаласының әкімі                                           А. Кәрімов</w:t>
      </w:r>
      <w:r>
        <w:br/>
      </w:r>
      <w:r>
        <w:rPr>
          <w:rFonts w:ascii="Times New Roman"/>
          <w:b w:val="false"/>
          <w:i w:val="false"/>
          <w:color w:val="000000"/>
          <w:sz w:val="28"/>
        </w:rPr>
        <w:t>
      КЕЛІСІЛДІ:</w:t>
      </w:r>
      <w:r>
        <w:br/>
      </w:r>
      <w:r>
        <w:rPr>
          <w:rFonts w:ascii="Times New Roman"/>
          <w:b w:val="false"/>
          <w:i w:val="false"/>
          <w:color w:val="000000"/>
          <w:sz w:val="28"/>
        </w:rPr>
        <w:t>
      Семей қалалық аумақтық сайлау</w:t>
      </w:r>
      <w:r>
        <w:br/>
      </w:r>
      <w:r>
        <w:rPr>
          <w:rFonts w:ascii="Times New Roman"/>
          <w:b w:val="false"/>
          <w:i w:val="false"/>
          <w:color w:val="000000"/>
          <w:sz w:val="28"/>
        </w:rPr>
        <w:t>
      комиссиясының төрағасы                                     З. Тоқаев</w:t>
      </w:r>
      <w:r>
        <w:br/>
      </w:r>
      <w:r>
        <w:rPr>
          <w:rFonts w:ascii="Times New Roman"/>
          <w:b w:val="false"/>
          <w:i w:val="false"/>
          <w:color w:val="000000"/>
          <w:sz w:val="28"/>
        </w:rPr>
        <w:t>
      "18" наурыз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әкімнің</w:t>
            </w:r>
            <w:r>
              <w:br/>
            </w:r>
            <w:r>
              <w:rPr>
                <w:rFonts w:ascii="Times New Roman"/>
                <w:b w:val="false"/>
                <w:i w:val="false"/>
                <w:color w:val="000000"/>
                <w:sz w:val="20"/>
              </w:rPr>
              <w:t>2014 жылғы "18" наурыздағы</w:t>
            </w:r>
            <w:r>
              <w:br/>
            </w:r>
            <w:r>
              <w:rPr>
                <w:rFonts w:ascii="Times New Roman"/>
                <w:b w:val="false"/>
                <w:i w:val="false"/>
                <w:color w:val="000000"/>
                <w:sz w:val="20"/>
              </w:rPr>
              <w:t>№ 3 шешіміне қосымша</w:t>
            </w:r>
          </w:p>
        </w:tc>
      </w:tr>
    </w:tbl>
    <w:bookmarkStart w:name="z5" w:id="0"/>
    <w:p>
      <w:pPr>
        <w:spacing w:after="0"/>
        <w:ind w:left="0"/>
        <w:jc w:val="left"/>
      </w:pPr>
      <w:r>
        <w:rPr>
          <w:rFonts w:ascii="Times New Roman"/>
          <w:b/>
          <w:i w:val="false"/>
          <w:color w:val="000000"/>
        </w:rPr>
        <w:t xml:space="preserve"> № 149 сайлау учаскесі</w:t>
      </w:r>
    </w:p>
    <w:bookmarkEnd w:id="0"/>
    <w:p>
      <w:pPr>
        <w:spacing w:after="0"/>
        <w:ind w:left="0"/>
        <w:jc w:val="left"/>
      </w:pPr>
      <w:r>
        <w:rPr>
          <w:rFonts w:ascii="Times New Roman"/>
          <w:b w:val="false"/>
          <w:i w:val="false"/>
          <w:color w:val="000000"/>
          <w:sz w:val="28"/>
        </w:rPr>
        <w:t>      Орталығы: № 21 орта мектеп, Лебаев көшесі, нөмірі жоқ</w:t>
      </w:r>
      <w:r>
        <w:br/>
      </w:r>
      <w:r>
        <w:rPr>
          <w:rFonts w:ascii="Times New Roman"/>
          <w:b w:val="false"/>
          <w:i w:val="false"/>
          <w:color w:val="000000"/>
          <w:sz w:val="28"/>
        </w:rPr>
        <w:t>
      1-Лесотарная көшесі, 1-29 үйлер, 2-Лесотарная көшесі, 1-25 үйлер, Төменгі Ключевая көшесі, 1-25 үйлер, Жоғарғы Ключевая көшесі, 1-7 үйлер, 1-Жоламан көшесі, 1-59 үйлер, 2-Жоламан көшесі, 1-64 үйлер, 3-Жоламан көшесі, 1-55 үйлер, 4-Жоламан көшесі, 1-76 үйлер, 5-Жоламан көшесі, 1-25 үйлер, 6-Жоламан көшесі, 1-25 үйлер, 7-Жоламан көшесі, 1-17 үйлер, ет комбинатының базасы, Рехтик көшесі, Шульба көшесі, 1-14 үйлер, Қарағанды көшесі, 1-59 үйлер, Бұқтырма көшесі, 1-14 үйлер, Уба көшесі, 1-11 үйлер, Георгиевская көшесі, 1-33 үйлер және Лениногорская көшесі, 1-93 үйлер, екі жағындағы үйлерді қосқанда.</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 150 сайлау учаскесі</w:t>
      </w:r>
    </w:p>
    <w:bookmarkEnd w:id="1"/>
    <w:p>
      <w:pPr>
        <w:spacing w:after="0"/>
        <w:ind w:left="0"/>
        <w:jc w:val="left"/>
      </w:pPr>
      <w:r>
        <w:rPr>
          <w:rFonts w:ascii="Times New Roman"/>
          <w:b w:val="false"/>
          <w:i w:val="false"/>
          <w:color w:val="000000"/>
          <w:sz w:val="28"/>
        </w:rPr>
        <w:t>      Орталығы: № 48 орта мектеп, Холодный ключ кенті</w:t>
      </w:r>
      <w:r>
        <w:br/>
      </w:r>
      <w:r>
        <w:rPr>
          <w:rFonts w:ascii="Times New Roman"/>
          <w:b w:val="false"/>
          <w:i w:val="false"/>
          <w:color w:val="000000"/>
          <w:sz w:val="28"/>
        </w:rPr>
        <w:t>
      Холодный ключ кенті.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 151 сайлау учаскесі</w:t>
      </w:r>
    </w:p>
    <w:bookmarkEnd w:id="2"/>
    <w:p>
      <w:pPr>
        <w:spacing w:after="0"/>
        <w:ind w:left="0"/>
        <w:jc w:val="left"/>
      </w:pPr>
      <w:r>
        <w:rPr>
          <w:rFonts w:ascii="Times New Roman"/>
          <w:b w:val="false"/>
          <w:i w:val="false"/>
          <w:color w:val="000000"/>
          <w:sz w:val="28"/>
        </w:rPr>
        <w:t>      Орталығы: № 21 орта мектеп, Лебаев көшесі, нөмірі жоқ</w:t>
      </w:r>
      <w:r>
        <w:br/>
      </w:r>
      <w:r>
        <w:rPr>
          <w:rFonts w:ascii="Times New Roman"/>
          <w:b w:val="false"/>
          <w:i w:val="false"/>
          <w:color w:val="000000"/>
          <w:sz w:val="28"/>
        </w:rPr>
        <w:t>
      Лебаев көшесінен бастап Алматы–Семей бас темір жол желісі бойымен қаланың оңтүстік шетіне дейін, барлық тұрғын үйлер 1-Кирпичный қалтарысы, 1-34 үйлер, 2-Кирпичный қалтарысы, 1-55 үйлер, 3-Кирпичный қалтарысы, 3-44 үйлер, 4-Кирпичный қалтарысы, 1-75 үйлер, 5-Кирпичный қалтарысы, 3-135 үйлер, 6-Кирпичный қалтарысы, 1-66 а үйлер, 7-Кирпичный қалтарысы, 1-15 үйлер, 8-Кирпичный қалтарысы, 1-24 үйлер, 9-Кирпичный қалтарысы, 1-55 үйлер, 10-Кирпичный қалтарысы, 1-52 үйлер, Кірпіш зауыты көшесі, 19-50 үйлер, 2-Кірпіш тұйығы, 2-10 үйлер, 3-Кірпіш тұйығы, 3-44 үйлер, Лебаев көшесіне шығып, Лебаев көшесімен 1-51 үйлер, бұрынғы "Сары-арқа" акционерлік қоғамының жүк түсіру алаңшасына дейін.</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 152 сайлау учаскесі</w:t>
      </w:r>
    </w:p>
    <w:bookmarkEnd w:id="3"/>
    <w:p>
      <w:pPr>
        <w:spacing w:after="0"/>
        <w:ind w:left="0"/>
        <w:jc w:val="left"/>
      </w:pPr>
      <w:r>
        <w:rPr>
          <w:rFonts w:ascii="Times New Roman"/>
          <w:b w:val="false"/>
          <w:i w:val="false"/>
          <w:color w:val="000000"/>
          <w:sz w:val="28"/>
        </w:rPr>
        <w:t>      Орталығы: Офицерлер үйі, Әуезов даңғылы, 95</w:t>
      </w:r>
      <w:r>
        <w:br/>
      </w:r>
      <w:r>
        <w:rPr>
          <w:rFonts w:ascii="Times New Roman"/>
          <w:b w:val="false"/>
          <w:i w:val="false"/>
          <w:color w:val="000000"/>
          <w:sz w:val="28"/>
        </w:rPr>
        <w:t>
      Кабельный қалтарысындағы 5, 7, 9-тұрғын үйлер, мейманхана, өртке қарсы күзет үйі, Әуезов даңғылындағы 51-93 тұрғын үйлер және санитарлық қалашық, Краснознаменная көшесіндегі 1, 7-тұрғын үйлерді қосқанда, бұрынғы СКТУ-6 екі жатақханасын қоспағанда.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 153 сайлау учаскесі</w:t>
      </w:r>
    </w:p>
    <w:bookmarkEnd w:id="4"/>
    <w:p>
      <w:pPr>
        <w:spacing w:after="0"/>
        <w:ind w:left="0"/>
        <w:jc w:val="left"/>
      </w:pPr>
      <w:r>
        <w:rPr>
          <w:rFonts w:ascii="Times New Roman"/>
          <w:b w:val="false"/>
          <w:i w:val="false"/>
          <w:color w:val="000000"/>
          <w:sz w:val="28"/>
        </w:rPr>
        <w:t>      Орталығы: № 41 орта мектеп, Титов көшесі, 138</w:t>
      </w:r>
      <w:r>
        <w:br/>
      </w:r>
      <w:r>
        <w:rPr>
          <w:rFonts w:ascii="Times New Roman"/>
          <w:b w:val="false"/>
          <w:i w:val="false"/>
          <w:color w:val="000000"/>
          <w:sz w:val="28"/>
        </w:rPr>
        <w:t>
      Сорокин көшесінен бастап, Титов көшесіндегі 128а–150 үйлер, "Транспорт" өндірістік бірлестігінің Титов көшесіндегі, 155а жатақханасын қосқанда, Краснознаменная көшесіне дейін, Краснознаменная көшесіндегі зарарсыздандыру–жуу станциясының тұрғын үйлерін қосқанда, Титов көшесі, 146, Алматы-Семей темір жол желісіне дейін, темір жол желісінің бойымен Сорокин көшесіне дейін, Сорокин көшесінен Титов көшесіне дейін, Околоток 1көшесіндегі 2 пәтерлік тұрғын үй, Титов көшесіндегі жатақхана.</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 154 сайлау учаскесі</w:t>
      </w:r>
    </w:p>
    <w:bookmarkEnd w:id="5"/>
    <w:p>
      <w:pPr>
        <w:spacing w:after="0"/>
        <w:ind w:left="0"/>
        <w:jc w:val="left"/>
      </w:pPr>
      <w:r>
        <w:rPr>
          <w:rFonts w:ascii="Times New Roman"/>
          <w:b w:val="false"/>
          <w:i w:val="false"/>
          <w:color w:val="000000"/>
          <w:sz w:val="28"/>
        </w:rPr>
        <w:t>      Орталығы: Құрылыс колледжі (спорт залы), Парковая көшесі,</w:t>
      </w:r>
      <w:r>
        <w:br/>
      </w:r>
      <w:r>
        <w:rPr>
          <w:rFonts w:ascii="Times New Roman"/>
          <w:b w:val="false"/>
          <w:i w:val="false"/>
          <w:color w:val="000000"/>
          <w:sz w:val="28"/>
        </w:rPr>
        <w:t>
      Автоколонна аумағынан бастап, Аягөз көшесіндегі темір жол желісінің бойымен, үй құрылыстары аяқталғанға дейін, Аэропорт көшесіндегі 6-180 барлық тұрғын үйлерді, әуе кәсіпорнының барлық тұрғын үйлерін және Юность көшесіндегі 5, 19, 21-тұрғын үйлерді, Юность қалтарысын қосқанда. Юность көшесі, 10/1 тұрғын үй.</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 155 сайлау учаскесі</w:t>
      </w:r>
    </w:p>
    <w:bookmarkEnd w:id="6"/>
    <w:p>
      <w:pPr>
        <w:spacing w:after="0"/>
        <w:ind w:left="0"/>
        <w:jc w:val="left"/>
      </w:pPr>
      <w:r>
        <w:rPr>
          <w:rFonts w:ascii="Times New Roman"/>
          <w:b w:val="false"/>
          <w:i w:val="false"/>
          <w:color w:val="000000"/>
          <w:sz w:val="28"/>
        </w:rPr>
        <w:t>      Орталығы: № 19 орта мектеп, Юность көшесі, 80</w:t>
      </w:r>
      <w:r>
        <w:br/>
      </w:r>
      <w:r>
        <w:rPr>
          <w:rFonts w:ascii="Times New Roman"/>
          <w:b w:val="false"/>
          <w:i w:val="false"/>
          <w:color w:val="000000"/>
          <w:sz w:val="28"/>
        </w:rPr>
        <w:t>
      "Юность" тұрғын ауданы, 8, 23, 25, 29, 31, 33, 33а, 35, 39, 49, 69, 71, 75, 77, 79-үйлер.</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 1134 сайлау учаскесі</w:t>
      </w:r>
    </w:p>
    <w:bookmarkEnd w:id="7"/>
    <w:p>
      <w:pPr>
        <w:spacing w:after="0"/>
        <w:ind w:left="0"/>
        <w:jc w:val="left"/>
      </w:pPr>
      <w:r>
        <w:rPr>
          <w:rFonts w:ascii="Times New Roman"/>
          <w:b w:val="false"/>
          <w:i w:val="false"/>
          <w:color w:val="000000"/>
          <w:sz w:val="28"/>
        </w:rPr>
        <w:t>      Орталығы: № 19 орта мектеп, Юность көшесі, 80</w:t>
      </w:r>
      <w:r>
        <w:br/>
      </w:r>
      <w:r>
        <w:rPr>
          <w:rFonts w:ascii="Times New Roman"/>
          <w:b w:val="false"/>
          <w:i w:val="false"/>
          <w:color w:val="000000"/>
          <w:sz w:val="28"/>
        </w:rPr>
        <w:t>
      "Юность" тұрғын ауданы, 4, 7, 37, 41, 43, 45, 47, 51, 55, 57, 59, 63, 65, 67, 73-үйлер.</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 156 сайлау учаскесі</w:t>
      </w:r>
    </w:p>
    <w:bookmarkEnd w:id="8"/>
    <w:p>
      <w:pPr>
        <w:spacing w:after="0"/>
        <w:ind w:left="0"/>
        <w:jc w:val="left"/>
      </w:pPr>
      <w:r>
        <w:rPr>
          <w:rFonts w:ascii="Times New Roman"/>
          <w:b w:val="false"/>
          <w:i w:val="false"/>
          <w:color w:val="000000"/>
          <w:sz w:val="28"/>
        </w:rPr>
        <w:t>      Орталығы: Құрылыс колледжі (акт залы), Парковая көшесі, 1</w:t>
      </w:r>
      <w:r>
        <w:br/>
      </w:r>
      <w:r>
        <w:rPr>
          <w:rFonts w:ascii="Times New Roman"/>
          <w:b w:val="false"/>
          <w:i w:val="false"/>
          <w:color w:val="000000"/>
          <w:sz w:val="28"/>
        </w:rPr>
        <w:t>
      Юность көшесіндегі құрылыс колледжінің ғимаратынан бастап, Селевин көшесіне дейін, Селевин көшесінің екі жағы, Автодорожная көшесіне дейін, Автодорожная көшесіндегі 7-57 тақ санды үйлер, Рыков көшесіне дейін, Рыков көшесіндегі 2-64 жұп санды үйлер, Волгоград көшесіне дейін, Юность көшесіне дейін, Юность көшесіндегі, "Юность" тұрғын ауданының 27, 53,61-тұрғын үйлерін қосқанда, құрылыс колледжінің ғимаратына дейін.</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 157 сайлау учаскесі</w:t>
      </w:r>
    </w:p>
    <w:bookmarkEnd w:id="9"/>
    <w:p>
      <w:pPr>
        <w:spacing w:after="0"/>
        <w:ind w:left="0"/>
        <w:jc w:val="left"/>
      </w:pPr>
      <w:r>
        <w:rPr>
          <w:rFonts w:ascii="Times New Roman"/>
          <w:b w:val="false"/>
          <w:i w:val="false"/>
          <w:color w:val="000000"/>
          <w:sz w:val="28"/>
        </w:rPr>
        <w:t>      Орталығы: № 33 орта мектеп, Молодогвардейская көшесі, 48</w:t>
      </w:r>
      <w:r>
        <w:br/>
      </w:r>
      <w:r>
        <w:rPr>
          <w:rFonts w:ascii="Times New Roman"/>
          <w:b w:val="false"/>
          <w:i w:val="false"/>
          <w:color w:val="000000"/>
          <w:sz w:val="28"/>
        </w:rPr>
        <w:t>
      Рыков көшесінен бастап, Волгоград көшесіндегі 18-32 жұп санды үйлер, Южная көшесіне дейін, Южная көшесінен бастап, Семилетка көшесімен, Суворкин көшесіне дейін екі жағы, Суворкин көшесінен бастап, Семилетка көшесіндегі 34-92 жұп санды үйлер, Знаменская көшесіне дейін, Знаменская көшесінен бастап, Мусинов көшесінің екі жағы, Дружба көшесіне дейін, Семейтау көшесіне дейін, Семейтау көшесіндегі 71-85 үйлер, Кубинская көшесіне дейін, Кубинская көшесінен Молодогвардейская көшесіне дейін, Молодогвардейская көшесіндегі 41-77 тақ санды үйлер, Южная көшесіне дейін, Южная көшесіндегі 22-82 жұп санды үйлер, Знаменкаға апаратын трассаға дейін, трасса бойымен Рыков көшесіне дейін, Рыков көшесіндегі 5-55 тақ санды үйлер, Волгоград көшесіне дейін. Юность ауданындағы Ұшақтар жаңа тұрғын алабы (соның ішінде, мемлекеттік бағдарлама бойынша салынған 50 бір қабатты үйлер).</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 158 сайлау учаскесі</w:t>
      </w:r>
    </w:p>
    <w:bookmarkEnd w:id="10"/>
    <w:p>
      <w:pPr>
        <w:spacing w:after="0"/>
        <w:ind w:left="0"/>
        <w:jc w:val="left"/>
      </w:pPr>
      <w:r>
        <w:rPr>
          <w:rFonts w:ascii="Times New Roman"/>
          <w:b w:val="false"/>
          <w:i w:val="false"/>
          <w:color w:val="000000"/>
          <w:sz w:val="28"/>
        </w:rPr>
        <w:t>      Орталығы: № 33 орта мектеп, Молодогвардейская көшесі, 48</w:t>
      </w:r>
      <w:r>
        <w:br/>
      </w:r>
      <w:r>
        <w:rPr>
          <w:rFonts w:ascii="Times New Roman"/>
          <w:b w:val="false"/>
          <w:i w:val="false"/>
          <w:color w:val="000000"/>
          <w:sz w:val="28"/>
        </w:rPr>
        <w:t>
      Южная көшесінен бастап, Молодогвардейская көшесіндегі 40-70 жұп санды үйлер, Кубинская көшесіне дейін, Кубинская көшесінің бойымен Семейтау көшесіне дейін, Семейтау көшесіндегі 80-94 жұп санды үйлер, Дружба көшесіне дейін, Дружба көшесіндегі 40-68 жұп санды үйлер, Знаменкаға апаратын трассаға дейін, трасса бойымен Южная көшесіне дейін, Южная көшесіндегі 27-87 тақ санды үйлер, Молодогвардейская көшесіне дейін. Комсомол жаңа тұрғын алабы.</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 159 сайлау учаскесі</w:t>
      </w:r>
    </w:p>
    <w:bookmarkEnd w:id="11"/>
    <w:p>
      <w:pPr>
        <w:spacing w:after="0"/>
        <w:ind w:left="0"/>
        <w:jc w:val="left"/>
      </w:pPr>
      <w:r>
        <w:rPr>
          <w:rFonts w:ascii="Times New Roman"/>
          <w:b w:val="false"/>
          <w:i w:val="false"/>
          <w:color w:val="000000"/>
          <w:sz w:val="28"/>
        </w:rPr>
        <w:t>      Орталығы: № 20 орта мектеп, Байтұрсынов көшесі, 67</w:t>
      </w:r>
      <w:r>
        <w:br/>
      </w:r>
      <w:r>
        <w:rPr>
          <w:rFonts w:ascii="Times New Roman"/>
          <w:b w:val="false"/>
          <w:i w:val="false"/>
          <w:color w:val="000000"/>
          <w:sz w:val="28"/>
        </w:rPr>
        <w:t>
      Ертіс өзенінің жағасынан бастап, Тарбағатай көшесінің тақ жағынан, Комсомол көшесіне дейін, Комсомол көшесіндегі 33-69 үйлер, Внутриквартальная көшесіне дейін, Внутриквартальная көшесіндегі 1-9 үйлер, Әуезов даңғылына дейін, Әуезов даңғылындағы 39, 41, 43, 47-тұрғын үйлерді қоспағанда, Әуезов даңғылы, 49, бұрынғы "Сары-арқа" акционерлік қоғамының стадионына дейін, бұрынғы "Сары-арқа" акционерлік қоғамы стадионы бойымен ұн-құрама жем комбинаты аумағына дейін, ұн-құрама жем комбинаты аумағы бойымен Ертіс өзенінің жағасына дейін, Ертіс өзенінің жағасымен Тарбағатай көшесіне дейін.</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 160 сайлау учаскесі</w:t>
      </w:r>
    </w:p>
    <w:bookmarkEnd w:id="12"/>
    <w:p>
      <w:pPr>
        <w:spacing w:after="0"/>
        <w:ind w:left="0"/>
        <w:jc w:val="left"/>
      </w:pPr>
      <w:r>
        <w:rPr>
          <w:rFonts w:ascii="Times New Roman"/>
          <w:b w:val="false"/>
          <w:i w:val="false"/>
          <w:color w:val="000000"/>
          <w:sz w:val="28"/>
        </w:rPr>
        <w:t>      Орталығы: Қыздар гимназиясы, Әуезов даңғылы, 112</w:t>
      </w:r>
      <w:r>
        <w:br/>
      </w:r>
      <w:r>
        <w:rPr>
          <w:rFonts w:ascii="Times New Roman"/>
          <w:b w:val="false"/>
          <w:i w:val="false"/>
          <w:color w:val="000000"/>
          <w:sz w:val="28"/>
        </w:rPr>
        <w:t>
      Әуезов даңғылынан бастап, Сорокин көшесіндегі 34-46 үйлер, бұрынғы троллейбус паркінің аумағын қосқанда, Титов көшесіне дейін, Титов көшесіндегі 135-155 үйлер, Селевин көшесіне дейін, Селевин көшесіндегі 9-29 үйлер, Әуезов даңғылына дейін, Әуезов даңғылындағы 98-114а үйлер, "Сенім ЛТД" ЖШС аумағына дейін.</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 161 сайлау учаскесі</w:t>
      </w:r>
    </w:p>
    <w:bookmarkEnd w:id="13"/>
    <w:p>
      <w:pPr>
        <w:spacing w:after="0"/>
        <w:ind w:left="0"/>
        <w:jc w:val="left"/>
      </w:pPr>
      <w:r>
        <w:rPr>
          <w:rFonts w:ascii="Times New Roman"/>
          <w:b w:val="false"/>
          <w:i w:val="false"/>
          <w:color w:val="000000"/>
          <w:sz w:val="28"/>
        </w:rPr>
        <w:t>      Орталығы: № 35 орта мектеп, Селевин көшесі, 24</w:t>
      </w:r>
      <w:r>
        <w:br/>
      </w:r>
      <w:r>
        <w:rPr>
          <w:rFonts w:ascii="Times New Roman"/>
          <w:b w:val="false"/>
          <w:i w:val="false"/>
          <w:color w:val="000000"/>
          <w:sz w:val="28"/>
        </w:rPr>
        <w:t>
      Сорокин көшесінен бастап, Алматы-Семей темір жол желісі бойымен Бозтаев көшесіндегі 79-үйге дейін, Бозтаев көшесіндегі 79-үйден бастап, Безымянная көшесіне дейін, Безымянная көшесі, 19, Селевин көшесіне дейін, Тарбағатай көшесіндегі 61-үйді қосқанда, Селевин көшесіндегі 24-26 үйлер, Титов көшесіне дейін, 114-128 үйлер, Титов көшесінен Сорокин көшесіне дейінгі барлық тұрғын үйлерді қосқанда, Сорокин көшесіндегі 50-үй, Алматы-Семей темір жол желісіне дейін.</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 162 сайлау учаскесі</w:t>
      </w:r>
    </w:p>
    <w:bookmarkEnd w:id="14"/>
    <w:p>
      <w:pPr>
        <w:spacing w:after="0"/>
        <w:ind w:left="0"/>
        <w:jc w:val="left"/>
      </w:pPr>
      <w:r>
        <w:rPr>
          <w:rFonts w:ascii="Times New Roman"/>
          <w:b w:val="false"/>
          <w:i w:val="false"/>
          <w:color w:val="000000"/>
          <w:sz w:val="28"/>
        </w:rPr>
        <w:t>      Орталығы: № 42 орта мектеп, Селевин көшесі, 12 "б"</w:t>
      </w:r>
      <w:r>
        <w:br/>
      </w:r>
      <w:r>
        <w:rPr>
          <w:rFonts w:ascii="Times New Roman"/>
          <w:b w:val="false"/>
          <w:i w:val="false"/>
          <w:color w:val="000000"/>
          <w:sz w:val="28"/>
        </w:rPr>
        <w:t>
      Безымянная көшесінен бастап, Колхозная көшесіндегі 59-тақ санды үй, Әуезов даңғылына дейін, Әуезов даңғылындағы 94, 96-жұп санды үйлер, Селевин көшесіне дейін, Селевин көшесіндегі 16, 22-жұп санды үйлер, Безымянная көшесіне дейін, Безымянная көшесіндегі 2, 4-жұп санды үйлер, Колхозная көшесіне дейін, 410-кварталдың барлық үйлерін, Әуезов даңғылындағы 41, 43, 47-үйлерді, Әуезов даңғылындағы 42, Лермонтов көшесіндегі 54, екі тұрғын үйді қосқанда.</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 163 сайлау учаскесі</w:t>
      </w:r>
    </w:p>
    <w:bookmarkEnd w:id="15"/>
    <w:p>
      <w:pPr>
        <w:spacing w:after="0"/>
        <w:ind w:left="0"/>
        <w:jc w:val="left"/>
      </w:pPr>
      <w:r>
        <w:rPr>
          <w:rFonts w:ascii="Times New Roman"/>
          <w:b w:val="false"/>
          <w:i w:val="false"/>
          <w:color w:val="000000"/>
          <w:sz w:val="28"/>
        </w:rPr>
        <w:t>      Орталығы: № 20 орта мектеп, Байтұрсынов көшесі, 67</w:t>
      </w:r>
      <w:r>
        <w:br/>
      </w:r>
      <w:r>
        <w:rPr>
          <w:rFonts w:ascii="Times New Roman"/>
          <w:b w:val="false"/>
          <w:i w:val="false"/>
          <w:color w:val="000000"/>
          <w:sz w:val="28"/>
        </w:rPr>
        <w:t>
      Тарбағатай көшесінен бастап, Комсомол көшесіндегі 26-54 жұп санды үйлер, Внутриквартальная көшесіне дейін, Внутриквартальная көшесіндегі 2-6 жұп санды үйлер, Әуезов даңғылына дейін, Әуезов даңғылындағы 39 тұрғын үйді және одан әрі Әуезов даңғылындағы 37, 37а үйлерін қосқанда, Тарбағатай көшесіне дейін, Тарбағатай көшесіндегі 15, 17-тақ санды үйлер, Комсомол көшесіне дейін, Байтұрсынов көшесіндегі 46, Өтепбаев көшесіндегі 50, 50 б, 50в үйлерін қоспағанда, Өтепбаев көшесінен Тарбағатай көшесіне дейін, Тарбағатай көшесінен Комсомол көшесіне дейін.</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 164 сайлау учаскесі</w:t>
      </w:r>
    </w:p>
    <w:bookmarkEnd w:id="16"/>
    <w:p>
      <w:pPr>
        <w:spacing w:after="0"/>
        <w:ind w:left="0"/>
        <w:jc w:val="left"/>
      </w:pPr>
      <w:r>
        <w:rPr>
          <w:rFonts w:ascii="Times New Roman"/>
          <w:b w:val="false"/>
          <w:i w:val="false"/>
          <w:color w:val="000000"/>
          <w:sz w:val="28"/>
        </w:rPr>
        <w:t>      Орталығы: "ҚӨҚӨАҒЗИ" ЖШС СФ, Байтұрсынов көшесі, 29</w:t>
      </w:r>
      <w:r>
        <w:br/>
      </w:r>
      <w:r>
        <w:rPr>
          <w:rFonts w:ascii="Times New Roman"/>
          <w:b w:val="false"/>
          <w:i w:val="false"/>
          <w:color w:val="000000"/>
          <w:sz w:val="28"/>
        </w:rPr>
        <w:t>
      Ертіс өзенінің жағасынан бастап, Театральная көшесіндегі 5-25 тақ санды үйлер, Әуезов даңғылына дейін, Әуезов даңғылындағы 15-ықшамауданның 15, 27в тұрғын үйлерін қосқанда, Байтұрсынов көшесіне дейін, Байтұрсынов көшесінен Тарбағатай көшесіне дейін, Өтепбаев көшесіндегі 44, 50, 50б, 50в тұрғын үйлерін қосқанда, Тарбағатай көшесіндегі 4-20 жұп санды үйлер, Ертіс өзенінің жағасына дейін.</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 165 сайлау учаскесі</w:t>
      </w:r>
    </w:p>
    <w:bookmarkEnd w:id="17"/>
    <w:p>
      <w:pPr>
        <w:spacing w:after="0"/>
        <w:ind w:left="0"/>
        <w:jc w:val="left"/>
      </w:pPr>
      <w:r>
        <w:rPr>
          <w:rFonts w:ascii="Times New Roman"/>
          <w:b w:val="false"/>
          <w:i w:val="false"/>
          <w:color w:val="000000"/>
          <w:sz w:val="28"/>
        </w:rPr>
        <w:t>      Орталығы: № 2 Балалар музыкалық мектебі,</w:t>
      </w:r>
      <w:r>
        <w:br/>
      </w:r>
      <w:r>
        <w:rPr>
          <w:rFonts w:ascii="Times New Roman"/>
          <w:b w:val="false"/>
          <w:i w:val="false"/>
          <w:color w:val="000000"/>
          <w:sz w:val="28"/>
        </w:rPr>
        <w:t>
      Байтұрсынов көшесі, 40 Алматы–Семей темір жол желісінен бастап, Колхозная көшесінің екі жағы, Әуезов даңғылына дейін, Әуезов даңғылынан бастап, Лермонтов көшесінің бойымен, Байтұрсынов көшесіне дейін, Байтұрсынов көшесіндегі 46 тұрғын үйді қосқанда, Байтұрсынов көшесіндегі 29, 31-тақ санды үйлер, Баздырев көшесіне дейін, Баздырев көшесінен Жаңасемей көшесіне дейін, Жаңасемей көшесіндегі 30, 44, 42-жұп санды үйлер, Театральная көшесіне дейін, Театральная көшесіндегі 37, 41-тақ санды үйлер, Безымянная көшесіне дейін, Безымянная көшесінің тақ жағынан темір жол желісіне дейін, темір жол желісінің бойымен Лермонтов көшесіне дейін, Бозтаев көшесіндегі 61а, 75, 77, Әуезов даңғылы, 42, Лермонтов көшесі, 54 бойынша екі тұрғын үйді және Безымянная көшесіндегі 2, 4-тұрғын үйлерді қоспағанда.</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 166 сайлау учаскесі</w:t>
      </w:r>
    </w:p>
    <w:bookmarkEnd w:id="18"/>
    <w:p>
      <w:pPr>
        <w:spacing w:after="0"/>
        <w:ind w:left="0"/>
        <w:jc w:val="left"/>
      </w:pPr>
      <w:r>
        <w:rPr>
          <w:rFonts w:ascii="Times New Roman"/>
          <w:b w:val="false"/>
          <w:i w:val="false"/>
          <w:color w:val="000000"/>
          <w:sz w:val="28"/>
        </w:rPr>
        <w:t>      Орталығы: № 27 орта мектеп, Әуезов даңғылы, 17</w:t>
      </w:r>
      <w:r>
        <w:br/>
      </w:r>
      <w:r>
        <w:rPr>
          <w:rFonts w:ascii="Times New Roman"/>
          <w:b w:val="false"/>
          <w:i w:val="false"/>
          <w:color w:val="000000"/>
          <w:sz w:val="28"/>
        </w:rPr>
        <w:t>
      Бозтаев көшесіндегі 59, 61 а, 75, 77-тұрғын үйлер, Островский көшесіндегі 5 а, 5 б, 8, 10, 12-тұрғын үйлер, Өзбек көшесіндегі 13, 15, 19, 40-тұрғын үйлер, Безымянная көшесіндегі 2, 4-тұрғын үйлерді қосқанда.</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 167 сайлау учаскесі</w:t>
      </w:r>
    </w:p>
    <w:bookmarkEnd w:id="19"/>
    <w:p>
      <w:pPr>
        <w:spacing w:after="0"/>
        <w:ind w:left="0"/>
        <w:jc w:val="left"/>
      </w:pPr>
      <w:r>
        <w:rPr>
          <w:rFonts w:ascii="Times New Roman"/>
          <w:b w:val="false"/>
          <w:i w:val="false"/>
          <w:color w:val="000000"/>
          <w:sz w:val="28"/>
        </w:rPr>
        <w:t>      Орталығы: № 5 мектеп–гимназия, Байтұрсынов көшесі, 38;</w:t>
      </w:r>
      <w:r>
        <w:br/>
      </w:r>
      <w:r>
        <w:rPr>
          <w:rFonts w:ascii="Times New Roman"/>
          <w:b w:val="false"/>
          <w:i w:val="false"/>
          <w:color w:val="000000"/>
          <w:sz w:val="28"/>
        </w:rPr>
        <w:t>
      Ертіс өзенінің жағасынан бастап, Победа көшесіндегі 3-13 тақ санды үйлер, Иртышская көшесіндегі 17-үйді қоспағанда, Жаңасемей көшесіне дейін, Жаңасемей көшесіндегі 31, 31а тақ санды үйлер, Театральная көшесіне дейін, Театральная көшесіндегі 2, 2а, 4, 6-жұп санды үйлер, Жаңасемей көшесіндегі 31б және Байтұрсынов көшесіндегі 38-тұрғын үйлерді қосқанда, Ертіс өзенінің жағасына дейін, Ертіс өзенінің жағасымен Победа көшесіне дейін.</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 168 сайлау учаскесі</w:t>
      </w:r>
    </w:p>
    <w:bookmarkEnd w:id="20"/>
    <w:p>
      <w:pPr>
        <w:spacing w:after="0"/>
        <w:ind w:left="0"/>
        <w:jc w:val="left"/>
      </w:pPr>
      <w:r>
        <w:rPr>
          <w:rFonts w:ascii="Times New Roman"/>
          <w:b w:val="false"/>
          <w:i w:val="false"/>
          <w:color w:val="000000"/>
          <w:sz w:val="28"/>
        </w:rPr>
        <w:t>      Орталығы: Политехникалық колледж, Затаевич көшесі, 4</w:t>
      </w:r>
      <w:r>
        <w:br/>
      </w:r>
      <w:r>
        <w:rPr>
          <w:rFonts w:ascii="Times New Roman"/>
          <w:b w:val="false"/>
          <w:i w:val="false"/>
          <w:color w:val="000000"/>
          <w:sz w:val="28"/>
        </w:rPr>
        <w:t>
      Алматы–Семей темір жол желісінен бастап, Первомайская көшесімен Байтұрсынов көшесіне дейін, Байтұрсынов көшесімен Пожарная көшесіне дейін, Пожарная көшесімен Өтепбаев көшесіне дейін, Өтепбаев көшесімен Победа көшесіне дейін, Победа көшесі, 18, 20-үйлер, Иртышская көшесіндегі 17-тұрғын үйді қосқанда, Алматы–Семей темір жол желісіне дейін, темір жол желісі бойымен Первомайская көшесіне дейін.</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 169 сайлау учаскесі</w:t>
      </w:r>
    </w:p>
    <w:bookmarkEnd w:id="21"/>
    <w:p>
      <w:pPr>
        <w:spacing w:after="0"/>
        <w:ind w:left="0"/>
        <w:jc w:val="left"/>
      </w:pPr>
      <w:r>
        <w:rPr>
          <w:rFonts w:ascii="Times New Roman"/>
          <w:b w:val="false"/>
          <w:i w:val="false"/>
          <w:color w:val="000000"/>
          <w:sz w:val="28"/>
        </w:rPr>
        <w:t>      Орталығы: № 30 мектеп, Өтепбаев көшесі, 37 "а"</w:t>
      </w:r>
      <w:r>
        <w:br/>
      </w:r>
      <w:r>
        <w:rPr>
          <w:rFonts w:ascii="Times New Roman"/>
          <w:b w:val="false"/>
          <w:i w:val="false"/>
          <w:color w:val="000000"/>
          <w:sz w:val="28"/>
        </w:rPr>
        <w:t>
      Әуезов даңғылынан бастап, Первомайская көшесіндегі 37а–41 тақ санды үйлер, Байтұрсынов көшесіне дейін, Байтұрсынов көшесіндегі 1а тақ санды үй, Пожарная көшесіне дейін, Пожарная көшесімен Өтепбаев көшесіне дейін, Өтепбаев көшесі, 4-тұрғын үйді қосқанда, Победа көшесіне дейін, Победа көшесіндегі 4-14 жұп санды үйлер, Ертіс өзенінің жағасына дейін, Ертіс өзені жағасы бойымен Первомайская көшесіне дейін, Первомайская көшесіндегі 9-17 тақ санды үйлер, Бөгенбайұлы көшесіне дейін, Бөгенбайұлы көшесіндегі 11, 35, 41,43-тақ санды үйлер, Крестьянская көшесіне дейін, Крестьянская көшесінің жұп жағындағы үйлер, Бөгенбайұлы көшесіндегі 40-тұрғын үйді, Семей телекоммуникациялар торабының жатақханасын, Затаевич көшесі, 31бойынша тұрғын үйді қоспағанда, Әуезов даңғылына дейін, Әуезов даңғылымен Первомайская көшесіне дейін.</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 170 сайлау учаскесі</w:t>
      </w:r>
    </w:p>
    <w:bookmarkEnd w:id="22"/>
    <w:p>
      <w:pPr>
        <w:spacing w:after="0"/>
        <w:ind w:left="0"/>
        <w:jc w:val="left"/>
      </w:pPr>
      <w:r>
        <w:rPr>
          <w:rFonts w:ascii="Times New Roman"/>
          <w:b w:val="false"/>
          <w:i w:val="false"/>
          <w:color w:val="000000"/>
          <w:sz w:val="28"/>
        </w:rPr>
        <w:t>      Орталығы: № 7 мектеп–лицей, 15-ықшамаудан</w:t>
      </w:r>
      <w:r>
        <w:br/>
      </w:r>
      <w:r>
        <w:rPr>
          <w:rFonts w:ascii="Times New Roman"/>
          <w:b w:val="false"/>
          <w:i w:val="false"/>
          <w:color w:val="000000"/>
          <w:sz w:val="28"/>
        </w:rPr>
        <w:t>
      Тәнірбергенов көшесімен Әуезов даңғылынан бастап, Тәнірбергенов көшесі, 25, және Әуезов даңғылы, 3-тұрғын үйлерді қоспағанда, Бөгенбайұлы көшесіне дейін, Бөгенбайұлы көшесіндегі 30-38 жұп санды үйлер, Крестьянская көшесіне дейін, Крестьянская көшесімен Бөгенбайұлы көшесі, 40-үйді, Семей телекоммуникациялар торабы жатақханасын және Затаевич көшесі, 31-үйді қосқанда, Әуезов даңғылына дейін, Әуезов даңғылымен, "1000 ұсақ-түйек" дүкені кіріктірілген 37-үйді қоса, Тәнірбергенов көшесіне дейін.</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 171 сайлау учаскесі</w:t>
      </w:r>
    </w:p>
    <w:bookmarkEnd w:id="23"/>
    <w:p>
      <w:pPr>
        <w:spacing w:after="0"/>
        <w:ind w:left="0"/>
        <w:jc w:val="left"/>
      </w:pPr>
      <w:r>
        <w:rPr>
          <w:rFonts w:ascii="Times New Roman"/>
          <w:b w:val="false"/>
          <w:i w:val="false"/>
          <w:color w:val="000000"/>
          <w:sz w:val="28"/>
        </w:rPr>
        <w:t>      Орталығы: Геодезия және картография колледжі, Заря көшесі, 42</w:t>
      </w:r>
      <w:r>
        <w:br/>
      </w:r>
      <w:r>
        <w:rPr>
          <w:rFonts w:ascii="Times New Roman"/>
          <w:b w:val="false"/>
          <w:i w:val="false"/>
          <w:color w:val="000000"/>
          <w:sz w:val="28"/>
        </w:rPr>
        <w:t>
      Ертіс өзенінің жағасынан бастап, Первомайская көшесіндегі 14, 16-жұп санды үйлер, Бөгенбайұлы көшесіне дейін, Бөгенбайұлы көшесіндегі 21-25 тақ санды үйлер, Тәнірбергенов көшесіне дейін, Тәнірбергенов көшесіндегі 30-жұп санды үй, Әуезов даңғылына дейін, Тәнірбергенов көшесіндегі 25 және Әуезов даңғылы, 3 тұрғын үйлерін қосқанда, Әуезов даңғылындағы 4, 4а жұп санды үйлер, Первомайская көшесіне дейін, Первомайская көшесіндегі 24а, 28б, 28, 30а жұп санды үйлер, Алматы-Семей теміржол желісіне дейін, темір жол желісінің бойымен Ертіс өзенінің жағасына дейін, Ертіс өзенінің жағасымен Первомайская көшесіне дейін.</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 172 сайлау учаскесі</w:t>
      </w:r>
    </w:p>
    <w:bookmarkEnd w:id="24"/>
    <w:p>
      <w:pPr>
        <w:spacing w:after="0"/>
        <w:ind w:left="0"/>
        <w:jc w:val="left"/>
      </w:pPr>
      <w:r>
        <w:rPr>
          <w:rFonts w:ascii="Times New Roman"/>
          <w:b w:val="false"/>
          <w:i w:val="false"/>
          <w:color w:val="000000"/>
          <w:sz w:val="28"/>
        </w:rPr>
        <w:t>      Орталығы: Геологиялық–барлау колледжі, Кәрменов көшесі, 11</w:t>
      </w:r>
      <w:r>
        <w:br/>
      </w:r>
      <w:r>
        <w:rPr>
          <w:rFonts w:ascii="Times New Roman"/>
          <w:b w:val="false"/>
          <w:i w:val="false"/>
          <w:color w:val="000000"/>
          <w:sz w:val="28"/>
        </w:rPr>
        <w:t>
      Первомайская көшесінен бастап, Алматы–Семей темір жол желісінің бойымен Селевин көшесіне дейін, Селевин көшесінен бастап, Автодорожная көшесімен Рысқұлов көшесіне дейін, 81-87 үйлер, 2–Школьная көшесіне дейін, 2-Школьная көшесіндегі 1-57 үйлер, Стаханов көшесіне дейін, Стаханов көшесіндегі 2-20 үйлер, Первомайская көшесіне дейін, Первомайская көшесіндегі 55-63 үйлер, Алматы–Семей темір жол желісіне дейін, геологиялық–барлау колледжінің екі жатақханасын қосқанда, Рысқұлов көшесі, 87, Ленинград көшесі, 72-74 үйлер, Пожарная көшесі, 10 тұрғын үйлерін қосқанда.</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 173 сайлау учаскесі</w:t>
      </w:r>
    </w:p>
    <w:bookmarkEnd w:id="25"/>
    <w:p>
      <w:pPr>
        <w:spacing w:after="0"/>
        <w:ind w:left="0"/>
        <w:jc w:val="left"/>
      </w:pPr>
      <w:r>
        <w:rPr>
          <w:rFonts w:ascii="Times New Roman"/>
          <w:b w:val="false"/>
          <w:i w:val="false"/>
          <w:color w:val="000000"/>
          <w:sz w:val="28"/>
        </w:rPr>
        <w:t>      Орталығы: № 32 орта мектеп, Докучаев көшесі, 57</w:t>
      </w:r>
      <w:r>
        <w:br/>
      </w:r>
      <w:r>
        <w:rPr>
          <w:rFonts w:ascii="Times New Roman"/>
          <w:b w:val="false"/>
          <w:i w:val="false"/>
          <w:color w:val="000000"/>
          <w:sz w:val="28"/>
        </w:rPr>
        <w:t>
      Алматы–Семей темір жол желісінен бастап, Первомайская көшесіндегі 32а-38 үйлер, Стаханов көшесіне дейін, Стаханов көшесінің тақ жағы, 2–Школьная көшесіне дейін, 2-Школьная көшесінің жұп жағы, Кәрменов көшесіне дейін, Кәрменов көшесі бойынша, Кәрменов көшесі, 11 а, 61 а үйлерін қосқанда, Қашаубаев көшесіне дейін, Қашаубаев көшесінің тақ жағы, 2-Школьная көшесіне дейін, 2–Школьная көшесінің тақ жағы, темір жол желісіне дейін, темір жол желісінің бойымен Первомайская көшесіне дейін, геологиялық–барлау колледжінің екі жатақханасын қоспағанда.</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 174 сайлау учаскесі</w:t>
      </w:r>
    </w:p>
    <w:bookmarkEnd w:id="26"/>
    <w:p>
      <w:pPr>
        <w:spacing w:after="0"/>
        <w:ind w:left="0"/>
        <w:jc w:val="left"/>
      </w:pPr>
      <w:r>
        <w:rPr>
          <w:rFonts w:ascii="Times New Roman"/>
          <w:b w:val="false"/>
          <w:i w:val="false"/>
          <w:color w:val="000000"/>
          <w:sz w:val="28"/>
        </w:rPr>
        <w:t>      Орталығы: № 10 орта мектеп, Кәрменов көшесі, 47 "а"</w:t>
      </w:r>
      <w:r>
        <w:br/>
      </w:r>
      <w:r>
        <w:rPr>
          <w:rFonts w:ascii="Times New Roman"/>
          <w:b w:val="false"/>
          <w:i w:val="false"/>
          <w:color w:val="000000"/>
          <w:sz w:val="28"/>
        </w:rPr>
        <w:t>
      2-Школьная көшесінен бастап, Рысқұлов көшесіндегі 24-36 үйлер, Спартак көшесіне дейін, Спартак көшесідегі 21-25 үйлер, Галетто көшесіне дейін, Галетто көшесіндегі 41-51 үйлер, Түрксіб көшесіндегі, 49, 51, 53-үйлерді қоспағанда, 2-Школьная көшесіне дейін, 2-Школьная көшесіндегі 6а-26 үйлер, Қашаубаев көшесіндегі 2-34а үйлер, Кәрменов көшесіне дейін, Кәрменов көшесіндегі 30-46 үйлер, 2-Школьная көшесіне дейін, 2-Школьная көшесі, 36, Рысқұлов көшесіне дейін, Қашаубаев көшесіндегі, 1б, 2 және 22, 24-үйлерді қосқанда, және Рысқұлов көшесіндегі жұп санды үйлер, 32а дейін.</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 175 сайлау учаскесі</w:t>
      </w:r>
    </w:p>
    <w:bookmarkEnd w:id="27"/>
    <w:p>
      <w:pPr>
        <w:spacing w:after="0"/>
        <w:ind w:left="0"/>
        <w:jc w:val="left"/>
      </w:pPr>
      <w:r>
        <w:rPr>
          <w:rFonts w:ascii="Times New Roman"/>
          <w:b w:val="false"/>
          <w:i w:val="false"/>
          <w:color w:val="000000"/>
          <w:sz w:val="28"/>
        </w:rPr>
        <w:t>      Орталығы: № 22 орта мектеп, Глинки көшесі, 20</w:t>
      </w:r>
      <w:r>
        <w:br/>
      </w:r>
      <w:r>
        <w:rPr>
          <w:rFonts w:ascii="Times New Roman"/>
          <w:b w:val="false"/>
          <w:i w:val="false"/>
          <w:color w:val="000000"/>
          <w:sz w:val="28"/>
        </w:rPr>
        <w:t>
      Ертіс өзенінің жағасынан бастап, Алматы–Семей темір жол желісінің бойымен Глинка көшесіне дейін, Глинка көшесі, 18 а, Докучаев көшесіне дейін, Докучаев көшесіндегі 1-5а үйлер, Докучаев көшесіндегі 7 үйді қоспағанда, Ертіс өзенінің жағасына дейін, Ертіс өзенінің жағасымен темір жол желісіне дейін.</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 176 сайлау учаскесі</w:t>
      </w:r>
    </w:p>
    <w:bookmarkEnd w:id="28"/>
    <w:p>
      <w:pPr>
        <w:spacing w:after="0"/>
        <w:ind w:left="0"/>
        <w:jc w:val="left"/>
      </w:pPr>
      <w:r>
        <w:rPr>
          <w:rFonts w:ascii="Times New Roman"/>
          <w:b w:val="false"/>
          <w:i w:val="false"/>
          <w:color w:val="000000"/>
          <w:sz w:val="28"/>
        </w:rPr>
        <w:t>      Орталығы: № 39 орта мектеп, Физкультурная көшесі, 11</w:t>
      </w:r>
      <w:r>
        <w:br/>
      </w:r>
      <w:r>
        <w:rPr>
          <w:rFonts w:ascii="Times New Roman"/>
          <w:b w:val="false"/>
          <w:i w:val="false"/>
          <w:color w:val="000000"/>
          <w:sz w:val="28"/>
        </w:rPr>
        <w:t>
      Галетто көшесінен бастап, Строительная көшесіндегі 37-үй, Глинка көшесіне дейін, Глинка көшесіндегі 22-үйді қосқанда, Глинка көшесіндегі 9 а-35 үйлер, темір жол желісіне дейін, Докучаев көшесіндегі 7-үйді қосқанда, темір жол желісі бойымен Галетто көшесіне дейін, Галетто көшесіндегі 22-30 үйлер, Строительная көшесіне дейін, Түріксіб көшесіндегі 49, 51, 53-үйлерді және Народная көшесіндегі 33-үйді қосқанда.</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 177 сайлау учаскесі</w:t>
      </w:r>
    </w:p>
    <w:bookmarkEnd w:id="29"/>
    <w:p>
      <w:pPr>
        <w:spacing w:after="0"/>
        <w:ind w:left="0"/>
        <w:jc w:val="left"/>
      </w:pPr>
      <w:r>
        <w:rPr>
          <w:rFonts w:ascii="Times New Roman"/>
          <w:b w:val="false"/>
          <w:i w:val="false"/>
          <w:color w:val="000000"/>
          <w:sz w:val="28"/>
        </w:rPr>
        <w:t>      Орталығы: Семей қаласының Шәкәрім атындағы МУ, № 7 оқу корпусы, Глинка көшесі, 20 "а"</w:t>
      </w:r>
      <w:r>
        <w:br/>
      </w:r>
      <w:r>
        <w:rPr>
          <w:rFonts w:ascii="Times New Roman"/>
          <w:b w:val="false"/>
          <w:i w:val="false"/>
          <w:color w:val="000000"/>
          <w:sz w:val="28"/>
        </w:rPr>
        <w:t>
      Строительная көшесінен бастап, Галетто көшесіндегі 32-44 үйлер, Спартак көшесіне дейін, Спартак көшесінің тақ жағы, Глинка көшесіне дейін, Глинка көшесіндегі 41-57 үйлер, Строительная көшесіне дейін, Строительная көшесінің жұп жағы, Галетто көшесіне дейін, Семей қаласының Шәкәрім атындағы МУ жатақханалары 2–2а үйлер, Глинка көшесіндегі 24, 26, 32-тұрғын үйлерді қосқанда.</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 178 сайлау учаскесі</w:t>
      </w:r>
    </w:p>
    <w:bookmarkEnd w:id="30"/>
    <w:p>
      <w:pPr>
        <w:spacing w:after="0"/>
        <w:ind w:left="0"/>
        <w:jc w:val="left"/>
      </w:pPr>
      <w:r>
        <w:rPr>
          <w:rFonts w:ascii="Times New Roman"/>
          <w:b w:val="false"/>
          <w:i w:val="false"/>
          <w:color w:val="000000"/>
          <w:sz w:val="28"/>
        </w:rPr>
        <w:t>      Орталығы: Семей қаласының Шәкәрім атындағы МУ, № 9 оқу корпусы,Физкультурная көшесі, 4</w:t>
      </w:r>
      <w:r>
        <w:br/>
      </w:r>
      <w:r>
        <w:rPr>
          <w:rFonts w:ascii="Times New Roman"/>
          <w:b w:val="false"/>
          <w:i w:val="false"/>
          <w:color w:val="000000"/>
          <w:sz w:val="28"/>
        </w:rPr>
        <w:t>
      Докучаев көшесінен бастап, Глинка көшесімен Спартак көшесіне дейін 22, 24, 26, 32-үйлерді, Семей қаласының Шәкәрім атындағы МУ жатақханаларын қоспағанда, Спартак көшесіндегі 1-34 үйлер, Боранбай би көшесіне дейін, Боранбай би көшесімен Докучаев көшесіне дейін, Докучаев көшесіндегі 28-30 үйлер, Глинка көшесіне дейін.</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 179 сайлау учаскесі</w:t>
      </w:r>
    </w:p>
    <w:bookmarkEnd w:id="31"/>
    <w:p>
      <w:pPr>
        <w:spacing w:after="0"/>
        <w:ind w:left="0"/>
        <w:jc w:val="left"/>
      </w:pPr>
      <w:r>
        <w:rPr>
          <w:rFonts w:ascii="Times New Roman"/>
          <w:b w:val="false"/>
          <w:i w:val="false"/>
          <w:color w:val="000000"/>
          <w:sz w:val="28"/>
        </w:rPr>
        <w:t>      Орталығы: Бухгалтерлік колледж, Синицын көшесі, 6</w:t>
      </w:r>
      <w:r>
        <w:br/>
      </w:r>
      <w:r>
        <w:rPr>
          <w:rFonts w:ascii="Times New Roman"/>
          <w:b w:val="false"/>
          <w:i w:val="false"/>
          <w:color w:val="000000"/>
          <w:sz w:val="28"/>
        </w:rPr>
        <w:t>
      Спартак көшесінен бастап, Рысқұлов көшесімен Глинка көшесіне дейін, Глинка көшесінен бастап, Тихий переулок көшесіндегі 1-8 үйлер, Физкультурная көшесіне дейін, Физкультурная көшесіндегі 19-29 үйлер, Спартак көшесіне дейін, Спартак көшесіндегі 14-36 үйлер, Рысқұлов көшесіне дейін, Рысқұлов көшесіндегі 1б, 2а, 2б, 2в, 2д тұрғын үйлерді қосқанда.</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 180 сайлау учаскесі</w:t>
      </w:r>
    </w:p>
    <w:bookmarkEnd w:id="32"/>
    <w:p>
      <w:pPr>
        <w:spacing w:after="0"/>
        <w:ind w:left="0"/>
        <w:jc w:val="left"/>
      </w:pPr>
      <w:r>
        <w:rPr>
          <w:rFonts w:ascii="Times New Roman"/>
          <w:b w:val="false"/>
          <w:i w:val="false"/>
          <w:color w:val="000000"/>
          <w:sz w:val="28"/>
        </w:rPr>
        <w:t>      Орталығы: № 11 орта мектеп, Спартак көшесі, 1</w:t>
      </w:r>
      <w:r>
        <w:br/>
      </w:r>
      <w:r>
        <w:rPr>
          <w:rFonts w:ascii="Times New Roman"/>
          <w:b w:val="false"/>
          <w:i w:val="false"/>
          <w:color w:val="000000"/>
          <w:sz w:val="28"/>
        </w:rPr>
        <w:t>
      Ертіс өзенінің жағасынан бастап, Докучаев көшесімен Боранбай би көшесіне дейін, Боранбай би көшесімен Спартак көшесіне дейін, Спартак көшесіндегі 2-12 үйлер, Физкультурная көшесіне дейін, Физкультурная көшесіндегі 8-16 үйлер, Рысқұлов көшесіне дейін, Рысқұлов көшесіндегі 1а-17 үйлер, Рысқұлов көшесіндегі 1б тұрғын үйді қоспағанда, Боранбай би көшесіне дейін, Боранбай би көшесіндегі 63-101 үйлер, "Семагрострой" акционерлік қоғамы ПМК-7 аумағына дейін, Широкая көшесіне дейін, Широкая көшесіндегі 127-162 үйлер, бөгетке дейін, бөгеттен бастап, Спартак көшесінің тақ жағымен, Ертіс өзенінің жағасына дейін, Ертіс өзенінің жағасымен Докучаев көшесіне дейін.</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 181 сайлау учаскесі</w:t>
      </w:r>
    </w:p>
    <w:bookmarkEnd w:id="33"/>
    <w:p>
      <w:pPr>
        <w:spacing w:after="0"/>
        <w:ind w:left="0"/>
        <w:jc w:val="left"/>
      </w:pPr>
      <w:r>
        <w:rPr>
          <w:rFonts w:ascii="Times New Roman"/>
          <w:b w:val="false"/>
          <w:i w:val="false"/>
          <w:color w:val="000000"/>
          <w:sz w:val="28"/>
        </w:rPr>
        <w:t>      Орталығы: № 44 орта мектеп, Бобровка кенті</w:t>
      </w:r>
      <w:r>
        <w:br/>
      </w:r>
      <w:r>
        <w:rPr>
          <w:rFonts w:ascii="Times New Roman"/>
          <w:b w:val="false"/>
          <w:i w:val="false"/>
          <w:color w:val="000000"/>
          <w:sz w:val="28"/>
        </w:rPr>
        <w:t>
      Бобровка, Строительный, Западный тұрғын аудандары, Щорс көшесінің екі жағы, 84-156 үйлер, Щорс көшесі, 31-үйге дейінгі тақ санды үйлер, 2-Шорс қалтарысы, 37-39-дан бастап тақ жағымен, 1-қалтарысқа дейін және 1-қалтарыс бойымен Щорс көшесіне дейін.</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 1135 сайлау учаскесі</w:t>
      </w:r>
    </w:p>
    <w:bookmarkEnd w:id="34"/>
    <w:p>
      <w:pPr>
        <w:spacing w:after="0"/>
        <w:ind w:left="0"/>
        <w:jc w:val="left"/>
      </w:pPr>
      <w:r>
        <w:rPr>
          <w:rFonts w:ascii="Times New Roman"/>
          <w:b w:val="false"/>
          <w:i w:val="false"/>
          <w:color w:val="000000"/>
          <w:sz w:val="28"/>
        </w:rPr>
        <w:t>      Орталығы: "Семагроқұрылыс" үй-жайы, Строительная көшесі</w:t>
      </w:r>
      <w:r>
        <w:br/>
      </w:r>
      <w:r>
        <w:rPr>
          <w:rFonts w:ascii="Times New Roman"/>
          <w:b w:val="false"/>
          <w:i w:val="false"/>
          <w:color w:val="000000"/>
          <w:sz w:val="28"/>
        </w:rPr>
        <w:t>
      Дзержинец кенті, Береговая көшесі, Щорс көшесі, 1-11 үйлер, Береговая көшесімен қиылысына дейін, Щорс көшесінің жұп сан жағы 34-80 үйлер, Береговая көшесінің, 2-Береговая қалтарысының екі жағы, Щорс көшесінің тақ сан жағы, 11-29 үйлер, Щорс 2-қалтарысының жұп сан жағын, Стальский көшесінің 24, 35, 55а үйлерін қосқанда.</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 182 сайлау учаскесі</w:t>
      </w:r>
    </w:p>
    <w:bookmarkEnd w:id="35"/>
    <w:p>
      <w:pPr>
        <w:spacing w:after="0"/>
        <w:ind w:left="0"/>
        <w:jc w:val="left"/>
      </w:pPr>
      <w:r>
        <w:rPr>
          <w:rFonts w:ascii="Times New Roman"/>
          <w:b w:val="false"/>
          <w:i w:val="false"/>
          <w:color w:val="000000"/>
          <w:sz w:val="28"/>
        </w:rPr>
        <w:t>      Орталығы: "Қаражыра ЛТД" ЖШС ӨБ, Боранбай би көшесі, 93</w:t>
      </w:r>
      <w:r>
        <w:br/>
      </w:r>
      <w:r>
        <w:rPr>
          <w:rFonts w:ascii="Times New Roman"/>
          <w:b w:val="false"/>
          <w:i w:val="false"/>
          <w:color w:val="000000"/>
          <w:sz w:val="28"/>
        </w:rPr>
        <w:t>
      Степной тұрғын ауданы, Степной тұрғын ауданына апаратын жол бойындағы жатақханалар мен тұрғын үйлер, "Западная" автомобильдерге май құю станциясына дейін, Боранбай би көшесі, 89-дағы "Қазақстанкабель" акционерлік өндірістік бірлестігінің жатақханасы.</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 183 сайлау учаскесі</w:t>
      </w:r>
    </w:p>
    <w:bookmarkEnd w:id="36"/>
    <w:p>
      <w:pPr>
        <w:spacing w:after="0"/>
        <w:ind w:left="0"/>
        <w:jc w:val="left"/>
      </w:pPr>
      <w:r>
        <w:rPr>
          <w:rFonts w:ascii="Times New Roman"/>
          <w:b w:val="false"/>
          <w:i w:val="false"/>
          <w:color w:val="000000"/>
          <w:sz w:val="28"/>
        </w:rPr>
        <w:t>      Орталығы: № 2 қалалық аурухана, Кабельный қалтарысы, 1</w:t>
      </w:r>
      <w:r>
        <w:br/>
      </w:r>
      <w:r>
        <w:rPr>
          <w:rFonts w:ascii="Times New Roman"/>
          <w:b w:val="false"/>
          <w:i w:val="false"/>
          <w:color w:val="000000"/>
          <w:sz w:val="28"/>
        </w:rPr>
        <w:t>
      Жабық.</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 184 сайлау учаскесі</w:t>
      </w:r>
    </w:p>
    <w:bookmarkEnd w:id="37"/>
    <w:p>
      <w:pPr>
        <w:spacing w:after="0"/>
        <w:ind w:left="0"/>
        <w:jc w:val="left"/>
      </w:pPr>
      <w:r>
        <w:rPr>
          <w:rFonts w:ascii="Times New Roman"/>
          <w:b w:val="false"/>
          <w:i w:val="false"/>
          <w:color w:val="000000"/>
          <w:sz w:val="28"/>
        </w:rPr>
        <w:t>      Орталығы: № 2 перзентхана, Өтепбаев көшесі, 57</w:t>
      </w:r>
      <w:r>
        <w:br/>
      </w:r>
      <w:r>
        <w:rPr>
          <w:rFonts w:ascii="Times New Roman"/>
          <w:b w:val="false"/>
          <w:i w:val="false"/>
          <w:color w:val="000000"/>
          <w:sz w:val="28"/>
        </w:rPr>
        <w:t>
      Жабық.</w:t>
      </w:r>
      <w:r>
        <w:br/>
      </w:r>
      <w:r>
        <w:rPr>
          <w:rFonts w:ascii="Times New Roman"/>
          <w:b w:val="false"/>
          <w:i w:val="false"/>
          <w:color w:val="000000"/>
          <w:sz w:val="28"/>
        </w:rPr>
        <w:t>
</w:t>
      </w:r>
    </w:p>
    <w:bookmarkStart w:name="z43" w:id="38"/>
    <w:p>
      <w:pPr>
        <w:spacing w:after="0"/>
        <w:ind w:left="0"/>
        <w:jc w:val="left"/>
      </w:pPr>
      <w:r>
        <w:rPr>
          <w:rFonts w:ascii="Times New Roman"/>
          <w:b/>
          <w:i w:val="false"/>
          <w:color w:val="000000"/>
        </w:rPr>
        <w:t xml:space="preserve"> № 186 сайлау учаскесі</w:t>
      </w:r>
    </w:p>
    <w:bookmarkEnd w:id="38"/>
    <w:p>
      <w:pPr>
        <w:spacing w:after="0"/>
        <w:ind w:left="0"/>
        <w:jc w:val="left"/>
      </w:pPr>
      <w:r>
        <w:rPr>
          <w:rFonts w:ascii="Times New Roman"/>
          <w:b w:val="false"/>
          <w:i w:val="false"/>
          <w:color w:val="000000"/>
          <w:sz w:val="28"/>
        </w:rPr>
        <w:t>      Орталығы: № 28738 ӘБ, 1–қалашық</w:t>
      </w:r>
      <w:r>
        <w:br/>
      </w:r>
      <w:r>
        <w:rPr>
          <w:rFonts w:ascii="Times New Roman"/>
          <w:b w:val="false"/>
          <w:i w:val="false"/>
          <w:color w:val="000000"/>
          <w:sz w:val="28"/>
        </w:rPr>
        <w:t>
      Жабық.</w:t>
      </w:r>
      <w:r>
        <w:br/>
      </w:r>
      <w:r>
        <w:rPr>
          <w:rFonts w:ascii="Times New Roman"/>
          <w:b w:val="false"/>
          <w:i w:val="false"/>
          <w:color w:val="000000"/>
          <w:sz w:val="28"/>
        </w:rPr>
        <w:t>
</w:t>
      </w:r>
    </w:p>
    <w:bookmarkStart w:name="z44" w:id="39"/>
    <w:p>
      <w:pPr>
        <w:spacing w:after="0"/>
        <w:ind w:left="0"/>
        <w:jc w:val="left"/>
      </w:pPr>
      <w:r>
        <w:rPr>
          <w:rFonts w:ascii="Times New Roman"/>
          <w:b/>
          <w:i w:val="false"/>
          <w:color w:val="000000"/>
        </w:rPr>
        <w:t xml:space="preserve"> № 188 сайлау учаскесі</w:t>
      </w:r>
    </w:p>
    <w:bookmarkEnd w:id="39"/>
    <w:p>
      <w:pPr>
        <w:spacing w:after="0"/>
        <w:ind w:left="0"/>
        <w:jc w:val="left"/>
      </w:pPr>
      <w:r>
        <w:rPr>
          <w:rFonts w:ascii="Times New Roman"/>
          <w:b w:val="false"/>
          <w:i w:val="false"/>
          <w:color w:val="000000"/>
          <w:sz w:val="28"/>
        </w:rPr>
        <w:t>      Орталығы: № 36803 ӘБ, 1-қалашық</w:t>
      </w:r>
      <w:r>
        <w:br/>
      </w:r>
      <w:r>
        <w:rPr>
          <w:rFonts w:ascii="Times New Roman"/>
          <w:b w:val="false"/>
          <w:i w:val="false"/>
          <w:color w:val="000000"/>
          <w:sz w:val="28"/>
        </w:rPr>
        <w:t>
      Жабық.</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 190 сайлау учаскесі</w:t>
      </w:r>
    </w:p>
    <w:bookmarkEnd w:id="40"/>
    <w:p>
      <w:pPr>
        <w:spacing w:after="0"/>
        <w:ind w:left="0"/>
        <w:jc w:val="left"/>
      </w:pPr>
      <w:r>
        <w:rPr>
          <w:rFonts w:ascii="Times New Roman"/>
          <w:b w:val="false"/>
          <w:i w:val="false"/>
          <w:color w:val="000000"/>
          <w:sz w:val="28"/>
        </w:rPr>
        <w:t>      Орталығы: № 5511 ӘБ, Сорокин көшесі</w:t>
      </w:r>
      <w:r>
        <w:br/>
      </w:r>
      <w:r>
        <w:rPr>
          <w:rFonts w:ascii="Times New Roman"/>
          <w:b w:val="false"/>
          <w:i w:val="false"/>
          <w:color w:val="000000"/>
          <w:sz w:val="28"/>
        </w:rPr>
        <w:t>
      Жабық.</w:t>
      </w:r>
      <w:r>
        <w:br/>
      </w:r>
      <w:r>
        <w:rPr>
          <w:rFonts w:ascii="Times New Roman"/>
          <w:b w:val="false"/>
          <w:i w:val="false"/>
          <w:color w:val="000000"/>
          <w:sz w:val="28"/>
        </w:rPr>
        <w:t>
</w:t>
      </w:r>
    </w:p>
    <w:bookmarkStart w:name="z46" w:id="41"/>
    <w:p>
      <w:pPr>
        <w:spacing w:after="0"/>
        <w:ind w:left="0"/>
        <w:jc w:val="left"/>
      </w:pPr>
      <w:r>
        <w:rPr>
          <w:rFonts w:ascii="Times New Roman"/>
          <w:b/>
          <w:i w:val="false"/>
          <w:color w:val="000000"/>
        </w:rPr>
        <w:t xml:space="preserve"> № 191 сайлау учаскесі</w:t>
      </w:r>
    </w:p>
    <w:bookmarkEnd w:id="41"/>
    <w:p>
      <w:pPr>
        <w:spacing w:after="0"/>
        <w:ind w:left="0"/>
        <w:jc w:val="left"/>
      </w:pPr>
      <w:r>
        <w:rPr>
          <w:rFonts w:ascii="Times New Roman"/>
          <w:b w:val="false"/>
          <w:i w:val="false"/>
          <w:color w:val="000000"/>
          <w:sz w:val="28"/>
        </w:rPr>
        <w:t>      Орталығы: Абыралы орта мектебі, Абыралы ауылы</w:t>
      </w:r>
      <w:r>
        <w:br/>
      </w:r>
      <w:r>
        <w:rPr>
          <w:rFonts w:ascii="Times New Roman"/>
          <w:b w:val="false"/>
          <w:i w:val="false"/>
          <w:color w:val="000000"/>
          <w:sz w:val="28"/>
        </w:rPr>
        <w:t>
      Абыралы ауылдық округі шегінде.</w:t>
      </w:r>
      <w:r>
        <w:br/>
      </w:r>
      <w:r>
        <w:rPr>
          <w:rFonts w:ascii="Times New Roman"/>
          <w:b w:val="false"/>
          <w:i w:val="false"/>
          <w:color w:val="000000"/>
          <w:sz w:val="28"/>
        </w:rPr>
        <w:t>
</w:t>
      </w:r>
    </w:p>
    <w:bookmarkStart w:name="z47" w:id="42"/>
    <w:p>
      <w:pPr>
        <w:spacing w:after="0"/>
        <w:ind w:left="0"/>
        <w:jc w:val="left"/>
      </w:pPr>
      <w:r>
        <w:rPr>
          <w:rFonts w:ascii="Times New Roman"/>
          <w:b/>
          <w:i w:val="false"/>
          <w:color w:val="000000"/>
        </w:rPr>
        <w:t xml:space="preserve"> № 192 сайлау учаскесі</w:t>
      </w:r>
    </w:p>
    <w:bookmarkEnd w:id="42"/>
    <w:p>
      <w:pPr>
        <w:spacing w:after="0"/>
        <w:ind w:left="0"/>
        <w:jc w:val="left"/>
      </w:pPr>
      <w:r>
        <w:rPr>
          <w:rFonts w:ascii="Times New Roman"/>
          <w:b w:val="false"/>
          <w:i w:val="false"/>
          <w:color w:val="000000"/>
          <w:sz w:val="28"/>
        </w:rPr>
        <w:t>      Орталығы: Айнабұлақ орта мектебі, Айнабұлақ ауылы</w:t>
      </w:r>
      <w:r>
        <w:br/>
      </w:r>
      <w:r>
        <w:rPr>
          <w:rFonts w:ascii="Times New Roman"/>
          <w:b w:val="false"/>
          <w:i w:val="false"/>
          <w:color w:val="000000"/>
          <w:sz w:val="28"/>
        </w:rPr>
        <w:t>
      Айнабұлақ ауылдық округі шегінде.</w:t>
      </w:r>
      <w:r>
        <w:br/>
      </w:r>
      <w:r>
        <w:rPr>
          <w:rFonts w:ascii="Times New Roman"/>
          <w:b w:val="false"/>
          <w:i w:val="false"/>
          <w:color w:val="000000"/>
          <w:sz w:val="28"/>
        </w:rPr>
        <w:t>
</w:t>
      </w:r>
    </w:p>
    <w:bookmarkStart w:name="z48" w:id="43"/>
    <w:p>
      <w:pPr>
        <w:spacing w:after="0"/>
        <w:ind w:left="0"/>
        <w:jc w:val="left"/>
      </w:pPr>
      <w:r>
        <w:rPr>
          <w:rFonts w:ascii="Times New Roman"/>
          <w:b/>
          <w:i w:val="false"/>
          <w:color w:val="000000"/>
        </w:rPr>
        <w:t xml:space="preserve"> № 193 сайлау учаскесі</w:t>
      </w:r>
    </w:p>
    <w:bookmarkEnd w:id="43"/>
    <w:p>
      <w:pPr>
        <w:spacing w:after="0"/>
        <w:ind w:left="0"/>
        <w:jc w:val="left"/>
      </w:pPr>
      <w:r>
        <w:rPr>
          <w:rFonts w:ascii="Times New Roman"/>
          <w:b w:val="false"/>
          <w:i w:val="false"/>
          <w:color w:val="000000"/>
          <w:sz w:val="28"/>
        </w:rPr>
        <w:t>      Орталығы: Ақбулақ орта мектебі, Ақбұлақ ауылы</w:t>
      </w:r>
      <w:r>
        <w:br/>
      </w:r>
      <w:r>
        <w:rPr>
          <w:rFonts w:ascii="Times New Roman"/>
          <w:b w:val="false"/>
          <w:i w:val="false"/>
          <w:color w:val="000000"/>
          <w:sz w:val="28"/>
        </w:rPr>
        <w:t>
      Ақбұлақ ауылдық округі шегінде.</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 194 сайлау учаскесі</w:t>
      </w:r>
    </w:p>
    <w:bookmarkEnd w:id="44"/>
    <w:p>
      <w:pPr>
        <w:spacing w:after="0"/>
        <w:ind w:left="0"/>
        <w:jc w:val="left"/>
      </w:pPr>
      <w:r>
        <w:rPr>
          <w:rFonts w:ascii="Times New Roman"/>
          <w:b w:val="false"/>
          <w:i w:val="false"/>
          <w:color w:val="000000"/>
          <w:sz w:val="28"/>
        </w:rPr>
        <w:t>      Орталығы: Быхин атындағы орта мектеп, Алғабас ауылы</w:t>
      </w:r>
      <w:r>
        <w:br/>
      </w:r>
      <w:r>
        <w:rPr>
          <w:rFonts w:ascii="Times New Roman"/>
          <w:b w:val="false"/>
          <w:i w:val="false"/>
          <w:color w:val="000000"/>
          <w:sz w:val="28"/>
        </w:rPr>
        <w:t>
      Алғабас ауылдық округі шегінде.</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 195 сайлау учаскесі</w:t>
      </w:r>
    </w:p>
    <w:bookmarkEnd w:id="45"/>
    <w:p>
      <w:pPr>
        <w:spacing w:after="0"/>
        <w:ind w:left="0"/>
        <w:jc w:val="left"/>
      </w:pPr>
      <w:r>
        <w:rPr>
          <w:rFonts w:ascii="Times New Roman"/>
          <w:b w:val="false"/>
          <w:i w:val="false"/>
          <w:color w:val="000000"/>
          <w:sz w:val="28"/>
        </w:rPr>
        <w:t>      Орталығы: Шақаман орта мектебі, Шақаман ауылы</w:t>
      </w:r>
      <w:r>
        <w:br/>
      </w:r>
      <w:r>
        <w:rPr>
          <w:rFonts w:ascii="Times New Roman"/>
          <w:b w:val="false"/>
          <w:i w:val="false"/>
          <w:color w:val="000000"/>
          <w:sz w:val="28"/>
        </w:rPr>
        <w:t>
      Шақаман ауылы, Индустриальный кенті.</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 196 сайлау учаскесі</w:t>
      </w:r>
    </w:p>
    <w:bookmarkEnd w:id="46"/>
    <w:p>
      <w:pPr>
        <w:spacing w:after="0"/>
        <w:ind w:left="0"/>
        <w:jc w:val="left"/>
      </w:pPr>
      <w:r>
        <w:rPr>
          <w:rFonts w:ascii="Times New Roman"/>
          <w:b w:val="false"/>
          <w:i w:val="false"/>
          <w:color w:val="000000"/>
          <w:sz w:val="28"/>
        </w:rPr>
        <w:t>      Орталығы: Достық орта мектебі, Достық ауылы</w:t>
      </w:r>
      <w:r>
        <w:br/>
      </w:r>
      <w:r>
        <w:rPr>
          <w:rFonts w:ascii="Times New Roman"/>
          <w:b w:val="false"/>
          <w:i w:val="false"/>
          <w:color w:val="000000"/>
          <w:sz w:val="28"/>
        </w:rPr>
        <w:t>
      Достық ауылы, Талды учаскесі, Талды разъезі.</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 197 сайлау учаскесі</w:t>
      </w:r>
    </w:p>
    <w:bookmarkEnd w:id="47"/>
    <w:p>
      <w:pPr>
        <w:spacing w:after="0"/>
        <w:ind w:left="0"/>
        <w:jc w:val="left"/>
      </w:pPr>
      <w:r>
        <w:rPr>
          <w:rFonts w:ascii="Times New Roman"/>
          <w:b w:val="false"/>
          <w:i w:val="false"/>
          <w:color w:val="000000"/>
          <w:sz w:val="28"/>
        </w:rPr>
        <w:t>      Орталығы: Жазық орта мектебі, Жазық ауылы</w:t>
      </w:r>
      <w:r>
        <w:br/>
      </w:r>
      <w:r>
        <w:rPr>
          <w:rFonts w:ascii="Times New Roman"/>
          <w:b w:val="false"/>
          <w:i w:val="false"/>
          <w:color w:val="000000"/>
          <w:sz w:val="28"/>
        </w:rPr>
        <w:t>
      Жазық ауылдық округі шегінде.</w:t>
      </w: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 198 сайлау учаскесі</w:t>
      </w:r>
    </w:p>
    <w:bookmarkEnd w:id="48"/>
    <w:p>
      <w:pPr>
        <w:spacing w:after="0"/>
        <w:ind w:left="0"/>
        <w:jc w:val="left"/>
      </w:pPr>
      <w:r>
        <w:rPr>
          <w:rFonts w:ascii="Times New Roman"/>
          <w:b w:val="false"/>
          <w:i w:val="false"/>
          <w:color w:val="000000"/>
          <w:sz w:val="28"/>
        </w:rPr>
        <w:t>      Орталығы: ауылдық клуб, Бөкенші ауылы</w:t>
      </w:r>
      <w:r>
        <w:br/>
      </w:r>
      <w:r>
        <w:rPr>
          <w:rFonts w:ascii="Times New Roman"/>
          <w:b w:val="false"/>
          <w:i w:val="false"/>
          <w:color w:val="000000"/>
          <w:sz w:val="28"/>
        </w:rPr>
        <w:t>
      Жиенәлі ауылдық округі шегінде.</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 199 сайлау учаскесі</w:t>
      </w:r>
    </w:p>
    <w:bookmarkEnd w:id="49"/>
    <w:p>
      <w:pPr>
        <w:spacing w:after="0"/>
        <w:ind w:left="0"/>
        <w:jc w:val="left"/>
      </w:pPr>
      <w:r>
        <w:rPr>
          <w:rFonts w:ascii="Times New Roman"/>
          <w:b w:val="false"/>
          <w:i w:val="false"/>
          <w:color w:val="000000"/>
          <w:sz w:val="28"/>
        </w:rPr>
        <w:t>      Орталығы: Знаменка орта мектебі, Знаменка ауылы</w:t>
      </w:r>
      <w:r>
        <w:br/>
      </w:r>
      <w:r>
        <w:rPr>
          <w:rFonts w:ascii="Times New Roman"/>
          <w:b w:val="false"/>
          <w:i w:val="false"/>
          <w:color w:val="000000"/>
          <w:sz w:val="28"/>
        </w:rPr>
        <w:t>
      Знаменка ауылы, Жалын, Лаула, Үштаған учаскелері, Бидайық, Әубәкір, Қуандық, Босаға, Қызылқия, Қаратөбе, Жаңа база, Чкалов, Исахан учаскелері</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 200 сайлау учаскесі</w:t>
      </w:r>
    </w:p>
    <w:bookmarkEnd w:id="50"/>
    <w:p>
      <w:pPr>
        <w:spacing w:after="0"/>
        <w:ind w:left="0"/>
        <w:jc w:val="left"/>
      </w:pPr>
      <w:r>
        <w:rPr>
          <w:rFonts w:ascii="Times New Roman"/>
          <w:b w:val="false"/>
          <w:i w:val="false"/>
          <w:color w:val="000000"/>
          <w:sz w:val="28"/>
        </w:rPr>
        <w:t>      Орталығы: Қыземшек мектебі, Қыземшек ауылы</w:t>
      </w:r>
      <w:r>
        <w:br/>
      </w:r>
      <w:r>
        <w:rPr>
          <w:rFonts w:ascii="Times New Roman"/>
          <w:b w:val="false"/>
          <w:i w:val="false"/>
          <w:color w:val="000000"/>
          <w:sz w:val="28"/>
        </w:rPr>
        <w:t>
      Қыземшек ауылы, Суық-Бұлақ, Шолақ-Асу, Көксу, Қоянды, Қарасай, Шөпті-Қызыл, Ұнай, Сары-Бұлақ, Семей-Тау, Қойлыбай, Бар-Бұлақ, Арап, Беляши, Әтей учаскелері.</w:t>
      </w: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 201 сайлау учаскесі</w:t>
      </w:r>
    </w:p>
    <w:bookmarkEnd w:id="51"/>
    <w:p>
      <w:pPr>
        <w:spacing w:after="0"/>
        <w:ind w:left="0"/>
        <w:jc w:val="left"/>
      </w:pPr>
      <w:r>
        <w:rPr>
          <w:rFonts w:ascii="Times New Roman"/>
          <w:b w:val="false"/>
          <w:i w:val="false"/>
          <w:color w:val="000000"/>
          <w:sz w:val="28"/>
        </w:rPr>
        <w:t>      Орталығы: Түрксіб орта мектебі, Мұқыр ауылы</w:t>
      </w:r>
      <w:r>
        <w:br/>
      </w:r>
      <w:r>
        <w:rPr>
          <w:rFonts w:ascii="Times New Roman"/>
          <w:b w:val="false"/>
          <w:i w:val="false"/>
          <w:color w:val="000000"/>
          <w:sz w:val="28"/>
        </w:rPr>
        <w:t>
      Мұқыр ауылы, Ново-Чайковка учаскесі, Мұрат ауылы, Жалпақ станциясы, 16, 22 разъездер, Крупская атындағы ауыл.</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 202 сайлау учаскесі</w:t>
      </w:r>
    </w:p>
    <w:bookmarkEnd w:id="52"/>
    <w:p>
      <w:pPr>
        <w:spacing w:after="0"/>
        <w:ind w:left="0"/>
        <w:jc w:val="left"/>
      </w:pPr>
      <w:r>
        <w:rPr>
          <w:rFonts w:ascii="Times New Roman"/>
          <w:b w:val="false"/>
          <w:i w:val="false"/>
          <w:color w:val="000000"/>
          <w:sz w:val="28"/>
        </w:rPr>
        <w:t>      Орталығы: Прииртышье орта мектебі, Прииртышье кенті</w:t>
      </w:r>
      <w:r>
        <w:br/>
      </w:r>
      <w:r>
        <w:rPr>
          <w:rFonts w:ascii="Times New Roman"/>
          <w:b w:val="false"/>
          <w:i w:val="false"/>
          <w:color w:val="000000"/>
          <w:sz w:val="28"/>
        </w:rPr>
        <w:t>
      Кенжебай ауылы.</w:t>
      </w:r>
      <w:r>
        <w:br/>
      </w:r>
      <w:r>
        <w:rPr>
          <w:rFonts w:ascii="Times New Roman"/>
          <w:b w:val="false"/>
          <w:i w:val="false"/>
          <w:color w:val="000000"/>
          <w:sz w:val="28"/>
        </w:rPr>
        <w:t>
</w:t>
      </w:r>
    </w:p>
    <w:bookmarkStart w:name="z58" w:id="53"/>
    <w:p>
      <w:pPr>
        <w:spacing w:after="0"/>
        <w:ind w:left="0"/>
        <w:jc w:val="left"/>
      </w:pPr>
      <w:r>
        <w:rPr>
          <w:rFonts w:ascii="Times New Roman"/>
          <w:b/>
          <w:i w:val="false"/>
          <w:color w:val="000000"/>
        </w:rPr>
        <w:t xml:space="preserve"> № 203 сайлау учаскесі</w:t>
      </w:r>
    </w:p>
    <w:bookmarkEnd w:id="53"/>
    <w:p>
      <w:pPr>
        <w:spacing w:after="0"/>
        <w:ind w:left="0"/>
        <w:jc w:val="left"/>
      </w:pPr>
      <w:r>
        <w:rPr>
          <w:rFonts w:ascii="Times New Roman"/>
          <w:b w:val="false"/>
          <w:i w:val="false"/>
          <w:color w:val="000000"/>
          <w:sz w:val="28"/>
        </w:rPr>
        <w:t>      Орталығы: Қайнар ауылының мәдениет үйі, Қайнар ауылы</w:t>
      </w:r>
      <w:r>
        <w:br/>
      </w:r>
      <w:r>
        <w:rPr>
          <w:rFonts w:ascii="Times New Roman"/>
          <w:b w:val="false"/>
          <w:i w:val="false"/>
          <w:color w:val="000000"/>
          <w:sz w:val="28"/>
        </w:rPr>
        <w:t>
      Қараөлең ауылдық округі шегінде.</w:t>
      </w:r>
      <w:r>
        <w:br/>
      </w:r>
      <w:r>
        <w:rPr>
          <w:rFonts w:ascii="Times New Roman"/>
          <w:b w:val="false"/>
          <w:i w:val="false"/>
          <w:color w:val="000000"/>
          <w:sz w:val="28"/>
        </w:rPr>
        <w:t>
</w:t>
      </w:r>
    </w:p>
    <w:bookmarkStart w:name="z59" w:id="54"/>
    <w:p>
      <w:pPr>
        <w:spacing w:after="0"/>
        <w:ind w:left="0"/>
        <w:jc w:val="left"/>
      </w:pPr>
      <w:r>
        <w:rPr>
          <w:rFonts w:ascii="Times New Roman"/>
          <w:b/>
          <w:i w:val="false"/>
          <w:color w:val="000000"/>
        </w:rPr>
        <w:t xml:space="preserve"> № 204 сайлау учаскесі</w:t>
      </w:r>
    </w:p>
    <w:bookmarkEnd w:id="54"/>
    <w:p>
      <w:pPr>
        <w:spacing w:after="0"/>
        <w:ind w:left="0"/>
        <w:jc w:val="left"/>
      </w:pPr>
      <w:r>
        <w:rPr>
          <w:rFonts w:ascii="Times New Roman"/>
          <w:b w:val="false"/>
          <w:i w:val="false"/>
          <w:color w:val="000000"/>
          <w:sz w:val="28"/>
        </w:rPr>
        <w:t>      Орталығы: Бұлақ ауылының орта мектебі, Бұлақ ауылы</w:t>
      </w:r>
      <w:r>
        <w:br/>
      </w:r>
      <w:r>
        <w:rPr>
          <w:rFonts w:ascii="Times New Roman"/>
          <w:b w:val="false"/>
          <w:i w:val="false"/>
          <w:color w:val="000000"/>
          <w:sz w:val="28"/>
        </w:rPr>
        <w:t>
      Бұлақ ауылы, Қияқты, Ителі, Птичник, Қабаш учаскелері.</w:t>
      </w:r>
      <w:r>
        <w:br/>
      </w:r>
      <w:r>
        <w:rPr>
          <w:rFonts w:ascii="Times New Roman"/>
          <w:b w:val="false"/>
          <w:i w:val="false"/>
          <w:color w:val="000000"/>
          <w:sz w:val="28"/>
        </w:rPr>
        <w:t>
</w:t>
      </w:r>
    </w:p>
    <w:bookmarkStart w:name="z60" w:id="55"/>
    <w:p>
      <w:pPr>
        <w:spacing w:after="0"/>
        <w:ind w:left="0"/>
        <w:jc w:val="left"/>
      </w:pPr>
      <w:r>
        <w:rPr>
          <w:rFonts w:ascii="Times New Roman"/>
          <w:b/>
          <w:i w:val="false"/>
          <w:color w:val="000000"/>
        </w:rPr>
        <w:t xml:space="preserve"> № 205 сайлау учаскесі</w:t>
      </w:r>
    </w:p>
    <w:bookmarkEnd w:id="55"/>
    <w:p>
      <w:pPr>
        <w:spacing w:after="0"/>
        <w:ind w:left="0"/>
        <w:jc w:val="left"/>
      </w:pPr>
      <w:r>
        <w:rPr>
          <w:rFonts w:ascii="Times New Roman"/>
          <w:b w:val="false"/>
          <w:i w:val="false"/>
          <w:color w:val="000000"/>
          <w:sz w:val="28"/>
        </w:rPr>
        <w:t>      Орталығы: Ибраев атындағы орта мектеп, Новобаженово ауылы</w:t>
      </w:r>
      <w:r>
        <w:br/>
      </w:r>
      <w:r>
        <w:rPr>
          <w:rFonts w:ascii="Times New Roman"/>
          <w:b w:val="false"/>
          <w:i w:val="false"/>
          <w:color w:val="000000"/>
          <w:sz w:val="28"/>
        </w:rPr>
        <w:t>
      Новобаженово, Баженово ауылдары.</w:t>
      </w:r>
      <w:r>
        <w:br/>
      </w:r>
      <w:r>
        <w:rPr>
          <w:rFonts w:ascii="Times New Roman"/>
          <w:b w:val="false"/>
          <w:i w:val="false"/>
          <w:color w:val="000000"/>
          <w:sz w:val="28"/>
        </w:rPr>
        <w:t>
</w:t>
      </w:r>
    </w:p>
    <w:bookmarkStart w:name="z61" w:id="56"/>
    <w:p>
      <w:pPr>
        <w:spacing w:after="0"/>
        <w:ind w:left="0"/>
        <w:jc w:val="left"/>
      </w:pPr>
      <w:r>
        <w:rPr>
          <w:rFonts w:ascii="Times New Roman"/>
          <w:b/>
          <w:i w:val="false"/>
          <w:color w:val="000000"/>
        </w:rPr>
        <w:t xml:space="preserve"> № 206 сайлау учаскесі</w:t>
      </w:r>
    </w:p>
    <w:bookmarkEnd w:id="56"/>
    <w:p>
      <w:pPr>
        <w:spacing w:after="0"/>
        <w:ind w:left="0"/>
        <w:jc w:val="left"/>
      </w:pPr>
      <w:r>
        <w:rPr>
          <w:rFonts w:ascii="Times New Roman"/>
          <w:b w:val="false"/>
          <w:i w:val="false"/>
          <w:color w:val="000000"/>
          <w:sz w:val="28"/>
        </w:rPr>
        <w:t>      Орталығы: Климентьевка ауылының орта мектебі,Климентьевка ауылы</w:t>
      </w:r>
      <w:r>
        <w:br/>
      </w:r>
      <w:r>
        <w:rPr>
          <w:rFonts w:ascii="Times New Roman"/>
          <w:b w:val="false"/>
          <w:i w:val="false"/>
          <w:color w:val="000000"/>
          <w:sz w:val="28"/>
        </w:rPr>
        <w:t>
      Климентьевка ауылы.</w:t>
      </w:r>
      <w:r>
        <w:br/>
      </w:r>
      <w:r>
        <w:rPr>
          <w:rFonts w:ascii="Times New Roman"/>
          <w:b w:val="false"/>
          <w:i w:val="false"/>
          <w:color w:val="000000"/>
          <w:sz w:val="28"/>
        </w:rPr>
        <w:t>
</w:t>
      </w:r>
    </w:p>
    <w:bookmarkStart w:name="z62" w:id="57"/>
    <w:p>
      <w:pPr>
        <w:spacing w:after="0"/>
        <w:ind w:left="0"/>
        <w:jc w:val="left"/>
      </w:pPr>
      <w:r>
        <w:rPr>
          <w:rFonts w:ascii="Times New Roman"/>
          <w:b/>
          <w:i w:val="false"/>
          <w:color w:val="000000"/>
        </w:rPr>
        <w:t xml:space="preserve"> № 207 сайлау учаскесі</w:t>
      </w:r>
    </w:p>
    <w:bookmarkEnd w:id="57"/>
    <w:p>
      <w:pPr>
        <w:spacing w:after="0"/>
        <w:ind w:left="0"/>
        <w:jc w:val="left"/>
      </w:pPr>
      <w:r>
        <w:rPr>
          <w:rFonts w:ascii="Times New Roman"/>
          <w:b w:val="false"/>
          <w:i w:val="false"/>
          <w:color w:val="000000"/>
          <w:sz w:val="28"/>
        </w:rPr>
        <w:t>      Орталығы: Приречное ауылының орта мектебі, Приречное ауылы</w:t>
      </w:r>
      <w:r>
        <w:br/>
      </w:r>
      <w:r>
        <w:rPr>
          <w:rFonts w:ascii="Times New Roman"/>
          <w:b w:val="false"/>
          <w:i w:val="false"/>
          <w:color w:val="000000"/>
          <w:sz w:val="28"/>
        </w:rPr>
        <w:t>
      Приречное ауылы.</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 208 сайлау учаскесі</w:t>
      </w:r>
    </w:p>
    <w:bookmarkEnd w:id="58"/>
    <w:p>
      <w:pPr>
        <w:spacing w:after="0"/>
        <w:ind w:left="0"/>
        <w:jc w:val="left"/>
      </w:pPr>
      <w:r>
        <w:rPr>
          <w:rFonts w:ascii="Times New Roman"/>
          <w:b w:val="false"/>
          <w:i w:val="false"/>
          <w:color w:val="000000"/>
          <w:sz w:val="28"/>
        </w:rPr>
        <w:t>      Орталығы: Байболов бос тұрған пәтері, Гранитное ауылы</w:t>
      </w:r>
      <w:r>
        <w:br/>
      </w:r>
      <w:r>
        <w:rPr>
          <w:rFonts w:ascii="Times New Roman"/>
          <w:b w:val="false"/>
          <w:i w:val="false"/>
          <w:color w:val="000000"/>
          <w:sz w:val="28"/>
        </w:rPr>
        <w:t>
      Гранитное ауылы.</w:t>
      </w:r>
      <w:r>
        <w:br/>
      </w:r>
      <w:r>
        <w:rPr>
          <w:rFonts w:ascii="Times New Roman"/>
          <w:b w:val="false"/>
          <w:i w:val="false"/>
          <w:color w:val="000000"/>
          <w:sz w:val="28"/>
        </w:rPr>
        <w:t>
</w:t>
      </w:r>
    </w:p>
    <w:bookmarkStart w:name="z64" w:id="59"/>
    <w:p>
      <w:pPr>
        <w:spacing w:after="0"/>
        <w:ind w:left="0"/>
        <w:jc w:val="left"/>
      </w:pPr>
      <w:r>
        <w:rPr>
          <w:rFonts w:ascii="Times New Roman"/>
          <w:b/>
          <w:i w:val="false"/>
          <w:color w:val="000000"/>
        </w:rPr>
        <w:t xml:space="preserve"> № 209 сайлау учаскесі</w:t>
      </w:r>
    </w:p>
    <w:bookmarkEnd w:id="59"/>
    <w:p>
      <w:pPr>
        <w:spacing w:after="0"/>
        <w:ind w:left="0"/>
        <w:jc w:val="left"/>
      </w:pPr>
      <w:r>
        <w:rPr>
          <w:rFonts w:ascii="Times New Roman"/>
          <w:b w:val="false"/>
          <w:i w:val="false"/>
          <w:color w:val="000000"/>
          <w:sz w:val="28"/>
        </w:rPr>
        <w:t>      Орталығы: Мұздыбай ауылының ауылдық клубы, Мұздыбай ауылы</w:t>
      </w:r>
      <w:r>
        <w:br/>
      </w:r>
      <w:r>
        <w:rPr>
          <w:rFonts w:ascii="Times New Roman"/>
          <w:b w:val="false"/>
          <w:i w:val="false"/>
          <w:color w:val="000000"/>
          <w:sz w:val="28"/>
        </w:rPr>
        <w:t>
      Мұздыбай ауылы.</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 210 сайлау учаскесі</w:t>
      </w:r>
    </w:p>
    <w:bookmarkEnd w:id="60"/>
    <w:p>
      <w:pPr>
        <w:spacing w:after="0"/>
        <w:ind w:left="0"/>
        <w:jc w:val="left"/>
      </w:pPr>
      <w:r>
        <w:rPr>
          <w:rFonts w:ascii="Times New Roman"/>
          <w:b w:val="false"/>
          <w:i w:val="false"/>
          <w:color w:val="000000"/>
          <w:sz w:val="28"/>
        </w:rPr>
        <w:t>      Орталығы: Жарқын ауылының бастауыш мектебі, Жарқын ауылы</w:t>
      </w:r>
      <w:r>
        <w:br/>
      </w:r>
      <w:r>
        <w:rPr>
          <w:rFonts w:ascii="Times New Roman"/>
          <w:b w:val="false"/>
          <w:i w:val="false"/>
          <w:color w:val="000000"/>
          <w:sz w:val="28"/>
        </w:rPr>
        <w:t>
      Жарқын ауылы, Жаңа база, Күлтөбе учаскелері.</w:t>
      </w:r>
      <w:r>
        <w:br/>
      </w:r>
      <w:r>
        <w:rPr>
          <w:rFonts w:ascii="Times New Roman"/>
          <w:b w:val="false"/>
          <w:i w:val="false"/>
          <w:color w:val="000000"/>
          <w:sz w:val="28"/>
        </w:rPr>
        <w:t>
</w:t>
      </w:r>
    </w:p>
    <w:bookmarkStart w:name="z66" w:id="61"/>
    <w:p>
      <w:pPr>
        <w:spacing w:after="0"/>
        <w:ind w:left="0"/>
        <w:jc w:val="left"/>
      </w:pPr>
      <w:r>
        <w:rPr>
          <w:rFonts w:ascii="Times New Roman"/>
          <w:b/>
          <w:i w:val="false"/>
          <w:color w:val="000000"/>
        </w:rPr>
        <w:t xml:space="preserve"> № 211 сайлау учаскесі</w:t>
      </w:r>
    </w:p>
    <w:bookmarkEnd w:id="61"/>
    <w:p>
      <w:pPr>
        <w:spacing w:after="0"/>
        <w:ind w:left="0"/>
        <w:jc w:val="left"/>
      </w:pPr>
      <w:r>
        <w:rPr>
          <w:rFonts w:ascii="Times New Roman"/>
          <w:b w:val="false"/>
          <w:i w:val="false"/>
          <w:color w:val="000000"/>
          <w:sz w:val="28"/>
        </w:rPr>
        <w:t>      Орталығы: Шөптіғақ станциясының кеңсесі, Шөптіғақ станциясы</w:t>
      </w:r>
      <w:r>
        <w:br/>
      </w:r>
      <w:r>
        <w:rPr>
          <w:rFonts w:ascii="Times New Roman"/>
          <w:b w:val="false"/>
          <w:i w:val="false"/>
          <w:color w:val="000000"/>
          <w:sz w:val="28"/>
        </w:rPr>
        <w:t>
      Шөптіғақ станциясы, 1-разъезд.</w:t>
      </w:r>
      <w:r>
        <w:br/>
      </w:r>
      <w:r>
        <w:rPr>
          <w:rFonts w:ascii="Times New Roman"/>
          <w:b w:val="false"/>
          <w:i w:val="false"/>
          <w:color w:val="000000"/>
          <w:sz w:val="28"/>
        </w:rPr>
        <w:t>
</w:t>
      </w:r>
    </w:p>
    <w:bookmarkStart w:name="z67" w:id="62"/>
    <w:p>
      <w:pPr>
        <w:spacing w:after="0"/>
        <w:ind w:left="0"/>
        <w:jc w:val="left"/>
      </w:pPr>
      <w:r>
        <w:rPr>
          <w:rFonts w:ascii="Times New Roman"/>
          <w:b/>
          <w:i w:val="false"/>
          <w:color w:val="000000"/>
        </w:rPr>
        <w:t xml:space="preserve"> № 212 сайлау учаскесі</w:t>
      </w:r>
    </w:p>
    <w:bookmarkEnd w:id="62"/>
    <w:p>
      <w:pPr>
        <w:spacing w:after="0"/>
        <w:ind w:left="0"/>
        <w:jc w:val="left"/>
      </w:pPr>
      <w:r>
        <w:rPr>
          <w:rFonts w:ascii="Times New Roman"/>
          <w:b w:val="false"/>
          <w:i w:val="false"/>
          <w:color w:val="000000"/>
          <w:sz w:val="28"/>
        </w:rPr>
        <w:t>      Орталығы: Исмаилов атындағы орта мектеп, Таңат ауылы</w:t>
      </w:r>
      <w:r>
        <w:br/>
      </w:r>
      <w:r>
        <w:rPr>
          <w:rFonts w:ascii="Times New Roman"/>
          <w:b w:val="false"/>
          <w:i w:val="false"/>
          <w:color w:val="000000"/>
          <w:sz w:val="28"/>
        </w:rPr>
        <w:t>
      Таңат ауылдық округі шегінде.</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 213 сайлау учаскесі</w:t>
      </w:r>
    </w:p>
    <w:bookmarkEnd w:id="63"/>
    <w:p>
      <w:pPr>
        <w:spacing w:after="0"/>
        <w:ind w:left="0"/>
        <w:jc w:val="left"/>
      </w:pPr>
      <w:r>
        <w:rPr>
          <w:rFonts w:ascii="Times New Roman"/>
          <w:b w:val="false"/>
          <w:i w:val="false"/>
          <w:color w:val="000000"/>
          <w:sz w:val="28"/>
        </w:rPr>
        <w:t>      Орталығы: Шаған кентінің 24-негізгі орта мектебі, Шаған кенті</w:t>
      </w:r>
      <w:r>
        <w:br/>
      </w:r>
      <w:r>
        <w:rPr>
          <w:rFonts w:ascii="Times New Roman"/>
          <w:b w:val="false"/>
          <w:i w:val="false"/>
          <w:color w:val="000000"/>
          <w:sz w:val="28"/>
        </w:rPr>
        <w:t>
      Шаған кенті.</w:t>
      </w:r>
      <w:r>
        <w:br/>
      </w:r>
      <w:r>
        <w:rPr>
          <w:rFonts w:ascii="Times New Roman"/>
          <w:b w:val="false"/>
          <w:i w:val="false"/>
          <w:color w:val="000000"/>
          <w:sz w:val="28"/>
        </w:rPr>
        <w:t>
</w:t>
      </w:r>
    </w:p>
    <w:bookmarkStart w:name="z69" w:id="64"/>
    <w:p>
      <w:pPr>
        <w:spacing w:after="0"/>
        <w:ind w:left="0"/>
        <w:jc w:val="left"/>
      </w:pPr>
      <w:r>
        <w:rPr>
          <w:rFonts w:ascii="Times New Roman"/>
          <w:b/>
          <w:i w:val="false"/>
          <w:color w:val="000000"/>
        </w:rPr>
        <w:t xml:space="preserve"> № 214 сайлау учаскесі</w:t>
      </w:r>
    </w:p>
    <w:bookmarkEnd w:id="64"/>
    <w:p>
      <w:pPr>
        <w:spacing w:after="0"/>
        <w:ind w:left="0"/>
        <w:jc w:val="left"/>
      </w:pPr>
      <w:r>
        <w:rPr>
          <w:rFonts w:ascii="Times New Roman"/>
          <w:b w:val="false"/>
          <w:i w:val="false"/>
          <w:color w:val="000000"/>
          <w:sz w:val="28"/>
        </w:rPr>
        <w:t>      Орталығы: Шульба кентінің кітапханасы, Шульба кенті</w:t>
      </w:r>
      <w:r>
        <w:br/>
      </w:r>
      <w:r>
        <w:rPr>
          <w:rFonts w:ascii="Times New Roman"/>
          <w:b w:val="false"/>
          <w:i w:val="false"/>
          <w:color w:val="000000"/>
          <w:sz w:val="28"/>
        </w:rPr>
        <w:t>
      Гидроқұрылысшылар кенті, бірінші ықшамаудан, 4, 5, 6, 14, 15, 16, 17-тұрғын үйлер.</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 215 сайлау учаскесі</w:t>
      </w:r>
    </w:p>
    <w:bookmarkEnd w:id="65"/>
    <w:p>
      <w:pPr>
        <w:spacing w:after="0"/>
        <w:ind w:left="0"/>
        <w:jc w:val="left"/>
      </w:pPr>
      <w:r>
        <w:rPr>
          <w:rFonts w:ascii="Times New Roman"/>
          <w:b w:val="false"/>
          <w:i w:val="false"/>
          <w:color w:val="000000"/>
          <w:sz w:val="28"/>
        </w:rPr>
        <w:t>      Орталығы: Шульба кентінің мектеп-кешені, Шульба кенті</w:t>
      </w:r>
      <w:r>
        <w:br/>
      </w:r>
      <w:r>
        <w:rPr>
          <w:rFonts w:ascii="Times New Roman"/>
          <w:b w:val="false"/>
          <w:i w:val="false"/>
          <w:color w:val="000000"/>
          <w:sz w:val="28"/>
        </w:rPr>
        <w:t>
      Гидроқұрылысшылар кенті, екінші ықшамаудан, 3, 6, 11, 12, 14, 15, 18, 21-тұрғын үйлер, аз қабатты құрылыстар.</w:t>
      </w:r>
      <w:r>
        <w:br/>
      </w:r>
      <w:r>
        <w:rPr>
          <w:rFonts w:ascii="Times New Roman"/>
          <w:b w:val="false"/>
          <w:i w:val="false"/>
          <w:color w:val="000000"/>
          <w:sz w:val="28"/>
        </w:rPr>
        <w:t>
</w:t>
      </w:r>
    </w:p>
    <w:bookmarkStart w:name="z71" w:id="66"/>
    <w:p>
      <w:pPr>
        <w:spacing w:after="0"/>
        <w:ind w:left="0"/>
        <w:jc w:val="left"/>
      </w:pPr>
      <w:r>
        <w:rPr>
          <w:rFonts w:ascii="Times New Roman"/>
          <w:b/>
          <w:i w:val="false"/>
          <w:color w:val="000000"/>
        </w:rPr>
        <w:t xml:space="preserve"> № 216 сайлау учаскесі</w:t>
      </w:r>
    </w:p>
    <w:bookmarkEnd w:id="66"/>
    <w:p>
      <w:pPr>
        <w:spacing w:after="0"/>
        <w:ind w:left="0"/>
        <w:jc w:val="left"/>
      </w:pPr>
      <w:r>
        <w:rPr>
          <w:rFonts w:ascii="Times New Roman"/>
          <w:b w:val="false"/>
          <w:i w:val="false"/>
          <w:color w:val="000000"/>
          <w:sz w:val="28"/>
        </w:rPr>
        <w:t>      Орталығы: Шульба кентіндегі психдиспансер, Шульба кенті</w:t>
      </w:r>
      <w:r>
        <w:br/>
      </w:r>
      <w:r>
        <w:rPr>
          <w:rFonts w:ascii="Times New Roman"/>
          <w:b w:val="false"/>
          <w:i w:val="false"/>
          <w:color w:val="000000"/>
          <w:sz w:val="28"/>
        </w:rPr>
        <w:t>
      Жабық.</w:t>
      </w:r>
      <w:r>
        <w:br/>
      </w:r>
      <w:r>
        <w:rPr>
          <w:rFonts w:ascii="Times New Roman"/>
          <w:b w:val="false"/>
          <w:i w:val="false"/>
          <w:color w:val="000000"/>
          <w:sz w:val="28"/>
        </w:rPr>
        <w:t>
</w:t>
      </w:r>
    </w:p>
    <w:bookmarkStart w:name="z72" w:id="67"/>
    <w:p>
      <w:pPr>
        <w:spacing w:after="0"/>
        <w:ind w:left="0"/>
        <w:jc w:val="left"/>
      </w:pPr>
      <w:r>
        <w:rPr>
          <w:rFonts w:ascii="Times New Roman"/>
          <w:b/>
          <w:i w:val="false"/>
          <w:color w:val="000000"/>
        </w:rPr>
        <w:t xml:space="preserve"> № 217 сайлау учаскесі</w:t>
      </w:r>
    </w:p>
    <w:bookmarkEnd w:id="67"/>
    <w:p>
      <w:pPr>
        <w:spacing w:after="0"/>
        <w:ind w:left="0"/>
        <w:jc w:val="left"/>
      </w:pPr>
      <w:r>
        <w:rPr>
          <w:rFonts w:ascii="Times New Roman"/>
          <w:b w:val="false"/>
          <w:i w:val="false"/>
          <w:color w:val="000000"/>
          <w:sz w:val="28"/>
        </w:rPr>
        <w:t>      Орталығы: № 2 орта мектеп, Сәтбаев көшесі, 218</w:t>
      </w:r>
      <w:r>
        <w:br/>
      </w:r>
      <w:r>
        <w:rPr>
          <w:rFonts w:ascii="Times New Roman"/>
          <w:b w:val="false"/>
          <w:i w:val="false"/>
          <w:color w:val="000000"/>
          <w:sz w:val="28"/>
        </w:rPr>
        <w:t>
      7-Загородняя көшесінен бастап, Ақкөл көшесінің екі жағымен, қыратқа дейін, қырат бойымен Бақылау кордоны кентін, "Былғары-мех бірлестігі" АҚ тазартушы құрылғыларын, "Семей кабель зауыты" ЖШС қосқанда, Ертіс өзенінің жағасына дейін, Ертіс өзенінің жағасымен 7-Загородняя көшесіне дейін, 7-Загородняя көшесімен 2 к-20 үйлер, Ақкөл көшесіне дейін.</w:t>
      </w:r>
      <w:r>
        <w:br/>
      </w:r>
      <w:r>
        <w:rPr>
          <w:rFonts w:ascii="Times New Roman"/>
          <w:b w:val="false"/>
          <w:i w:val="false"/>
          <w:color w:val="000000"/>
          <w:sz w:val="28"/>
        </w:rPr>
        <w:t>
</w:t>
      </w:r>
    </w:p>
    <w:bookmarkStart w:name="z73" w:id="68"/>
    <w:p>
      <w:pPr>
        <w:spacing w:after="0"/>
        <w:ind w:left="0"/>
        <w:jc w:val="left"/>
      </w:pPr>
      <w:r>
        <w:rPr>
          <w:rFonts w:ascii="Times New Roman"/>
          <w:b/>
          <w:i w:val="false"/>
          <w:color w:val="000000"/>
        </w:rPr>
        <w:t xml:space="preserve"> № 218 сайлау учаскесі</w:t>
      </w:r>
    </w:p>
    <w:bookmarkEnd w:id="68"/>
    <w:p>
      <w:pPr>
        <w:spacing w:after="0"/>
        <w:ind w:left="0"/>
        <w:jc w:val="left"/>
      </w:pPr>
      <w:r>
        <w:rPr>
          <w:rFonts w:ascii="Times New Roman"/>
          <w:b w:val="false"/>
          <w:i w:val="false"/>
          <w:color w:val="000000"/>
          <w:sz w:val="28"/>
        </w:rPr>
        <w:t>      Орталығы: № 2 орта мектеп, Сәтбаев көшесі, 218</w:t>
      </w:r>
      <w:r>
        <w:br/>
      </w:r>
      <w:r>
        <w:rPr>
          <w:rFonts w:ascii="Times New Roman"/>
          <w:b w:val="false"/>
          <w:i w:val="false"/>
          <w:color w:val="000000"/>
          <w:sz w:val="28"/>
        </w:rPr>
        <w:t>
      Ертіс өзенінің жағасынан бастап, Мирный қалтарысының тақ жағымен 1 ықшамауданның, 15, 16, 17, 18, 19 үйлерін қоса, Подхоз көшесіне дейін, Подхоз көшесімен 2-12 үйлер Арычная көшесіндегі барлық үйлерді, Совет кордоны, қыратқа дейін, қырат бойымен тазартушы құрылғыларға дейін, Макаренко көшесіндегі барлық тұрғын үйлерді, 2-Ақкөл көшесінің екі жағын қосқанда, 7-Загородняя көшесіне дейін, 7-Загородняя көшесімен 1 а-33 үйлер Ертіс өзенінің жағасына дейін, Ертіс өзенінің жағасымен Мирный тұйық көшесіне дейін.</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 219 сайлау учаскесі</w:t>
      </w:r>
    </w:p>
    <w:bookmarkEnd w:id="69"/>
    <w:p>
      <w:pPr>
        <w:spacing w:after="0"/>
        <w:ind w:left="0"/>
        <w:jc w:val="left"/>
      </w:pPr>
      <w:r>
        <w:rPr>
          <w:rFonts w:ascii="Times New Roman"/>
          <w:b w:val="false"/>
          <w:i w:val="false"/>
          <w:color w:val="000000"/>
          <w:sz w:val="28"/>
        </w:rPr>
        <w:t>      Орталығы: тері-былғары бірлестігі, Сатпаев көшесі, 164</w:t>
      </w:r>
      <w:r>
        <w:br/>
      </w:r>
      <w:r>
        <w:rPr>
          <w:rFonts w:ascii="Times New Roman"/>
          <w:b w:val="false"/>
          <w:i w:val="false"/>
          <w:color w:val="000000"/>
          <w:sz w:val="28"/>
        </w:rPr>
        <w:t>
      Ертіс өзенінің жағасынан бастап, 3-бұлақ бойымен қыратқа дейін, Төменгі кеметұрақты қоспағанда, қырат бойымен, 1-ықшамауданның барлық тұрғын үй алабын қосқанда, Мирный қалтарысына дейін, Мирный қалтарысын қоспағанда, Ертіс өзенінің жағасына дейін, Ертіс өзенінің жағасымен 3-бұлаққа дейін, 1-ықшамауданның 165, 16, 17, 18, 19 үйлерін және Подхоз және Арычная көшелеріндегі тұрғын үйлерді, "Парус" дүкені жанындағы тұрғын үйлерді қоспағанда.</w:t>
      </w:r>
      <w:r>
        <w:br/>
      </w:r>
      <w:r>
        <w:rPr>
          <w:rFonts w:ascii="Times New Roman"/>
          <w:b w:val="false"/>
          <w:i w:val="false"/>
          <w:color w:val="000000"/>
          <w:sz w:val="28"/>
        </w:rPr>
        <w:t>
</w:t>
      </w:r>
    </w:p>
    <w:bookmarkStart w:name="z75" w:id="70"/>
    <w:p>
      <w:pPr>
        <w:spacing w:after="0"/>
        <w:ind w:left="0"/>
        <w:jc w:val="left"/>
      </w:pPr>
      <w:r>
        <w:rPr>
          <w:rFonts w:ascii="Times New Roman"/>
          <w:b/>
          <w:i w:val="false"/>
          <w:color w:val="000000"/>
        </w:rPr>
        <w:t xml:space="preserve"> № 220 сайлау учаскесі</w:t>
      </w:r>
    </w:p>
    <w:bookmarkEnd w:id="70"/>
    <w:p>
      <w:pPr>
        <w:spacing w:after="0"/>
        <w:ind w:left="0"/>
        <w:jc w:val="left"/>
      </w:pPr>
      <w:r>
        <w:rPr>
          <w:rFonts w:ascii="Times New Roman"/>
          <w:b w:val="false"/>
          <w:i w:val="false"/>
          <w:color w:val="000000"/>
          <w:sz w:val="28"/>
        </w:rPr>
        <w:t>      Орталығы: № 18 орта мектеп, Павлодар көшесі, 135</w:t>
      </w:r>
      <w:r>
        <w:br/>
      </w:r>
      <w:r>
        <w:rPr>
          <w:rFonts w:ascii="Times New Roman"/>
          <w:b w:val="false"/>
          <w:i w:val="false"/>
          <w:color w:val="000000"/>
          <w:sz w:val="28"/>
        </w:rPr>
        <w:t>
      Ертіс өзенінен бастап, 2-бұлақ бойымен қыратқа дейін, қыратпен Потанин көшесіне дейін, Потанин көшесімен Тұрғанбаев көшесіне дейін, Тұрғанбаев көшесіндегі 118-156 үйлерді қосқанда, Сәтбаев көшесіне дейін, 144-156 үйлер және 85-91 тақ санды үйлер, Ертіс өзені жағасымен 2-бұлаққа дейін.</w:t>
      </w:r>
      <w:r>
        <w:br/>
      </w:r>
      <w:r>
        <w:rPr>
          <w:rFonts w:ascii="Times New Roman"/>
          <w:b w:val="false"/>
          <w:i w:val="false"/>
          <w:color w:val="000000"/>
          <w:sz w:val="28"/>
        </w:rPr>
        <w:t>
</w:t>
      </w:r>
    </w:p>
    <w:bookmarkStart w:name="z76" w:id="71"/>
    <w:p>
      <w:pPr>
        <w:spacing w:after="0"/>
        <w:ind w:left="0"/>
        <w:jc w:val="left"/>
      </w:pPr>
      <w:r>
        <w:rPr>
          <w:rFonts w:ascii="Times New Roman"/>
          <w:b/>
          <w:i w:val="false"/>
          <w:color w:val="000000"/>
        </w:rPr>
        <w:t xml:space="preserve"> № 221 сайлау учаскесі</w:t>
      </w:r>
    </w:p>
    <w:bookmarkEnd w:id="71"/>
    <w:p>
      <w:pPr>
        <w:spacing w:after="0"/>
        <w:ind w:left="0"/>
        <w:jc w:val="left"/>
      </w:pPr>
      <w:r>
        <w:rPr>
          <w:rFonts w:ascii="Times New Roman"/>
          <w:b w:val="false"/>
          <w:i w:val="false"/>
          <w:color w:val="000000"/>
          <w:sz w:val="28"/>
        </w:rPr>
        <w:t>      Орталығы: Судоремзаводтың үй-жайы, 2 Водный көшесі, 11</w:t>
      </w:r>
      <w:r>
        <w:br/>
      </w:r>
      <w:r>
        <w:rPr>
          <w:rFonts w:ascii="Times New Roman"/>
          <w:b w:val="false"/>
          <w:i w:val="false"/>
          <w:color w:val="000000"/>
          <w:sz w:val="28"/>
        </w:rPr>
        <w:t>
      Ертіс өзенінің жағасынан бастап, 2-бұлақ бойымен Сәтбаев көшесіне дейін, Сәтбаев көшесіндегі 1-81 үйлер, Тұрғанбаев көшесіндегі 103-145 үйлер және Сәтбаев көшесінің жұп жағындағы 88-114 үйлерді қосқанда, темір жолға дейін "Көлік жөндеу және жасау жөніндегі зауыт" ЖШС жатақханасын қосқанда, темір жол бойымен жолөткелге дейін, Гагарин көшесімен "Лаура" қаланы көгалдандыру және абаттандыру жөніндегі кәсіпорны аумағына дейін. "Лаура" қаланы көгалдандыру және абаттандыру жөніндегі кәсіпорнынан бастап 3-Лодочная көшесіндегі барлық үйлерді қоспағанда, және 3-Лодочная көшесімен темір жол тармақшасына дейін "Құю-механикалық зауыты" ЖШС қосқанда, Ертіс өзенінің жағасына дейін, Ертіс өзенінің жағасымен 2-бұлаққа дейін.</w:t>
      </w:r>
      <w:r>
        <w:br/>
      </w:r>
      <w:r>
        <w:rPr>
          <w:rFonts w:ascii="Times New Roman"/>
          <w:b w:val="false"/>
          <w:i w:val="false"/>
          <w:color w:val="000000"/>
          <w:sz w:val="28"/>
        </w:rPr>
        <w:t>
</w:t>
      </w:r>
    </w:p>
    <w:bookmarkStart w:name="z77" w:id="72"/>
    <w:p>
      <w:pPr>
        <w:spacing w:after="0"/>
        <w:ind w:left="0"/>
        <w:jc w:val="left"/>
      </w:pPr>
      <w:r>
        <w:rPr>
          <w:rFonts w:ascii="Times New Roman"/>
          <w:b/>
          <w:i w:val="false"/>
          <w:color w:val="000000"/>
        </w:rPr>
        <w:t xml:space="preserve"> № 222 сайлау учаскесі</w:t>
      </w:r>
    </w:p>
    <w:bookmarkEnd w:id="72"/>
    <w:p>
      <w:pPr>
        <w:spacing w:after="0"/>
        <w:ind w:left="0"/>
        <w:jc w:val="left"/>
      </w:pPr>
      <w:r>
        <w:rPr>
          <w:rFonts w:ascii="Times New Roman"/>
          <w:b w:val="false"/>
          <w:i w:val="false"/>
          <w:color w:val="000000"/>
          <w:sz w:val="28"/>
        </w:rPr>
        <w:t>      Орталығы: Су жолдары республикалық кәсіпорынының үй-жайы, Сәтбаев көшесі, 15</w:t>
      </w:r>
      <w:r>
        <w:br/>
      </w:r>
      <w:r>
        <w:rPr>
          <w:rFonts w:ascii="Times New Roman"/>
          <w:b w:val="false"/>
          <w:i w:val="false"/>
          <w:color w:val="000000"/>
          <w:sz w:val="28"/>
        </w:rPr>
        <w:t>
      Потанин көшесінен бастап, Сәтбаев көшесімен 6-100 үйлер, Садовая көшесіне дейін, Садовая көшесімен Ключевая көшесіне дейін, көлік колледжінің жатақханасын қосқанда, "Көлік жөндеу және жасау жөніндегі зауыт" ЖШС жатақханасын қоспағанда, Ключевая көшесіндегі, 1-25 барлық үйлерді қосқанда, қырат бойымен Потанин көшесіне дейін, Потанин көшесімен Сәтбаев көшесіне дейін.</w:t>
      </w:r>
      <w:r>
        <w:br/>
      </w:r>
      <w:r>
        <w:rPr>
          <w:rFonts w:ascii="Times New Roman"/>
          <w:b w:val="false"/>
          <w:i w:val="false"/>
          <w:color w:val="000000"/>
          <w:sz w:val="28"/>
        </w:rPr>
        <w:t>
</w:t>
      </w:r>
    </w:p>
    <w:bookmarkStart w:name="z78" w:id="73"/>
    <w:p>
      <w:pPr>
        <w:spacing w:after="0"/>
        <w:ind w:left="0"/>
        <w:jc w:val="left"/>
      </w:pPr>
      <w:r>
        <w:rPr>
          <w:rFonts w:ascii="Times New Roman"/>
          <w:b/>
          <w:i w:val="false"/>
          <w:color w:val="000000"/>
        </w:rPr>
        <w:t xml:space="preserve"> № 223 сайлау учаскесі</w:t>
      </w:r>
    </w:p>
    <w:bookmarkEnd w:id="73"/>
    <w:p>
      <w:pPr>
        <w:spacing w:after="0"/>
        <w:ind w:left="0"/>
        <w:jc w:val="left"/>
      </w:pPr>
      <w:r>
        <w:rPr>
          <w:rFonts w:ascii="Times New Roman"/>
          <w:b w:val="false"/>
          <w:i w:val="false"/>
          <w:color w:val="000000"/>
          <w:sz w:val="28"/>
        </w:rPr>
        <w:t>      Орталығы: № 17 орта мектеп, Қашағанов көшесі, 26</w:t>
      </w:r>
      <w:r>
        <w:br/>
      </w:r>
      <w:r>
        <w:rPr>
          <w:rFonts w:ascii="Times New Roman"/>
          <w:b w:val="false"/>
          <w:i w:val="false"/>
          <w:color w:val="000000"/>
          <w:sz w:val="28"/>
        </w:rPr>
        <w:t>
      Ертіс өзенінің жағасынан бастап, Красногвардейская көшесіндегі 1-13 үйлер, Абай көшесіне дейін, Абай көшесінің тақ жағымен Нұрбаев көшесіне дейін, Нұрбаев көшесінің тақ жағымен Гагарин көшесіне дейін, Гагарин көшесімен 3-Лодочная көшесіне дейін, жұқпалы аурулар ауруханасының бұрышына дейін, 3-Лодочная көшесімен Подгорная көшесіне дейін, Подгорная көшесінен бастап "Құю-механикалық зауыты" ЖШС қоспағанда, Ертіс өзенінің жағасына дейін, Ертіс өзенінің жағасы бойымен Красногвардейская көшесіне дейін.</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 224 сайлау учаскесі</w:t>
      </w:r>
    </w:p>
    <w:bookmarkEnd w:id="74"/>
    <w:p>
      <w:pPr>
        <w:spacing w:after="0"/>
        <w:ind w:left="0"/>
        <w:jc w:val="left"/>
      </w:pPr>
      <w:r>
        <w:rPr>
          <w:rFonts w:ascii="Times New Roman"/>
          <w:b w:val="false"/>
          <w:i w:val="false"/>
          <w:color w:val="000000"/>
          <w:sz w:val="28"/>
        </w:rPr>
        <w:t>      Орталығы: Семей қаласының Шәкәрім атындағы МУ, № 3 оқу корпусы, Қашағанов көшесі, 3</w:t>
      </w:r>
      <w:r>
        <w:br/>
      </w:r>
      <w:r>
        <w:rPr>
          <w:rFonts w:ascii="Times New Roman"/>
          <w:b w:val="false"/>
          <w:i w:val="false"/>
          <w:color w:val="000000"/>
          <w:sz w:val="28"/>
        </w:rPr>
        <w:t>
      Ертіс өзенінің жағасынан бастап, темір жол желісінің бойымен Гагарин көшесіне дейін, Гагарин көшесіндегі 159-233 үйлер, 8 Март көшесіне дейін, 8 Март көшесіндегі 8-28 үйлер, Абай көшесіне дейін, Абай көшесіндегі 146-170 үйлер, Красногвардейская көшесіне дейін, Красногвардейская көшесіндегі 2-12 үйлер, Ертіс өзеніне дейін, Ертіс өзенінің жағасымен Алматы–Семей бас темір жол желісіне дейін.</w:t>
      </w:r>
      <w:r>
        <w:br/>
      </w:r>
      <w:r>
        <w:rPr>
          <w:rFonts w:ascii="Times New Roman"/>
          <w:b w:val="false"/>
          <w:i w:val="false"/>
          <w:color w:val="000000"/>
          <w:sz w:val="28"/>
        </w:rPr>
        <w:t>
</w:t>
      </w:r>
    </w:p>
    <w:bookmarkStart w:name="z80" w:id="75"/>
    <w:p>
      <w:pPr>
        <w:spacing w:after="0"/>
        <w:ind w:left="0"/>
        <w:jc w:val="left"/>
      </w:pPr>
      <w:r>
        <w:rPr>
          <w:rFonts w:ascii="Times New Roman"/>
          <w:b/>
          <w:i w:val="false"/>
          <w:color w:val="000000"/>
        </w:rPr>
        <w:t xml:space="preserve"> № 225 сайлау учаскесі</w:t>
      </w:r>
    </w:p>
    <w:bookmarkEnd w:id="75"/>
    <w:p>
      <w:pPr>
        <w:spacing w:after="0"/>
        <w:ind w:left="0"/>
        <w:jc w:val="left"/>
      </w:pPr>
      <w:r>
        <w:rPr>
          <w:rFonts w:ascii="Times New Roman"/>
          <w:b w:val="false"/>
          <w:i w:val="false"/>
          <w:color w:val="000000"/>
          <w:sz w:val="28"/>
        </w:rPr>
        <w:t>      Орталығы: Педагогикалық колледж, Ш. Уәлиханов көшесі, 150</w:t>
      </w:r>
      <w:r>
        <w:br/>
      </w:r>
      <w:r>
        <w:rPr>
          <w:rFonts w:ascii="Times New Roman"/>
          <w:b w:val="false"/>
          <w:i w:val="false"/>
          <w:color w:val="000000"/>
          <w:sz w:val="28"/>
        </w:rPr>
        <w:t>
      Гагарин көшесінен бастап, темір жол төсемі желісімен Жамақаев көшесіне дейін, Жамақаев көшесіндегі 121-153 үйлер, Жамақаев көшесі, 153 жатақхананы қосқанда, Мамай батыр көшесіне дейін, Мамай батыр көшесіндегі 90, 92-үйлер, Қабанбай батыр көшесіне дейін, Қабанбай батыр көшесіндегі 86-120 үйлер, Красногвардейская көшесіне дейін, Красногвардейская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 жол төсеміне дейін.</w:t>
      </w:r>
      <w:r>
        <w:br/>
      </w:r>
      <w:r>
        <w:rPr>
          <w:rFonts w:ascii="Times New Roman"/>
          <w:b w:val="false"/>
          <w:i w:val="false"/>
          <w:color w:val="000000"/>
          <w:sz w:val="28"/>
        </w:rPr>
        <w:t>
</w:t>
      </w:r>
    </w:p>
    <w:bookmarkStart w:name="z81" w:id="76"/>
    <w:p>
      <w:pPr>
        <w:spacing w:after="0"/>
        <w:ind w:left="0"/>
        <w:jc w:val="left"/>
      </w:pPr>
      <w:r>
        <w:rPr>
          <w:rFonts w:ascii="Times New Roman"/>
          <w:b/>
          <w:i w:val="false"/>
          <w:color w:val="000000"/>
        </w:rPr>
        <w:t xml:space="preserve"> № 226 сайлау учаскесі</w:t>
      </w:r>
    </w:p>
    <w:bookmarkEnd w:id="76"/>
    <w:p>
      <w:pPr>
        <w:spacing w:after="0"/>
        <w:ind w:left="0"/>
        <w:jc w:val="left"/>
      </w:pPr>
      <w:r>
        <w:rPr>
          <w:rFonts w:ascii="Times New Roman"/>
          <w:b w:val="false"/>
          <w:i w:val="false"/>
          <w:color w:val="000000"/>
          <w:sz w:val="28"/>
        </w:rPr>
        <w:t>      Орталығы: № 40 орта мектеп, Дулатов көшесі, 278</w:t>
      </w:r>
      <w:r>
        <w:br/>
      </w:r>
      <w:r>
        <w:rPr>
          <w:rFonts w:ascii="Times New Roman"/>
          <w:b w:val="false"/>
          <w:i w:val="false"/>
          <w:color w:val="000000"/>
          <w:sz w:val="28"/>
        </w:rPr>
        <w:t>
      Найманбаев, Дулатов, Авиационная көшелерінің қиылысынан бастап, Дулатов көшесіндегі 217-273 үйлер, 8 Март көшесіне дейін, 8 Март көшесіндегі 5-59 үйлер, Абай көшесіне дейін, Абай көшесінің жұп жағымен, Нұрбаев көшесіне дейін, Нұрбаев көшесіндегі 18-24 үйлер, Гагарин көшесіне дейін, Гагарин көшесінің 1-бөлігі - 230-252 үйлер, жұқпалы аурулар ауруханасына дейін, Авиационная көшесінің Гагарин, Дулатов, Найманбаев көшелері қиылысына дейін, бұрынғы зооветинституттың Дулатов көшесі, 282, және Мамай батыр көшесі, 77 бойынша-екі жатақханасын қосқанда.</w:t>
      </w:r>
      <w:r>
        <w:br/>
      </w:r>
      <w:r>
        <w:rPr>
          <w:rFonts w:ascii="Times New Roman"/>
          <w:b w:val="false"/>
          <w:i w:val="false"/>
          <w:color w:val="000000"/>
          <w:sz w:val="28"/>
        </w:rPr>
        <w:t>
</w:t>
      </w:r>
    </w:p>
    <w:bookmarkStart w:name="z82" w:id="77"/>
    <w:p>
      <w:pPr>
        <w:spacing w:after="0"/>
        <w:ind w:left="0"/>
        <w:jc w:val="left"/>
      </w:pPr>
      <w:r>
        <w:rPr>
          <w:rFonts w:ascii="Times New Roman"/>
          <w:b/>
          <w:i w:val="false"/>
          <w:color w:val="000000"/>
        </w:rPr>
        <w:t xml:space="preserve"> № 227 сайлау учаскесі</w:t>
      </w:r>
    </w:p>
    <w:bookmarkEnd w:id="77"/>
    <w:p>
      <w:pPr>
        <w:spacing w:after="0"/>
        <w:ind w:left="0"/>
        <w:jc w:val="left"/>
      </w:pPr>
      <w:r>
        <w:rPr>
          <w:rFonts w:ascii="Times New Roman"/>
          <w:b w:val="false"/>
          <w:i w:val="false"/>
          <w:color w:val="000000"/>
          <w:sz w:val="28"/>
        </w:rPr>
        <w:t>      Орталығы: Аң терісі-мех колледжі, Мамай батыр көшесі, 81</w:t>
      </w:r>
      <w:r>
        <w:br/>
      </w:r>
      <w:r>
        <w:rPr>
          <w:rFonts w:ascii="Times New Roman"/>
          <w:b w:val="false"/>
          <w:i w:val="false"/>
          <w:color w:val="000000"/>
          <w:sz w:val="28"/>
        </w:rPr>
        <w:t>
      Дулатов көшесінен бастап, 8 Март көшесіндегі 60-76 үйлер, Найманбаев көшесіне дейін, Найманбаев көшесіндегі 206-224 үйлер, Спортивная көшесіне дейін, Спортивная көшесіндегі 68-84 үйлер, Ш. Уәлиханов көшесіне дейін, Ш. Уәлиханов көшесіндегі 243-255 үйлер, Мамай батыр көшесіне дейін, Мамай батыр көшесіндегі 78, 80, 82, 84, 86-үйлерді қосқанда, Қабанбай батыр көшесіне дейін, Қабанбай батыр көшесіндегі 71-87 үйлер, Қабанбай батыр көшесінен бастап, Красногвардейская көшесіндегі 73-147 үйлер, Дулатов көшесіне дейін.</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 228 сайлау учаскесі</w:t>
      </w:r>
    </w:p>
    <w:bookmarkEnd w:id="78"/>
    <w:p>
      <w:pPr>
        <w:spacing w:after="0"/>
        <w:ind w:left="0"/>
        <w:jc w:val="left"/>
      </w:pPr>
      <w:r>
        <w:rPr>
          <w:rFonts w:ascii="Times New Roman"/>
          <w:b w:val="false"/>
          <w:i w:val="false"/>
          <w:color w:val="000000"/>
          <w:sz w:val="28"/>
        </w:rPr>
        <w:t>      Орталығы: № 3 орта мектеп, Пархоменко көшесі, 76</w:t>
      </w:r>
      <w:r>
        <w:br/>
      </w:r>
      <w:r>
        <w:rPr>
          <w:rFonts w:ascii="Times New Roman"/>
          <w:b w:val="false"/>
          <w:i w:val="false"/>
          <w:color w:val="000000"/>
          <w:sz w:val="28"/>
        </w:rPr>
        <w:t>
      Жамақаев көшесінен бастап, Қаржаубайұлы көшесінің жұп жағымен Найманбаев көшесіне дейін, Найманбаев көшесіндегі 226-228 үйлер, Спортивная көшесіне дейін, Спортивная көшесіндегі 75-91 үйлер, Ш. Уәлиханов көшесіне дейін, Ш. Уәлиханов көшесі, 178-үй, Маяковский көшесіне дейін, Маяковский көшесіндегі 99 а-133а үйлері, Жамақаев көшесіне дейін, Жамақаев көшесідегі 163-179 үйлер, Қаржаубайұлы көшесіне дейін.</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 229 сайлау учаскесі</w:t>
      </w:r>
    </w:p>
    <w:bookmarkEnd w:id="79"/>
    <w:p>
      <w:pPr>
        <w:spacing w:after="0"/>
        <w:ind w:left="0"/>
        <w:jc w:val="left"/>
      </w:pPr>
      <w:r>
        <w:rPr>
          <w:rFonts w:ascii="Times New Roman"/>
          <w:b w:val="false"/>
          <w:i w:val="false"/>
          <w:color w:val="000000"/>
          <w:sz w:val="28"/>
        </w:rPr>
        <w:t>      Орталығы: "Семей" гуманитарлық колледжі, Дулатов көшесі, 286</w:t>
      </w:r>
      <w:r>
        <w:br/>
      </w:r>
      <w:r>
        <w:rPr>
          <w:rFonts w:ascii="Times New Roman"/>
          <w:b w:val="false"/>
          <w:i w:val="false"/>
          <w:color w:val="000000"/>
          <w:sz w:val="28"/>
        </w:rPr>
        <w:t>
      Шугаев көшесінен бастап, Авиационная көшесіндегі 2-8, 36 үйлер, Дулатов көшесіне дейін, Дулатов көшесіндегі 278-318 үйлер, Құлжановтар көшесіне дейін, Құлжановтар көшесінің тақ жағымен Найманбаев көшесіне дейін, малдәрігерлік институтының жатақханасын қоспағанда, Найманбаев көшесіндегі 257-267 үйлер, Қаржаубайұлы көшесіне дейін, Қаржаубайұлы көшесіндегі 75-119 үйлер, Қабанбай батыр көшесіне дейін, Қабанбай батыр көшесіндегі 99-101 үйлер, Пристанская көшесіне дейін, Пристанская көшесіндегі 110-114 үйлер, Шугаев көшесіне дейін, 20-кварталдың 14-үйін қоспағанда, Шуғаев көшесінің тақ жағымен, Авиационная көшесіне дейін.</w:t>
      </w:r>
      <w:r>
        <w:br/>
      </w:r>
      <w:r>
        <w:rPr>
          <w:rFonts w:ascii="Times New Roman"/>
          <w:b w:val="false"/>
          <w:i w:val="false"/>
          <w:color w:val="000000"/>
          <w:sz w:val="28"/>
        </w:rPr>
        <w:t>
</w:t>
      </w:r>
    </w:p>
    <w:bookmarkStart w:name="z85" w:id="80"/>
    <w:p>
      <w:pPr>
        <w:spacing w:after="0"/>
        <w:ind w:left="0"/>
        <w:jc w:val="left"/>
      </w:pPr>
      <w:r>
        <w:rPr>
          <w:rFonts w:ascii="Times New Roman"/>
          <w:b/>
          <w:i w:val="false"/>
          <w:color w:val="000000"/>
        </w:rPr>
        <w:t xml:space="preserve"> № 230 сайлау учаскесі</w:t>
      </w:r>
    </w:p>
    <w:bookmarkEnd w:id="80"/>
    <w:p>
      <w:pPr>
        <w:spacing w:after="0"/>
        <w:ind w:left="0"/>
        <w:jc w:val="left"/>
      </w:pPr>
      <w:r>
        <w:rPr>
          <w:rFonts w:ascii="Times New Roman"/>
          <w:b w:val="false"/>
          <w:i w:val="false"/>
          <w:color w:val="000000"/>
          <w:sz w:val="28"/>
        </w:rPr>
        <w:t>      Орталығы: № 29 "Пальмира" орта мектебі, Авиационная көшесі, 1</w:t>
      </w:r>
      <w:r>
        <w:br/>
      </w:r>
      <w:r>
        <w:rPr>
          <w:rFonts w:ascii="Times New Roman"/>
          <w:b w:val="false"/>
          <w:i w:val="false"/>
          <w:color w:val="000000"/>
          <w:sz w:val="28"/>
        </w:rPr>
        <w:t>
      Шугаев көшесінен бастап, Авиационная көшесінің тақ жағымен, Гагарин көшесіне дейін, Гагарин көшесінен бастап, 3-Лодочная көшесімен, "Лаура" қаланы көгалдандыру және абаттандыру жөніндегі кәсіпорынның питомнигін қосқанда, Гагарин көшесіне дейін, Гагарин көшесімен Шугаев көшесінің қиылысына дейін, Шугаев көшесіндегі 143-145 үйлер, Авиационная көшесіне дейін, 35-кварталдың 3, 4, 5, 5 а, 6, 17, 18, 23, 24, 25-үйлерін және Гагарин көшесіндегі 218-тұрғын үйді қоспағанда.</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 231 сайлау учаскесі</w:t>
      </w:r>
    </w:p>
    <w:bookmarkEnd w:id="81"/>
    <w:p>
      <w:pPr>
        <w:spacing w:after="0"/>
        <w:ind w:left="0"/>
        <w:jc w:val="left"/>
      </w:pPr>
      <w:r>
        <w:rPr>
          <w:rFonts w:ascii="Times New Roman"/>
          <w:b w:val="false"/>
          <w:i w:val="false"/>
          <w:color w:val="000000"/>
          <w:sz w:val="28"/>
        </w:rPr>
        <w:t>      Орталығы: № 29 "Пальмира" орта мектебі, Авиационная көшесі, 1</w:t>
      </w:r>
      <w:r>
        <w:br/>
      </w:r>
      <w:r>
        <w:rPr>
          <w:rFonts w:ascii="Times New Roman"/>
          <w:b w:val="false"/>
          <w:i w:val="false"/>
          <w:color w:val="000000"/>
          <w:sz w:val="28"/>
        </w:rPr>
        <w:t>
      35-квартал, 3, 4, 5, 5 а, 6, 17, 18, 23, 24, 25-үйлер, Гагарин көшесі, 218- үйдегі 96-пәтерлік үй, Қабанбай батыр көшесі, 166-үйдегі 1-автобус паркінің 9 қабатты жатақханасын және өрт сөндіру бөлімінің жатақханасын қосқанда.</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 232 сайлау учаскесі</w:t>
      </w:r>
    </w:p>
    <w:bookmarkEnd w:id="82"/>
    <w:p>
      <w:pPr>
        <w:spacing w:after="0"/>
        <w:ind w:left="0"/>
        <w:jc w:val="left"/>
      </w:pPr>
      <w:r>
        <w:rPr>
          <w:rFonts w:ascii="Times New Roman"/>
          <w:b w:val="false"/>
          <w:i w:val="false"/>
          <w:color w:val="000000"/>
          <w:sz w:val="28"/>
        </w:rPr>
        <w:t>      Орталығы: Техникалық кітапхана, Қабанбай батыр көшесі, 115</w:t>
      </w:r>
      <w:r>
        <w:br/>
      </w:r>
      <w:r>
        <w:rPr>
          <w:rFonts w:ascii="Times New Roman"/>
          <w:b w:val="false"/>
          <w:i w:val="false"/>
          <w:color w:val="000000"/>
          <w:sz w:val="28"/>
        </w:rPr>
        <w:t>
      Шугаев көшесінен бастап, Пристанская көшесінің тақ жағымен Қабанбай батыр көшесіне дейін, Қабанбай батыр көшесіндегі 188-192 үйлер, Қаржаубайұлы көшесіне дейін, Қаржаубайұлы көшесіндегі 121-133 үйлер, Трусов көшесіне дейін, Красный Пильщик көшесіндегі 12-32 үйлер, 1-автобус паркіне дейін, "Ақ бұлақ" акционерлік қоғамының жатақханасын қосқанда, Шугаев көшесіндегі 150-158 үйлер, 1-ші парктің 9 қабатты жатақханасын қоспағанда, Пристанская көшесіне дейін.</w:t>
      </w:r>
      <w:r>
        <w:br/>
      </w:r>
      <w:r>
        <w:rPr>
          <w:rFonts w:ascii="Times New Roman"/>
          <w:b w:val="false"/>
          <w:i w:val="false"/>
          <w:color w:val="000000"/>
          <w:sz w:val="28"/>
        </w:rPr>
        <w:t>
</w:t>
      </w:r>
    </w:p>
    <w:bookmarkStart w:name="z88" w:id="83"/>
    <w:p>
      <w:pPr>
        <w:spacing w:after="0"/>
        <w:ind w:left="0"/>
        <w:jc w:val="left"/>
      </w:pPr>
      <w:r>
        <w:rPr>
          <w:rFonts w:ascii="Times New Roman"/>
          <w:b/>
          <w:i w:val="false"/>
          <w:color w:val="000000"/>
        </w:rPr>
        <w:t xml:space="preserve"> № 233 сайлау учаскесі</w:t>
      </w:r>
    </w:p>
    <w:bookmarkEnd w:id="83"/>
    <w:p>
      <w:pPr>
        <w:spacing w:after="0"/>
        <w:ind w:left="0"/>
        <w:jc w:val="left"/>
      </w:pPr>
      <w:r>
        <w:rPr>
          <w:rFonts w:ascii="Times New Roman"/>
          <w:b w:val="false"/>
          <w:i w:val="false"/>
          <w:color w:val="000000"/>
          <w:sz w:val="28"/>
        </w:rPr>
        <w:t>      Орталығы: № 8 мектеп–кешен, Дәстенов көшесі, 25</w:t>
      </w:r>
      <w:r>
        <w:br/>
      </w:r>
      <w:r>
        <w:rPr>
          <w:rFonts w:ascii="Times New Roman"/>
          <w:b w:val="false"/>
          <w:i w:val="false"/>
          <w:color w:val="000000"/>
          <w:sz w:val="28"/>
        </w:rPr>
        <w:t>
      Оборонная көшесінің бұрышынан бастап, Трусов көшесінің тақ жағымен 123-181 үйлер, Трусов көшесіне дейін, Трусов көшесінен Оборонная көшесіне дейін, Трусов көшесінің жұп жағындағы 148-152 үйлер, Дәстенов көшесінің тақ жағымен Қабылбаев көшесіне дейін, Қабылбаев көшесіндегі 17-33 үйлер, "Силикат" ЖШС апаратын темір жол желісіне дейін, темір жол желісі бойымен 342-кварталдың 17-үйі, Дәстенов көшесіне дейін, Дәстенов көшесі, 28, және Трусов көшесі, 144-үйлерді қоса.</w:t>
      </w:r>
      <w:r>
        <w:br/>
      </w:r>
      <w:r>
        <w:rPr>
          <w:rFonts w:ascii="Times New Roman"/>
          <w:b w:val="false"/>
          <w:i w:val="false"/>
          <w:color w:val="000000"/>
          <w:sz w:val="28"/>
        </w:rPr>
        <w:t>
</w:t>
      </w:r>
    </w:p>
    <w:bookmarkStart w:name="z89" w:id="84"/>
    <w:p>
      <w:pPr>
        <w:spacing w:after="0"/>
        <w:ind w:left="0"/>
        <w:jc w:val="left"/>
      </w:pPr>
      <w:r>
        <w:rPr>
          <w:rFonts w:ascii="Times New Roman"/>
          <w:b/>
          <w:i w:val="false"/>
          <w:color w:val="000000"/>
        </w:rPr>
        <w:t xml:space="preserve"> № 234 сайлау учаскесі</w:t>
      </w:r>
    </w:p>
    <w:bookmarkEnd w:id="84"/>
    <w:p>
      <w:pPr>
        <w:spacing w:after="0"/>
        <w:ind w:left="0"/>
        <w:jc w:val="left"/>
      </w:pPr>
      <w:r>
        <w:rPr>
          <w:rFonts w:ascii="Times New Roman"/>
          <w:b w:val="false"/>
          <w:i w:val="false"/>
          <w:color w:val="000000"/>
          <w:sz w:val="28"/>
        </w:rPr>
        <w:t>      Орталығы: Семей қаласының Шәкәрім атындағы МУ, № 8 оқу корпусы, Шугаев көшесі, 157</w:t>
      </w:r>
      <w:r>
        <w:br/>
      </w:r>
      <w:r>
        <w:rPr>
          <w:rFonts w:ascii="Times New Roman"/>
          <w:b w:val="false"/>
          <w:i w:val="false"/>
          <w:color w:val="000000"/>
          <w:sz w:val="28"/>
        </w:rPr>
        <w:t>
      Жангелдин көшесінен бастап, Красный Пильщик көшесімен Қабылбаев көшесіне дейін, жұп жағы, Қабылбаев көшесінің жұп жағы, "Силикат" акционерлік қоғамына апаратын темір жол желісіне дейін, темір жол желісімен "Ертіс" акционерлік қоғамына дейін, "Ертіс" акционерлік қоғамын, "Роза" ЖШС, "Газмаш" АҚ, теледидар орталығын, бұрынғы СПТУ-9, өнеркәсіп аумақтарын, шағын отбасыларға арналған жатақхананы, 9 қабатты 4 тұрғын үйлерді және "Силикат" акционерлік қоғамы кентінің 1-21 үйлер қосқанда, Жангелдин көшесіне дейін, Жангелдин көшесімен Красный Пильщик көшесіне дейін, Шугаев көшесіндегі 155-172 үйлерді қосқанда.</w:t>
      </w:r>
      <w:r>
        <w:br/>
      </w:r>
      <w:r>
        <w:rPr>
          <w:rFonts w:ascii="Times New Roman"/>
          <w:b w:val="false"/>
          <w:i w:val="false"/>
          <w:color w:val="000000"/>
          <w:sz w:val="28"/>
        </w:rPr>
        <w:t>
</w:t>
      </w:r>
    </w:p>
    <w:bookmarkStart w:name="z90" w:id="85"/>
    <w:p>
      <w:pPr>
        <w:spacing w:after="0"/>
        <w:ind w:left="0"/>
        <w:jc w:val="left"/>
      </w:pPr>
      <w:r>
        <w:rPr>
          <w:rFonts w:ascii="Times New Roman"/>
          <w:b/>
          <w:i w:val="false"/>
          <w:color w:val="000000"/>
        </w:rPr>
        <w:t xml:space="preserve"> № 235 сайлау учаскесі</w:t>
      </w:r>
    </w:p>
    <w:bookmarkEnd w:id="85"/>
    <w:p>
      <w:pPr>
        <w:spacing w:after="0"/>
        <w:ind w:left="0"/>
        <w:jc w:val="left"/>
      </w:pPr>
      <w:r>
        <w:rPr>
          <w:rFonts w:ascii="Times New Roman"/>
          <w:b w:val="false"/>
          <w:i w:val="false"/>
          <w:color w:val="000000"/>
          <w:sz w:val="28"/>
        </w:rPr>
        <w:t>      Орталығы: № 9 орта мектеп, Дәстенов көшесі, 49</w:t>
      </w:r>
      <w:r>
        <w:br/>
      </w:r>
      <w:r>
        <w:rPr>
          <w:rFonts w:ascii="Times New Roman"/>
          <w:b w:val="false"/>
          <w:i w:val="false"/>
          <w:color w:val="000000"/>
          <w:sz w:val="28"/>
        </w:rPr>
        <w:t>
      "Кең дала" ауданаралық босалқы бөлшектер бірлестігінен Красный Пильщик көшесіне дейін, Красный пильщик көшесімен Қабылбаев көшесіне дейін, Қабылбаев көшесімен 343-кварталдың, 1-18 тұрғын үйлері, Дәстенов көшесіне дейін, Дәстенов көшесіндегі 29-71а үйлер, Павлодарға апаратын автомобиль жолына дейін, "Кең дала" ауданаралық босалқы бөлшектері бірлестігіне дейін.</w:t>
      </w:r>
      <w:r>
        <w:br/>
      </w:r>
      <w:r>
        <w:rPr>
          <w:rFonts w:ascii="Times New Roman"/>
          <w:b w:val="false"/>
          <w:i w:val="false"/>
          <w:color w:val="000000"/>
          <w:sz w:val="28"/>
        </w:rPr>
        <w:t>
</w:t>
      </w:r>
    </w:p>
    <w:bookmarkStart w:name="z91" w:id="86"/>
    <w:p>
      <w:pPr>
        <w:spacing w:after="0"/>
        <w:ind w:left="0"/>
        <w:jc w:val="left"/>
      </w:pPr>
      <w:r>
        <w:rPr>
          <w:rFonts w:ascii="Times New Roman"/>
          <w:b/>
          <w:i w:val="false"/>
          <w:color w:val="000000"/>
        </w:rPr>
        <w:t xml:space="preserve"> № 236 сайлау учаскесі</w:t>
      </w:r>
    </w:p>
    <w:bookmarkEnd w:id="86"/>
    <w:p>
      <w:pPr>
        <w:spacing w:after="0"/>
        <w:ind w:left="0"/>
        <w:jc w:val="left"/>
      </w:pPr>
      <w:r>
        <w:rPr>
          <w:rFonts w:ascii="Times New Roman"/>
          <w:b w:val="false"/>
          <w:i w:val="false"/>
          <w:color w:val="000000"/>
          <w:sz w:val="28"/>
        </w:rPr>
        <w:t>      Орталығы: Музыкалық колледж, Дәстенов көшесі, 29</w:t>
      </w:r>
      <w:r>
        <w:br/>
      </w:r>
      <w:r>
        <w:rPr>
          <w:rFonts w:ascii="Times New Roman"/>
          <w:b w:val="false"/>
          <w:i w:val="false"/>
          <w:color w:val="000000"/>
          <w:sz w:val="28"/>
        </w:rPr>
        <w:t>
      Трусов көшесінен бастап, Дәстенов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Дәстенов көшесіне дейін, Дәстенов көшесі, 28-үйді қоспағанда.</w:t>
      </w:r>
      <w:r>
        <w:br/>
      </w:r>
      <w:r>
        <w:rPr>
          <w:rFonts w:ascii="Times New Roman"/>
          <w:b w:val="false"/>
          <w:i w:val="false"/>
          <w:color w:val="000000"/>
          <w:sz w:val="28"/>
        </w:rPr>
        <w:t>
</w:t>
      </w:r>
    </w:p>
    <w:bookmarkStart w:name="z92" w:id="87"/>
    <w:p>
      <w:pPr>
        <w:spacing w:after="0"/>
        <w:ind w:left="0"/>
        <w:jc w:val="left"/>
      </w:pPr>
      <w:r>
        <w:rPr>
          <w:rFonts w:ascii="Times New Roman"/>
          <w:b/>
          <w:i w:val="false"/>
          <w:color w:val="000000"/>
        </w:rPr>
        <w:t xml:space="preserve"> № 237 сайлау учаскесі</w:t>
      </w:r>
    </w:p>
    <w:bookmarkEnd w:id="87"/>
    <w:p>
      <w:pPr>
        <w:spacing w:after="0"/>
        <w:ind w:left="0"/>
        <w:jc w:val="left"/>
      </w:pPr>
      <w:r>
        <w:rPr>
          <w:rFonts w:ascii="Times New Roman"/>
          <w:b w:val="false"/>
          <w:i w:val="false"/>
          <w:color w:val="000000"/>
          <w:sz w:val="28"/>
        </w:rPr>
        <w:t>      Орталығы: "Жәкішев" ЖК, Бегалин көшесі, 6</w:t>
      </w:r>
      <w:r>
        <w:br/>
      </w:r>
      <w:r>
        <w:rPr>
          <w:rFonts w:ascii="Times New Roman"/>
          <w:b w:val="false"/>
          <w:i w:val="false"/>
          <w:color w:val="000000"/>
          <w:sz w:val="28"/>
        </w:rPr>
        <w:t>
      Алматы–Семей бас темір жол желісінен бастап, Кренкель көшесіндегі 1 а–13 үйлер, Пархоменко көшесіне дейін, Пархоменко көшесіндегі 179-197 үйлер, Кутузов көшесіне дейін, Кутузов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Алматы–Семей бас темір жол желісіне дейін, бас темір жол желісімен Кренкель көшесіне дейін.</w:t>
      </w:r>
      <w:r>
        <w:br/>
      </w:r>
      <w:r>
        <w:rPr>
          <w:rFonts w:ascii="Times New Roman"/>
          <w:b w:val="false"/>
          <w:i w:val="false"/>
          <w:color w:val="000000"/>
          <w:sz w:val="28"/>
        </w:rPr>
        <w:t>
</w:t>
      </w:r>
    </w:p>
    <w:bookmarkStart w:name="z93" w:id="88"/>
    <w:p>
      <w:pPr>
        <w:spacing w:after="0"/>
        <w:ind w:left="0"/>
        <w:jc w:val="left"/>
      </w:pPr>
      <w:r>
        <w:rPr>
          <w:rFonts w:ascii="Times New Roman"/>
          <w:b/>
          <w:i w:val="false"/>
          <w:color w:val="000000"/>
        </w:rPr>
        <w:t xml:space="preserve"> № 238 сайлау учаскесі</w:t>
      </w:r>
    </w:p>
    <w:bookmarkEnd w:id="88"/>
    <w:p>
      <w:pPr>
        <w:spacing w:after="0"/>
        <w:ind w:left="0"/>
        <w:jc w:val="left"/>
      </w:pPr>
      <w:r>
        <w:rPr>
          <w:rFonts w:ascii="Times New Roman"/>
          <w:b w:val="false"/>
          <w:i w:val="false"/>
          <w:color w:val="000000"/>
          <w:sz w:val="28"/>
        </w:rPr>
        <w:t>      Орталығы: СММУ, № 7 жатақханасы, Сеченов көшесі, 9</w:t>
      </w:r>
      <w:r>
        <w:br/>
      </w:r>
      <w:r>
        <w:rPr>
          <w:rFonts w:ascii="Times New Roman"/>
          <w:b w:val="false"/>
          <w:i w:val="false"/>
          <w:color w:val="000000"/>
          <w:sz w:val="28"/>
        </w:rPr>
        <w:t>
      Пархоменко көшесінен бастап, Кутузов көшесіндегі 30-40 үйлер, зиратқа дейін, зират бойымен қаланың солтүстік шетімен АТП-3 дейін, АТП-3, Папанин көшесі, 36-дағы комбайн-жөндеу зауытының аз жанұялы жатақханасын, медуниверситеттің Сеченов көшесі, 5, 5а жатақханаларын, Сеченов көшесіндегі 7, 7 а тұрғын үйлерді қосқанда, АТП-3-тен Пархоменко көшесіндегі 199-299 үйлер, Кутузов көшесіне дейін. Энергетик кентіндегі 9 қабатты тұрғын үйлер, 5 дана.</w:t>
      </w:r>
      <w:r>
        <w:br/>
      </w:r>
      <w:r>
        <w:rPr>
          <w:rFonts w:ascii="Times New Roman"/>
          <w:b w:val="false"/>
          <w:i w:val="false"/>
          <w:color w:val="000000"/>
          <w:sz w:val="28"/>
        </w:rPr>
        <w:t>
</w:t>
      </w:r>
    </w:p>
    <w:bookmarkStart w:name="z94" w:id="89"/>
    <w:p>
      <w:pPr>
        <w:spacing w:after="0"/>
        <w:ind w:left="0"/>
        <w:jc w:val="left"/>
      </w:pPr>
      <w:r>
        <w:rPr>
          <w:rFonts w:ascii="Times New Roman"/>
          <w:b/>
          <w:i w:val="false"/>
          <w:color w:val="000000"/>
        </w:rPr>
        <w:t xml:space="preserve"> № 239 сайлау учаскесі</w:t>
      </w:r>
    </w:p>
    <w:bookmarkEnd w:id="89"/>
    <w:p>
      <w:pPr>
        <w:spacing w:after="0"/>
        <w:ind w:left="0"/>
        <w:jc w:val="left"/>
      </w:pPr>
      <w:r>
        <w:rPr>
          <w:rFonts w:ascii="Times New Roman"/>
          <w:b w:val="false"/>
          <w:i w:val="false"/>
          <w:color w:val="000000"/>
          <w:sz w:val="28"/>
        </w:rPr>
        <w:t>      Орталығы: № 25 орта мектеп, Жанатайұлы көшесі, 25</w:t>
      </w:r>
      <w:r>
        <w:br/>
      </w:r>
      <w:r>
        <w:rPr>
          <w:rFonts w:ascii="Times New Roman"/>
          <w:b w:val="false"/>
          <w:i w:val="false"/>
          <w:color w:val="000000"/>
          <w:sz w:val="28"/>
        </w:rPr>
        <w:t>
      Алматы–Семей бас темір жол желісінен бастап, Кренкель көшесіндегі 2-12 үйлер, Пархоменко көшесіне дейін, Пархоменко көшесіндегі 180-298 үйлер, "УПП КОС" ЖШС кешеніне дейін, "УПП КОС" ЖШС кешенінен бастап, темір жол желісіне дейін, темір жол желісімен Кренкель көшесіне дейін.</w:t>
      </w:r>
      <w:r>
        <w:br/>
      </w:r>
      <w:r>
        <w:rPr>
          <w:rFonts w:ascii="Times New Roman"/>
          <w:b w:val="false"/>
          <w:i w:val="false"/>
          <w:color w:val="000000"/>
          <w:sz w:val="28"/>
        </w:rPr>
        <w:t>
</w:t>
      </w:r>
    </w:p>
    <w:bookmarkStart w:name="z95" w:id="90"/>
    <w:p>
      <w:pPr>
        <w:spacing w:after="0"/>
        <w:ind w:left="0"/>
        <w:jc w:val="left"/>
      </w:pPr>
      <w:r>
        <w:rPr>
          <w:rFonts w:ascii="Times New Roman"/>
          <w:b/>
          <w:i w:val="false"/>
          <w:color w:val="000000"/>
        </w:rPr>
        <w:t xml:space="preserve"> № 240 сайлау учаскесі</w:t>
      </w:r>
    </w:p>
    <w:bookmarkEnd w:id="90"/>
    <w:p>
      <w:pPr>
        <w:spacing w:after="0"/>
        <w:ind w:left="0"/>
        <w:jc w:val="left"/>
      </w:pPr>
      <w:r>
        <w:rPr>
          <w:rFonts w:ascii="Times New Roman"/>
          <w:b w:val="false"/>
          <w:i w:val="false"/>
          <w:color w:val="000000"/>
          <w:sz w:val="28"/>
        </w:rPr>
        <w:t>      Орталығы: "УПП КОС" ЖШС үй-жайы, Қаржаубайұлы көшесі, 320</w:t>
      </w:r>
      <w:r>
        <w:br/>
      </w:r>
      <w:r>
        <w:rPr>
          <w:rFonts w:ascii="Times New Roman"/>
          <w:b w:val="false"/>
          <w:i w:val="false"/>
          <w:color w:val="000000"/>
          <w:sz w:val="28"/>
        </w:rPr>
        <w:t>
      Новосибирск қаласына апаратын темір жол желісінен бастап, 652 км желілік-жол үйлерін қосқанда, Дөнентаев көшесіне дейін 5-65 үйлер, Туристическая көшесіне дейін, Туристическая көшесіндегі 2-26 үйлер, "УПП КОС" ЖШС 3 тұрғын үйін және Қаржаубайұлы көшесіндегі 251, 253, 259, 259 а, б үйлерін қосқанда, "УПП КОС" ЖШС аумағына дейін, "УПП КОС" ЖШС аумағынан бастап, Новосибирск қаласына апаратын темір жол тармақшасына дейін, СМП-725 жатақханасын қосқанда.</w:t>
      </w:r>
      <w:r>
        <w:br/>
      </w:r>
      <w:r>
        <w:rPr>
          <w:rFonts w:ascii="Times New Roman"/>
          <w:b w:val="false"/>
          <w:i w:val="false"/>
          <w:color w:val="000000"/>
          <w:sz w:val="28"/>
        </w:rPr>
        <w:t>
</w:t>
      </w:r>
    </w:p>
    <w:bookmarkStart w:name="z96" w:id="91"/>
    <w:p>
      <w:pPr>
        <w:spacing w:after="0"/>
        <w:ind w:left="0"/>
        <w:jc w:val="left"/>
      </w:pPr>
      <w:r>
        <w:rPr>
          <w:rFonts w:ascii="Times New Roman"/>
          <w:b/>
          <w:i w:val="false"/>
          <w:color w:val="000000"/>
        </w:rPr>
        <w:t xml:space="preserve"> № 241 сайлау учаскесі</w:t>
      </w:r>
    </w:p>
    <w:bookmarkEnd w:id="91"/>
    <w:p>
      <w:pPr>
        <w:spacing w:after="0"/>
        <w:ind w:left="0"/>
        <w:jc w:val="left"/>
      </w:pPr>
      <w:r>
        <w:rPr>
          <w:rFonts w:ascii="Times New Roman"/>
          <w:b w:val="false"/>
          <w:i w:val="false"/>
          <w:color w:val="000000"/>
          <w:sz w:val="28"/>
        </w:rPr>
        <w:t>      Орталығы: № 15 орта мектеп, Қаржаубайұлы көшесі, 255</w:t>
      </w:r>
      <w:r>
        <w:br/>
      </w:r>
      <w:r>
        <w:rPr>
          <w:rFonts w:ascii="Times New Roman"/>
          <w:b w:val="false"/>
          <w:i w:val="false"/>
          <w:color w:val="000000"/>
          <w:sz w:val="28"/>
        </w:rPr>
        <w:t>
      Параллельная көшесінен бастап, Новосибирск қаласына апаратын темір жол бойымен, Туристическая көшесімен Бостандық көшесіндегі 44-50 үйлер, Азат көшесіндегі 40-56 үйлер және РСУ-1 кәсіпорнының тұрғын үйлерін қосқанда, Туристическая көшесіндегі 28-119 үйлер, Дөнентаев көшесіне дейін, Дөнентаев көшесіндегі 4-86 үйлер, Параллельная көшесіне дейін, Параллельная көшесіндегі 651 км үйлерін 1-5, 3 а қосқанда, Новосибирск қаласына апаратын темір жолға дейін, Қаржаубайұлы қалтарысындағы 1, 2-тұрғын үйлер, Қаржаубайұлы көшесі, Бәйшешек көшесі, Орманды көшесі, Шалқар көшесі, Крайняя көшесі, Кеңдала көшесі, Жаңа ауыл көшесі</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 242 сайлау учаскесі</w:t>
      </w:r>
    </w:p>
    <w:bookmarkEnd w:id="92"/>
    <w:p>
      <w:pPr>
        <w:spacing w:after="0"/>
        <w:ind w:left="0"/>
        <w:jc w:val="left"/>
      </w:pPr>
      <w:r>
        <w:rPr>
          <w:rFonts w:ascii="Times New Roman"/>
          <w:b w:val="false"/>
          <w:i w:val="false"/>
          <w:color w:val="000000"/>
          <w:sz w:val="28"/>
        </w:rPr>
        <w:t>      Орталығы: Орман шаруашылығы үй-жайы, Центральная көшесі, 19</w:t>
      </w:r>
      <w:r>
        <w:br/>
      </w:r>
      <w:r>
        <w:rPr>
          <w:rFonts w:ascii="Times New Roman"/>
          <w:b w:val="false"/>
          <w:i w:val="false"/>
          <w:color w:val="000000"/>
          <w:sz w:val="28"/>
        </w:rPr>
        <w:t>
      Қызыл кордон: Лесная көшесі, 39-53 үйлер, Соловьевский, Лейковский, Аксаринский, Жоғарғы Березовқа кенттері. 648-казарма, Центральная көшесі, 56-үйді және шаңғы базасының тұрғын үйлерін қосқанда, Юбилейная көшесі, Огородная көшесі және Қарағайлы көшесі.</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 243 сайлау учаскесі</w:t>
      </w:r>
    </w:p>
    <w:bookmarkEnd w:id="93"/>
    <w:p>
      <w:pPr>
        <w:spacing w:after="0"/>
        <w:ind w:left="0"/>
        <w:jc w:val="left"/>
      </w:pPr>
      <w:r>
        <w:rPr>
          <w:rFonts w:ascii="Times New Roman"/>
          <w:b w:val="false"/>
          <w:i w:val="false"/>
          <w:color w:val="000000"/>
          <w:sz w:val="28"/>
        </w:rPr>
        <w:t>      Орталығы: № 38 мектеп-лицей, Пржевальский көшесі, 16 "а"</w:t>
      </w:r>
      <w:r>
        <w:br/>
      </w:r>
      <w:r>
        <w:rPr>
          <w:rFonts w:ascii="Times New Roman"/>
          <w:b w:val="false"/>
          <w:i w:val="false"/>
          <w:color w:val="000000"/>
          <w:sz w:val="28"/>
        </w:rPr>
        <w:t>
      Восход кентіне апаратын темір жол желісінен бастап, Московская көшесіндегі 10-84а үйлер, Новосибирск қаласына апаратын темір жол желісіне дейін, темір жол желісінен бастап, қаланың шетімен Гастелло көшесіне дейін, Гастелло көшесіндегі 9а-15 үйлер, Восход кенті тұрғын ауданына апаратын темір жол тармақшасына дейін.</w:t>
      </w: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 244 сайлау учаскесі</w:t>
      </w:r>
    </w:p>
    <w:bookmarkEnd w:id="94"/>
    <w:p>
      <w:pPr>
        <w:spacing w:after="0"/>
        <w:ind w:left="0"/>
        <w:jc w:val="left"/>
      </w:pPr>
      <w:r>
        <w:rPr>
          <w:rFonts w:ascii="Times New Roman"/>
          <w:b w:val="false"/>
          <w:i w:val="false"/>
          <w:color w:val="000000"/>
          <w:sz w:val="28"/>
        </w:rPr>
        <w:t>      Орталығы: № 38 мектеп-лицей, Пржевальский көшесі, 16 "а"</w:t>
      </w:r>
      <w:r>
        <w:br/>
      </w:r>
      <w:r>
        <w:rPr>
          <w:rFonts w:ascii="Times New Roman"/>
          <w:b w:val="false"/>
          <w:i w:val="false"/>
          <w:color w:val="000000"/>
          <w:sz w:val="28"/>
        </w:rPr>
        <w:t>
      Омская көшесінен бастап, жұп жағымен Гастелло көшесіне дейін, Гастелло көшесінен бастап, Шымкент көшесімен, 1-93 үйлер, қаланың шығыс шетіне дейін, қаланың шығыс шетімен, Рыночная көшесі және қаланың солтүстік – шығыс шетімен, Гастелло көшесіндегі 6-44 үйлерді қосқанда, Дальняя көшесіне дейін, Дальняя көшесімен Омская көшесіне дейін, жұп жағы.</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 1149 сайлау учаскесі</w:t>
      </w:r>
    </w:p>
    <w:bookmarkEnd w:id="95"/>
    <w:p>
      <w:pPr>
        <w:spacing w:after="0"/>
        <w:ind w:left="0"/>
        <w:jc w:val="left"/>
      </w:pPr>
      <w:r>
        <w:rPr>
          <w:rFonts w:ascii="Times New Roman"/>
          <w:b w:val="false"/>
          <w:i w:val="false"/>
          <w:color w:val="000000"/>
          <w:sz w:val="28"/>
        </w:rPr>
        <w:t>      Орталығы: № 38 мектеп (ескі ғимарат) Пржевальский көшесі, 16 "а"</w:t>
      </w:r>
      <w:r>
        <w:br/>
      </w:r>
      <w:r>
        <w:rPr>
          <w:rFonts w:ascii="Times New Roman"/>
          <w:b w:val="false"/>
          <w:i w:val="false"/>
          <w:color w:val="000000"/>
          <w:sz w:val="28"/>
        </w:rPr>
        <w:t>
      Темір жол кентінен бастап, Деревоотделочная көшесімен Омская көшесіне дейін, Омская көшесімен тақ жағындағы үйлер, Дальняя көшесімен Гидростроительная көшесіне дейін және одан әрі темір жол кентіне дейін.</w:t>
      </w:r>
      <w:r>
        <w:br/>
      </w:r>
      <w:r>
        <w:rPr>
          <w:rFonts w:ascii="Times New Roman"/>
          <w:b w:val="false"/>
          <w:i w:val="false"/>
          <w:color w:val="000000"/>
          <w:sz w:val="28"/>
        </w:rPr>
        <w:t>
</w:t>
      </w:r>
    </w:p>
    <w:bookmarkStart w:name="z101" w:id="96"/>
    <w:p>
      <w:pPr>
        <w:spacing w:after="0"/>
        <w:ind w:left="0"/>
        <w:jc w:val="left"/>
      </w:pPr>
      <w:r>
        <w:rPr>
          <w:rFonts w:ascii="Times New Roman"/>
          <w:b/>
          <w:i w:val="false"/>
          <w:color w:val="000000"/>
        </w:rPr>
        <w:t xml:space="preserve"> № 245 сайлау учаскесі</w:t>
      </w:r>
    </w:p>
    <w:bookmarkEnd w:id="96"/>
    <w:p>
      <w:pPr>
        <w:spacing w:after="0"/>
        <w:ind w:left="0"/>
        <w:jc w:val="left"/>
      </w:pPr>
      <w:r>
        <w:rPr>
          <w:rFonts w:ascii="Times New Roman"/>
          <w:b w:val="false"/>
          <w:i w:val="false"/>
          <w:color w:val="000000"/>
          <w:sz w:val="28"/>
        </w:rPr>
        <w:t>      Орталығы: Пригородная орта мектебі, Березовка кенті</w:t>
      </w:r>
      <w:r>
        <w:br/>
      </w:r>
      <w:r>
        <w:rPr>
          <w:rFonts w:ascii="Times New Roman"/>
          <w:b w:val="false"/>
          <w:i w:val="false"/>
          <w:color w:val="000000"/>
          <w:sz w:val="28"/>
        </w:rPr>
        <w:t>
      Березовка кенті, құс фабрикасы мен "Сосна" санаториінің тұрғын үйлері.</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 246 сайлау учаскесі</w:t>
      </w:r>
    </w:p>
    <w:bookmarkEnd w:id="97"/>
    <w:p>
      <w:pPr>
        <w:spacing w:after="0"/>
        <w:ind w:left="0"/>
        <w:jc w:val="left"/>
      </w:pPr>
      <w:r>
        <w:rPr>
          <w:rFonts w:ascii="Times New Roman"/>
          <w:b w:val="false"/>
          <w:i w:val="false"/>
          <w:color w:val="000000"/>
          <w:sz w:val="28"/>
        </w:rPr>
        <w:t>      Орталығы: "Семдортехника" ЖШС, Толстой көшесі, 1,</w:t>
      </w:r>
      <w:r>
        <w:br/>
      </w:r>
      <w:r>
        <w:rPr>
          <w:rFonts w:ascii="Times New Roman"/>
          <w:b w:val="false"/>
          <w:i w:val="false"/>
          <w:color w:val="000000"/>
          <w:sz w:val="28"/>
        </w:rPr>
        <w:t>
      Восход кенті тұрғын ауданына апаратын темір жол желісінен бастап, Красин көшесімен Красин көшесіндегі 83, 87 үйлерді қосқанда, Красин көшесінен бастап Гастелло көшесіндегі 2-4 үйлер, Шымкент көшесіне дейін, Шымкент көшесіндегі 4-132 үйлер, қаланың шығыс шетіне дейін, қаланың шығыс шетімен Восход кентінің тұрғын ауданы апаратын темір жол тармақшасына дейін, темір жол тармақшасы бойымен Красин көшесіне дейін.</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 247 сайлау учаскесі</w:t>
      </w:r>
    </w:p>
    <w:bookmarkEnd w:id="98"/>
    <w:p>
      <w:pPr>
        <w:spacing w:after="0"/>
        <w:ind w:left="0"/>
        <w:jc w:val="left"/>
      </w:pPr>
      <w:r>
        <w:rPr>
          <w:rFonts w:ascii="Times New Roman"/>
          <w:b w:val="false"/>
          <w:i w:val="false"/>
          <w:color w:val="000000"/>
          <w:sz w:val="28"/>
        </w:rPr>
        <w:t>      Орталығы: № 23 орта мектеп, Севастополь көшесі, 20</w:t>
      </w:r>
      <w:r>
        <w:br/>
      </w:r>
      <w:r>
        <w:rPr>
          <w:rFonts w:ascii="Times New Roman"/>
          <w:b w:val="false"/>
          <w:i w:val="false"/>
          <w:color w:val="000000"/>
          <w:sz w:val="28"/>
        </w:rPr>
        <w:t>
      Алматы–Семей бас темір 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Московская көшесіне дейін, Московская көшесіндегі 3-67 үйлер, 652-темір жол өтпесіне шығып, өтпеден бастап, Алматы–Семей бас темір жол желісімен Шевченко көшесіне дейін.</w:t>
      </w:r>
      <w:r>
        <w:br/>
      </w:r>
      <w:r>
        <w:rPr>
          <w:rFonts w:ascii="Times New Roman"/>
          <w:b w:val="false"/>
          <w:i w:val="false"/>
          <w:color w:val="000000"/>
          <w:sz w:val="28"/>
        </w:rPr>
        <w:t>
</w:t>
      </w:r>
    </w:p>
    <w:bookmarkStart w:name="z104" w:id="99"/>
    <w:p>
      <w:pPr>
        <w:spacing w:after="0"/>
        <w:ind w:left="0"/>
        <w:jc w:val="left"/>
      </w:pPr>
      <w:r>
        <w:rPr>
          <w:rFonts w:ascii="Times New Roman"/>
          <w:b/>
          <w:i w:val="false"/>
          <w:color w:val="000000"/>
        </w:rPr>
        <w:t xml:space="preserve"> № 248 сайлау учаскесі</w:t>
      </w:r>
    </w:p>
    <w:bookmarkEnd w:id="99"/>
    <w:p>
      <w:pPr>
        <w:spacing w:after="0"/>
        <w:ind w:left="0"/>
        <w:jc w:val="left"/>
      </w:pPr>
      <w:r>
        <w:rPr>
          <w:rFonts w:ascii="Times New Roman"/>
          <w:b w:val="false"/>
          <w:i w:val="false"/>
          <w:color w:val="000000"/>
          <w:sz w:val="28"/>
        </w:rPr>
        <w:t>      Орталығы: Электр-техникалық колледж, Н. Морозов көшесі, 141</w:t>
      </w:r>
      <w:r>
        <w:br/>
      </w:r>
      <w:r>
        <w:rPr>
          <w:rFonts w:ascii="Times New Roman"/>
          <w:b w:val="false"/>
          <w:i w:val="false"/>
          <w:color w:val="000000"/>
          <w:sz w:val="28"/>
        </w:rPr>
        <w:t>
      Восход кентінің тұрғын ауданына апаратын темір жол тармақшасынан бастап, Сыбанов көшесіне дейін, Сыбанов көшесіндегі 2-16 үйлер, Р. Люксембург көшесіне дейін, Р. Люксембург көшесіндегі 50, 52-үйлер, Аманкелді көшесіне дейін, Аманкелді көшесіндегі 2-42 үйлер, Правда көшесіне дейін, Правда көшесіндегі 8-66 үйлер, Восточная көшесіне дейін, Восточная көшесіндегі 2-4 үйлер, Морозова көшесіне дейін. Морозова көшесіндегі 135–139 үйлер, Пестель көшесіне дейін, Пестель көшесіндегі 52-84 үйлер, Аймауытов көшесіне дейін, Аймауытов көшесіндегі 180-182 үйлер, 178, 180, 182-үйлерді қосқанда, Шәкәрім даңғылына дейін, Шәкәрім даңғылындағы 174-180 үйлер, Чехов көшесіне дейін, Чехов көшесіндегі 124-126 үйлер, Восход кентінің тұрғын ауданына апаратын темір жол тармақшасына дейін, темір жол желісімен Сыбанова көшесіне дейін.</w:t>
      </w:r>
      <w:r>
        <w:br/>
      </w:r>
      <w:r>
        <w:rPr>
          <w:rFonts w:ascii="Times New Roman"/>
          <w:b w:val="false"/>
          <w:i w:val="false"/>
          <w:color w:val="000000"/>
          <w:sz w:val="28"/>
        </w:rPr>
        <w:t>
</w:t>
      </w:r>
    </w:p>
    <w:bookmarkStart w:name="z105" w:id="100"/>
    <w:p>
      <w:pPr>
        <w:spacing w:after="0"/>
        <w:ind w:left="0"/>
        <w:jc w:val="left"/>
      </w:pPr>
      <w:r>
        <w:rPr>
          <w:rFonts w:ascii="Times New Roman"/>
          <w:b/>
          <w:i w:val="false"/>
          <w:color w:val="000000"/>
        </w:rPr>
        <w:t xml:space="preserve"> № 249 сайлау учаскесі</w:t>
      </w:r>
    </w:p>
    <w:bookmarkEnd w:id="100"/>
    <w:p>
      <w:pPr>
        <w:spacing w:after="0"/>
        <w:ind w:left="0"/>
        <w:jc w:val="left"/>
      </w:pPr>
      <w:r>
        <w:rPr>
          <w:rFonts w:ascii="Times New Roman"/>
          <w:b w:val="false"/>
          <w:i w:val="false"/>
          <w:color w:val="000000"/>
          <w:sz w:val="28"/>
        </w:rPr>
        <w:t>      Орталығы: № 43 орта мектеп, Байсейітов көшесі, 143</w:t>
      </w:r>
      <w:r>
        <w:br/>
      </w:r>
      <w:r>
        <w:rPr>
          <w:rFonts w:ascii="Times New Roman"/>
          <w:b w:val="false"/>
          <w:i w:val="false"/>
          <w:color w:val="000000"/>
          <w:sz w:val="28"/>
        </w:rPr>
        <w:t>
      Аймауытов көшесінен бастап, Пестель көшесіндегі 49-85 үйлер, Морозова көшесіне дейін, Морозова көшесіндегі 190-220 үйлер, Восточная көшесіне дейін, Восточная көшесіндегі 1-7 үйлер, Правда көшесіне дейін, Правда көшесндегі 9-69 үйлер, Аманкелді көшесіне дейін, Аманкелді көшесіндегі 44-50 үйлер, Морозова көшесіне дейін, Морозова көшесіндегі 49-63 үйлер, Чайковский көшесіне дейін, Чайковский көшесіндегі 2-42 үйлер, Аймауытов көшесіне дейін, Аймауытов көшесіндегі 142-176 үйлер, Пестель көшесіне дейін.</w:t>
      </w:r>
      <w:r>
        <w:br/>
      </w:r>
      <w:r>
        <w:rPr>
          <w:rFonts w:ascii="Times New Roman"/>
          <w:b w:val="false"/>
          <w:i w:val="false"/>
          <w:color w:val="000000"/>
          <w:sz w:val="28"/>
        </w:rPr>
        <w:t>
</w:t>
      </w:r>
    </w:p>
    <w:bookmarkStart w:name="z106" w:id="101"/>
    <w:p>
      <w:pPr>
        <w:spacing w:after="0"/>
        <w:ind w:left="0"/>
        <w:jc w:val="left"/>
      </w:pPr>
      <w:r>
        <w:rPr>
          <w:rFonts w:ascii="Times New Roman"/>
          <w:b/>
          <w:i w:val="false"/>
          <w:color w:val="000000"/>
        </w:rPr>
        <w:t xml:space="preserve"> № 250 сайлау учаскесі</w:t>
      </w:r>
    </w:p>
    <w:bookmarkEnd w:id="101"/>
    <w:p>
      <w:pPr>
        <w:spacing w:after="0"/>
        <w:ind w:left="0"/>
        <w:jc w:val="left"/>
      </w:pPr>
      <w:r>
        <w:rPr>
          <w:rFonts w:ascii="Times New Roman"/>
          <w:b w:val="false"/>
          <w:i w:val="false"/>
          <w:color w:val="000000"/>
          <w:sz w:val="28"/>
        </w:rPr>
        <w:t>      Орталығы: № 16 орта мектеп, Торайғыров көшесі, 121</w:t>
      </w:r>
      <w:r>
        <w:br/>
      </w:r>
      <w:r>
        <w:rPr>
          <w:rFonts w:ascii="Times New Roman"/>
          <w:b w:val="false"/>
          <w:i w:val="false"/>
          <w:color w:val="000000"/>
          <w:sz w:val="28"/>
        </w:rPr>
        <w:t>
      Восход кентінің тұрғын ауданына апаратын темір жол тармақшасынан бастап, 8-Краснознаменная көшесіндегі 2а-88 үйлері, "Семстройкомплект" акционерлік құрылыс-өндірістік компаниясының 3, 4-жатақханаларын қоспағанда, Морозова көшесіне дейін, Морозова көшесіндегі 110-136 үйлер, Аманкелді көшесіне дейін, Аманкелді көшесіндегі 5-43 үйлер, Р. Люксембург көшесіне дейін, Р. Люксембург көшесіндегі 30-62 үйлер, Сыбанов көшесіне дейін, Сыбанов көшесіндегі 1-80 үйлер, Восход кенті тұрғын ауданына апаратын темір жол тармақшасына дейін және оның бойымен 8-Краснознаменная көшесіне дейін. Учаске ішінде Қажымұқан көшесі, 1-106 үйлер, Чернышевский көшесі, 1-104 үйлер, Сейфуллин көшесі, 4-105 үйлер, Терешкова көшесі, 2-102 үйлер орналасқан.</w:t>
      </w:r>
      <w:r>
        <w:br/>
      </w:r>
      <w:r>
        <w:rPr>
          <w:rFonts w:ascii="Times New Roman"/>
          <w:b w:val="false"/>
          <w:i w:val="false"/>
          <w:color w:val="000000"/>
          <w:sz w:val="28"/>
        </w:rPr>
        <w:t>
</w:t>
      </w:r>
    </w:p>
    <w:bookmarkStart w:name="z107" w:id="102"/>
    <w:p>
      <w:pPr>
        <w:spacing w:after="0"/>
        <w:ind w:left="0"/>
        <w:jc w:val="left"/>
      </w:pPr>
      <w:r>
        <w:rPr>
          <w:rFonts w:ascii="Times New Roman"/>
          <w:b/>
          <w:i w:val="false"/>
          <w:color w:val="000000"/>
        </w:rPr>
        <w:t xml:space="preserve"> № 251 сайлау учаскесі</w:t>
      </w:r>
    </w:p>
    <w:bookmarkEnd w:id="102"/>
    <w:p>
      <w:pPr>
        <w:spacing w:after="0"/>
        <w:ind w:left="0"/>
        <w:jc w:val="left"/>
      </w:pPr>
      <w:r>
        <w:rPr>
          <w:rFonts w:ascii="Times New Roman"/>
          <w:b w:val="false"/>
          <w:i w:val="false"/>
          <w:color w:val="000000"/>
          <w:sz w:val="28"/>
        </w:rPr>
        <w:t>      Орталығы: № 36 орта мектеп, Некрасов көшесі, 102</w:t>
      </w:r>
      <w:r>
        <w:br/>
      </w:r>
      <w:r>
        <w:rPr>
          <w:rFonts w:ascii="Times New Roman"/>
          <w:b w:val="false"/>
          <w:i w:val="false"/>
          <w:color w:val="000000"/>
          <w:sz w:val="28"/>
        </w:rPr>
        <w:t>
      Восход кенті тұрғын ауданына апаратын темір жол тармақшасынан бастап, 8-Краснознаменная көшесіндегі 1-77 үйлер, "Семстройкомплект" акционерлік-құрылыс қоғамының 3, 4-жатақханаларын қоса, Морозов көшесіне дейін, Морозов көшесіндегі 2-102 үйлер, Дулатов көшесіне дейін, Дулатов көшесімен қаланың шығыс шетіне дейін, қаланың шығыс шетімен 8-Краснознаменная көшесіне дейін.</w:t>
      </w:r>
      <w:r>
        <w:br/>
      </w:r>
      <w:r>
        <w:rPr>
          <w:rFonts w:ascii="Times New Roman"/>
          <w:b w:val="false"/>
          <w:i w:val="false"/>
          <w:color w:val="000000"/>
          <w:sz w:val="28"/>
        </w:rPr>
        <w:t>
</w:t>
      </w:r>
    </w:p>
    <w:bookmarkStart w:name="z108" w:id="103"/>
    <w:p>
      <w:pPr>
        <w:spacing w:after="0"/>
        <w:ind w:left="0"/>
        <w:jc w:val="left"/>
      </w:pPr>
      <w:r>
        <w:rPr>
          <w:rFonts w:ascii="Times New Roman"/>
          <w:b/>
          <w:i w:val="false"/>
          <w:color w:val="000000"/>
        </w:rPr>
        <w:t xml:space="preserve"> № 252 сайлау учаскесі</w:t>
      </w:r>
    </w:p>
    <w:bookmarkEnd w:id="103"/>
    <w:p>
      <w:pPr>
        <w:spacing w:after="0"/>
        <w:ind w:left="0"/>
        <w:jc w:val="left"/>
      </w:pPr>
      <w:r>
        <w:rPr>
          <w:rFonts w:ascii="Times New Roman"/>
          <w:b w:val="false"/>
          <w:i w:val="false"/>
          <w:color w:val="000000"/>
          <w:sz w:val="28"/>
        </w:rPr>
        <w:t>      Орталығы: № 37 мектеп–гимназия, Шәкәрім даңғылы, 70</w:t>
      </w:r>
      <w:r>
        <w:br/>
      </w:r>
      <w:r>
        <w:rPr>
          <w:rFonts w:ascii="Times New Roman"/>
          <w:b w:val="false"/>
          <w:i w:val="false"/>
          <w:color w:val="000000"/>
          <w:sz w:val="28"/>
        </w:rPr>
        <w:t>
      Аймауытов көшесінен бастап, Чайковский көшесіндегі 1-47 үйлер, Морозов көшесіне дейін, Морозов көшесіндегі 35-45 үйлер, Исмаилов көшесіне дейін, Исмаилов көшесіндегі 82-122 үйлер, Жамакаев көшесіне дейін, Жамақаев көшесіндегі 30-112 үйлер, Аймауытов көшесіне дейін, Аймауытов көшесіндегі 116-138 үйлер, Чайковский көшесіне дейін, Шәкәрім даңғылындағы 82, 84, 86-үйлерді қосқанда.</w:t>
      </w:r>
      <w:r>
        <w:br/>
      </w:r>
      <w:r>
        <w:rPr>
          <w:rFonts w:ascii="Times New Roman"/>
          <w:b w:val="false"/>
          <w:i w:val="false"/>
          <w:color w:val="000000"/>
          <w:sz w:val="28"/>
        </w:rPr>
        <w:t>
</w:t>
      </w:r>
    </w:p>
    <w:bookmarkStart w:name="z109" w:id="104"/>
    <w:p>
      <w:pPr>
        <w:spacing w:after="0"/>
        <w:ind w:left="0"/>
        <w:jc w:val="left"/>
      </w:pPr>
      <w:r>
        <w:rPr>
          <w:rFonts w:ascii="Times New Roman"/>
          <w:b/>
          <w:i w:val="false"/>
          <w:color w:val="000000"/>
        </w:rPr>
        <w:t xml:space="preserve"> № 253 сайлау учаскесі</w:t>
      </w:r>
    </w:p>
    <w:bookmarkEnd w:id="104"/>
    <w:p>
      <w:pPr>
        <w:spacing w:after="0"/>
        <w:ind w:left="0"/>
        <w:jc w:val="left"/>
      </w:pPr>
      <w:r>
        <w:rPr>
          <w:rFonts w:ascii="Times New Roman"/>
          <w:b w:val="false"/>
          <w:i w:val="false"/>
          <w:color w:val="000000"/>
          <w:sz w:val="28"/>
        </w:rPr>
        <w:t>      Орталығы: Бизнес-колледж, Ж. Аймауытов көшесі, 143 "а"</w:t>
      </w:r>
      <w:r>
        <w:br/>
      </w:r>
      <w:r>
        <w:rPr>
          <w:rFonts w:ascii="Times New Roman"/>
          <w:b w:val="false"/>
          <w:i w:val="false"/>
          <w:color w:val="000000"/>
          <w:sz w:val="28"/>
        </w:rPr>
        <w:t>
      Бас темір жол желісінен бастап, Қабанбай батыр көшесіндегі 58-66 үйлер, Аймауытов көшесіне дейін, Аймауытов көшесіндегі 105-149 үйлер, Шевченко көшесіне дейін, Шевченко көшесіндегі 103-105 үйлер, темір жол желісіне дейін және одан әрі темір жол желісі бойымен Қабанбай батыр көшесіне дейін, Тельман көшесі, № 149 үйді қосқанда.</w:t>
      </w:r>
      <w:r>
        <w:br/>
      </w:r>
      <w:r>
        <w:rPr>
          <w:rFonts w:ascii="Times New Roman"/>
          <w:b w:val="false"/>
          <w:i w:val="false"/>
          <w:color w:val="000000"/>
          <w:sz w:val="28"/>
        </w:rPr>
        <w:t>
</w:t>
      </w:r>
    </w:p>
    <w:bookmarkStart w:name="z110" w:id="105"/>
    <w:p>
      <w:pPr>
        <w:spacing w:after="0"/>
        <w:ind w:left="0"/>
        <w:jc w:val="left"/>
      </w:pPr>
      <w:r>
        <w:rPr>
          <w:rFonts w:ascii="Times New Roman"/>
          <w:b/>
          <w:i w:val="false"/>
          <w:color w:val="000000"/>
        </w:rPr>
        <w:t xml:space="preserve"> № 254 сайлау учаскесі</w:t>
      </w:r>
    </w:p>
    <w:bookmarkEnd w:id="105"/>
    <w:p>
      <w:pPr>
        <w:spacing w:after="0"/>
        <w:ind w:left="0"/>
        <w:jc w:val="left"/>
      </w:pPr>
      <w:r>
        <w:rPr>
          <w:rFonts w:ascii="Times New Roman"/>
          <w:b w:val="false"/>
          <w:i w:val="false"/>
          <w:color w:val="000000"/>
          <w:sz w:val="28"/>
        </w:rPr>
        <w:t>      Орталығы: № 4 орта мектеп, Байсейітов көшесі, 55</w:t>
      </w:r>
      <w:r>
        <w:br/>
      </w:r>
      <w:r>
        <w:rPr>
          <w:rFonts w:ascii="Times New Roman"/>
          <w:b w:val="false"/>
          <w:i w:val="false"/>
          <w:color w:val="000000"/>
          <w:sz w:val="28"/>
        </w:rPr>
        <w:t>
      Байсейітов көшесінен бастап, Ш. Уәлиханов көшесіндегі 124-144 үйлер, Алматы–Семей темір жол желісіне дейін, темір жол бойымен Қабанбай батыр көшесіндегі 49-61 үйлер, Аймауытов көшесіне дейін, Аймауытов көшесімен Қабанбай батыр көшесіндегі 48-үйді және Аймауытов көшесіндегі 84-үйлерді қосқанда, Жамақаев көшесіне дейін, Жамақаев көшесіндегі 67-77 үйлер, 77-үйді қоса, Ұранхаев көшесіне дейін, Ұранхаев көшесімен Қабанбай батыр көшесіне дейін, Қабанбай батыр көшесіндегі 30-38 үйлер, Байсейітов көшесіне дейін, Байсейітов көшесіндегі 47-73 үйлер, Ш. Уәлиханов көшесіне дейін, Ш. Уәлиханов көшесіндегі 159-тұрғын үйді, екі үй, және "Газмаш" АҚ-ның Герцен көшесі, 52-дегі және Байсейітов көшесі, 47-дегі екі жатақханасын қосқанда. Учаске ішінде Қашағанов көшесі, 63-98 үйлер, Чехов көшесі, 17-45 үйлер, Аймауытов көшесі, 87-95 үйлер, Засядко көшесі, 88-118 үйлер, Қабанбай батыр көшесі, 29, 46, 48-үйлер, Шугаев көшесі, 27, 46, 48, 54-үйлер орналасқан.</w:t>
      </w:r>
      <w:r>
        <w:br/>
      </w:r>
      <w:r>
        <w:rPr>
          <w:rFonts w:ascii="Times New Roman"/>
          <w:b w:val="false"/>
          <w:i w:val="false"/>
          <w:color w:val="000000"/>
          <w:sz w:val="28"/>
        </w:rPr>
        <w:t>
</w:t>
      </w:r>
    </w:p>
    <w:bookmarkStart w:name="z111" w:id="106"/>
    <w:p>
      <w:pPr>
        <w:spacing w:after="0"/>
        <w:ind w:left="0"/>
        <w:jc w:val="left"/>
      </w:pPr>
      <w:r>
        <w:rPr>
          <w:rFonts w:ascii="Times New Roman"/>
          <w:b/>
          <w:i w:val="false"/>
          <w:color w:val="000000"/>
        </w:rPr>
        <w:t xml:space="preserve"> № 255 сайлау учаскесі</w:t>
      </w:r>
    </w:p>
    <w:bookmarkEnd w:id="106"/>
    <w:p>
      <w:pPr>
        <w:spacing w:after="0"/>
        <w:ind w:left="0"/>
        <w:jc w:val="left"/>
      </w:pPr>
      <w:r>
        <w:rPr>
          <w:rFonts w:ascii="Times New Roman"/>
          <w:b w:val="false"/>
          <w:i w:val="false"/>
          <w:color w:val="000000"/>
          <w:sz w:val="28"/>
        </w:rPr>
        <w:t>      Орталығы: Көлік колледжінің жатақханасы, Қабанбай батыр көшесі, 3</w:t>
      </w:r>
      <w:r>
        <w:br/>
      </w:r>
      <w:r>
        <w:rPr>
          <w:rFonts w:ascii="Times New Roman"/>
          <w:b w:val="false"/>
          <w:i w:val="false"/>
          <w:color w:val="000000"/>
          <w:sz w:val="28"/>
        </w:rPr>
        <w:t>
      Морозова көшесінен бастап, Ш. Уәлиханов көшесіндегі 56-100 үйлер, Интернационал көшесіне дейін, Интернационал көшесіндегі 33, 49-үйлер, Найманбаев көшесіне дейін, Найманбаев көшесіндегі 128-132 үйлер, Ленин көшесіндегі 16-үйді қоса, Ұранхаев көшесіне дейін, Ұранхаев көшесіндегі 54-68 үйлер, Жамакаев көшесіне дейін, Жамақаев көшесіндегі 29-55 үйлер, Исмаилов көшесіне дейін, Исмаилов көшесіндегі 83-121 үйлер, Морозов көшесіне дейін, Морозов көшесіндегі 5-31 үйлер, Ш. Уәлиханов көшесіне дейін.</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 256 сайлау учаскесі</w:t>
      </w:r>
    </w:p>
    <w:bookmarkEnd w:id="107"/>
    <w:p>
      <w:pPr>
        <w:spacing w:after="0"/>
        <w:ind w:left="0"/>
        <w:jc w:val="left"/>
      </w:pPr>
      <w:r>
        <w:rPr>
          <w:rFonts w:ascii="Times New Roman"/>
          <w:b w:val="false"/>
          <w:i w:val="false"/>
          <w:color w:val="000000"/>
          <w:sz w:val="28"/>
        </w:rPr>
        <w:t>      Орталығы: Қалалық мәдениет Сарайы, Б. Момышұлы көшесі, 43</w:t>
      </w:r>
      <w:r>
        <w:br/>
      </w:r>
      <w:r>
        <w:rPr>
          <w:rFonts w:ascii="Times New Roman"/>
          <w:b w:val="false"/>
          <w:i w:val="false"/>
          <w:color w:val="000000"/>
          <w:sz w:val="28"/>
        </w:rPr>
        <w:t>
      Қабанбай батыр көшесінен бастап, Ұранхаев көшесімен 57-73 тақ санды үйлер, Найманбаев көшесіне дейін, Найманбаев көшесі, 165-үй, Б. Момышұлы көшесіне дейін, Б. Момышұлы көшесіндегі 19-23 тақ санды үйлер, Рысқұлбеков көшесіне дейін, Рысқұлбеков көшесі, 6 үй, Ұранхаев көшесіне дейін, Ұранхаев көшесіндегі 42-52 жұп санды үйлер, Дулатов көшесіне дейін, Дулатов көшесіндегі 24-42 жұп санды үйлер, Дулатов көшесіндегі 143-тұрғын үйді қосқанда, Шәкәрім даңғылына дейін, Шәкәрім даңғылымен 24 пен 42 арасындағы, 52, 15, 62 үйлер, Ш. Уалиханов көшесіне дейін, Ш. Уалиханов көшесімен жұп санды 52-110 үйлер, Байсейітов көшесіне дейін, Байсейітов көшесімен Қабанбай батыр көшесіне дейін, Қабанбай батыр көшесімен, 23-25 тақ санды үйлерді қосқанда, Ұранхаев көшесіне дейін.</w:t>
      </w:r>
      <w:r>
        <w:br/>
      </w:r>
      <w:r>
        <w:rPr>
          <w:rFonts w:ascii="Times New Roman"/>
          <w:b w:val="false"/>
          <w:i w:val="false"/>
          <w:color w:val="000000"/>
          <w:sz w:val="28"/>
        </w:rPr>
        <w:t>
</w:t>
      </w:r>
    </w:p>
    <w:bookmarkStart w:name="z113" w:id="108"/>
    <w:p>
      <w:pPr>
        <w:spacing w:after="0"/>
        <w:ind w:left="0"/>
        <w:jc w:val="left"/>
      </w:pPr>
      <w:r>
        <w:rPr>
          <w:rFonts w:ascii="Times New Roman"/>
          <w:b/>
          <w:i w:val="false"/>
          <w:color w:val="000000"/>
        </w:rPr>
        <w:t xml:space="preserve"> № 257 сайлау учаскесі</w:t>
      </w:r>
    </w:p>
    <w:bookmarkEnd w:id="108"/>
    <w:p>
      <w:pPr>
        <w:spacing w:after="0"/>
        <w:ind w:left="0"/>
        <w:jc w:val="left"/>
      </w:pPr>
      <w:r>
        <w:rPr>
          <w:rFonts w:ascii="Times New Roman"/>
          <w:b w:val="false"/>
          <w:i w:val="false"/>
          <w:color w:val="000000"/>
          <w:sz w:val="28"/>
        </w:rPr>
        <w:t>      Орталығы: Қазақстан инновациялық университеті, Байсейітов көшесі, 5</w:t>
      </w:r>
      <w:r>
        <w:br/>
      </w:r>
      <w:r>
        <w:rPr>
          <w:rFonts w:ascii="Times New Roman"/>
          <w:b w:val="false"/>
          <w:i w:val="false"/>
          <w:color w:val="000000"/>
          <w:sz w:val="28"/>
        </w:rPr>
        <w:t>
      Алматы-Семей темір жол желісінен бастап, Ш. Уәлиханов көшесіндегі 151-167 тақ санды үйлер, Шәкәрім даңғылына дейін, Ш. Уәлиханов көшесіндегі 159-үйді, Шәкәрім даңғылындағы 13, 35-тақ санды 2 үйді қоспағанда, Дулатов көшесіне дейін, Дулатов көшесіндегі 176-204 жұп санды үйлер, Герцен көшесіне дейін, Герцен көшесіндегі 13-31 тақ санды үйлер, Достоевский көшесіне дейін, Достоевский көшесімен темір жол желісіне дейін, темір жол желісі бойымен Ш. Уәлиханов көшесіне дейін. Учаске ішінде Найманбаев көшесі, 154-172 үйлер, Дулатов көшесі, 175-189 үйлер, Рысқұлбеков көшесі, 17-32а үйлері, Аймауытов көшесі, 50-68 үйлер, Чехов көшесі, 2-28 үйлер, Засядко көшесі, 49-70 үйлер, Герцен көшесі, 40, Байсейітов көшесі, 36-46 үйлер орналасқан.</w:t>
      </w:r>
      <w:r>
        <w:br/>
      </w:r>
      <w:r>
        <w:rPr>
          <w:rFonts w:ascii="Times New Roman"/>
          <w:b w:val="false"/>
          <w:i w:val="false"/>
          <w:color w:val="000000"/>
          <w:sz w:val="28"/>
        </w:rPr>
        <w:t>
</w:t>
      </w:r>
    </w:p>
    <w:bookmarkStart w:name="z114" w:id="109"/>
    <w:p>
      <w:pPr>
        <w:spacing w:after="0"/>
        <w:ind w:left="0"/>
        <w:jc w:val="left"/>
      </w:pPr>
      <w:r>
        <w:rPr>
          <w:rFonts w:ascii="Times New Roman"/>
          <w:b/>
          <w:i w:val="false"/>
          <w:color w:val="000000"/>
        </w:rPr>
        <w:t xml:space="preserve"> № 258 сайлау учаскесі</w:t>
      </w:r>
    </w:p>
    <w:bookmarkEnd w:id="109"/>
    <w:p>
      <w:pPr>
        <w:spacing w:after="0"/>
        <w:ind w:left="0"/>
        <w:jc w:val="left"/>
      </w:pPr>
      <w:r>
        <w:rPr>
          <w:rFonts w:ascii="Times New Roman"/>
          <w:b w:val="false"/>
          <w:i w:val="false"/>
          <w:color w:val="000000"/>
          <w:sz w:val="28"/>
        </w:rPr>
        <w:t>      Орталығы: № 6 мектеп-гимназия, Интернационал көшесі, 15</w:t>
      </w:r>
      <w:r>
        <w:br/>
      </w:r>
      <w:r>
        <w:rPr>
          <w:rFonts w:ascii="Times New Roman"/>
          <w:b w:val="false"/>
          <w:i w:val="false"/>
          <w:color w:val="000000"/>
          <w:sz w:val="28"/>
        </w:rPr>
        <w:t>
      Герцен көшесінен бастап, Дулатов көшесіндегі 143-167 үйлер, 145-үйді қосқанда, Ұранхаев көшесіне дейін, Дулатов көшесіндегі 143-тұрғын үйді қоспағанда, Ұранхаев көшесіндегі 33-41 үйлер, Достоевский көшесіне дейін, Достоевский көшесіндегі 170-174 үйлер, Герцен көшесіне дейін, Герцен көшесіндегі 14-24 үйлер, Дулатов көшесіне дейін.</w:t>
      </w:r>
      <w:r>
        <w:br/>
      </w:r>
      <w:r>
        <w:rPr>
          <w:rFonts w:ascii="Times New Roman"/>
          <w:b w:val="false"/>
          <w:i w:val="false"/>
          <w:color w:val="000000"/>
          <w:sz w:val="28"/>
        </w:rPr>
        <w:t>
</w:t>
      </w:r>
    </w:p>
    <w:bookmarkStart w:name="z115" w:id="110"/>
    <w:p>
      <w:pPr>
        <w:spacing w:after="0"/>
        <w:ind w:left="0"/>
        <w:jc w:val="left"/>
      </w:pPr>
      <w:r>
        <w:rPr>
          <w:rFonts w:ascii="Times New Roman"/>
          <w:b/>
          <w:i w:val="false"/>
          <w:color w:val="000000"/>
        </w:rPr>
        <w:t xml:space="preserve"> № 259 сайлау учаскесі</w:t>
      </w:r>
    </w:p>
    <w:bookmarkEnd w:id="110"/>
    <w:p>
      <w:pPr>
        <w:spacing w:after="0"/>
        <w:ind w:left="0"/>
        <w:jc w:val="left"/>
      </w:pPr>
      <w:r>
        <w:rPr>
          <w:rFonts w:ascii="Times New Roman"/>
          <w:b w:val="false"/>
          <w:i w:val="false"/>
          <w:color w:val="000000"/>
          <w:sz w:val="28"/>
        </w:rPr>
        <w:t>      Орталығы: Қаржы-экономикалық колледж, Интернационал көшесі, 14</w:t>
      </w:r>
      <w:r>
        <w:br/>
      </w:r>
      <w:r>
        <w:rPr>
          <w:rFonts w:ascii="Times New Roman"/>
          <w:b w:val="false"/>
          <w:i w:val="false"/>
          <w:color w:val="000000"/>
          <w:sz w:val="28"/>
        </w:rPr>
        <w:t>
      Б. Момышұлы көшесінен бастап, Найманбаев көшесіндегі 143-161 үйлер, Қозыбағаров көшесіне дейін, Қозыбағаров көшесіндегі 5-23 үйлер, Ибраев көшесіне дейін, Ибраев көшесінің жұп жағымен, Ленин көшесіне дейін, Ленин көшесіндегі 11-21 үйлер, Шәйжүнісов көшесіне дейін, Шәйжүнісов көшесінің жұп жағымен, Ұранхаев көшесіне дейін, Ұранхаев көшесіндегі 20-22 үйлер, Рысқұлбеков көшесіне дейін, Рысқұлбеков көшесімен Б. Момышұлы көшесіне дейін, Б. Момышұлы көшесіндегі 20-22 үйлер, Найманбаев көшесіне дейін.</w:t>
      </w:r>
      <w:r>
        <w:br/>
      </w:r>
      <w:r>
        <w:rPr>
          <w:rFonts w:ascii="Times New Roman"/>
          <w:b w:val="false"/>
          <w:i w:val="false"/>
          <w:color w:val="000000"/>
          <w:sz w:val="28"/>
        </w:rPr>
        <w:t>
</w:t>
      </w:r>
    </w:p>
    <w:bookmarkStart w:name="z116" w:id="111"/>
    <w:p>
      <w:pPr>
        <w:spacing w:after="0"/>
        <w:ind w:left="0"/>
        <w:jc w:val="left"/>
      </w:pPr>
      <w:r>
        <w:rPr>
          <w:rFonts w:ascii="Times New Roman"/>
          <w:b/>
          <w:i w:val="false"/>
          <w:color w:val="000000"/>
        </w:rPr>
        <w:t xml:space="preserve"> № 260 сайлау учаскесі</w:t>
      </w:r>
    </w:p>
    <w:bookmarkEnd w:id="111"/>
    <w:p>
      <w:pPr>
        <w:spacing w:after="0"/>
        <w:ind w:left="0"/>
        <w:jc w:val="left"/>
      </w:pPr>
      <w:r>
        <w:rPr>
          <w:rFonts w:ascii="Times New Roman"/>
          <w:b w:val="false"/>
          <w:i w:val="false"/>
          <w:color w:val="000000"/>
          <w:sz w:val="28"/>
        </w:rPr>
        <w:t>      Орталығы: СММУ, Абай көшесі, 103</w:t>
      </w:r>
      <w:r>
        <w:br/>
      </w:r>
      <w:r>
        <w:rPr>
          <w:rFonts w:ascii="Times New Roman"/>
          <w:b w:val="false"/>
          <w:i w:val="false"/>
          <w:color w:val="000000"/>
          <w:sz w:val="28"/>
        </w:rPr>
        <w:t>
      Ертіс өзенінің жағасынан бастап, Алматы-Семей темір жол желісі бойымен Абай көшесіне дейін, Абай көшесіндегі 105-111а үйлер, Ұранхаев көшесіне дейін, Ұранхаев көшесі, 16-үй, Шәйжүнісов көшесіне дейін, Шәйжүнісов көшесіндегі 129-133 үйлер, Ленин көшесіне дейін, Ленин көшесі, 10-үй, Ибраев көшесіне дейін, Ибраев көшесіндегі 137-141 үйлер, Беспаев көшесіне дейін, Қозыбағаров көшесі, 16 спорт мектебін қосқанда, Беспаев көшесіндегі 1-7 үйлер, Ертіс өзенінің жағасына дейін.</w:t>
      </w:r>
      <w:r>
        <w:br/>
      </w:r>
      <w:r>
        <w:rPr>
          <w:rFonts w:ascii="Times New Roman"/>
          <w:b w:val="false"/>
          <w:i w:val="false"/>
          <w:color w:val="000000"/>
          <w:sz w:val="28"/>
        </w:rPr>
        <w:t>
</w:t>
      </w:r>
    </w:p>
    <w:bookmarkStart w:name="z117" w:id="112"/>
    <w:p>
      <w:pPr>
        <w:spacing w:after="0"/>
        <w:ind w:left="0"/>
        <w:jc w:val="left"/>
      </w:pPr>
      <w:r>
        <w:rPr>
          <w:rFonts w:ascii="Times New Roman"/>
          <w:b/>
          <w:i w:val="false"/>
          <w:color w:val="000000"/>
        </w:rPr>
        <w:t xml:space="preserve"> № 261 сайлау учаскесі</w:t>
      </w:r>
    </w:p>
    <w:bookmarkEnd w:id="112"/>
    <w:p>
      <w:pPr>
        <w:spacing w:after="0"/>
        <w:ind w:left="0"/>
        <w:jc w:val="left"/>
      </w:pPr>
      <w:r>
        <w:rPr>
          <w:rFonts w:ascii="Times New Roman"/>
          <w:b w:val="false"/>
          <w:i w:val="false"/>
          <w:color w:val="000000"/>
          <w:sz w:val="28"/>
        </w:rPr>
        <w:t>      Орталығы: № 31 орта мектеп, Ағайынды Мусиндер көшесі, 19</w:t>
      </w:r>
      <w:r>
        <w:br/>
      </w:r>
      <w:r>
        <w:rPr>
          <w:rFonts w:ascii="Times New Roman"/>
          <w:b w:val="false"/>
          <w:i w:val="false"/>
          <w:color w:val="000000"/>
          <w:sz w:val="28"/>
        </w:rPr>
        <w:t xml:space="preserve">
      Ертіс өзенінің жағасынан бастап, Беспаев көшесіндегі 2-24 үйлер, 10-үйді қоса, Бөгенбай батыр көшесіне дейін, Бөгенбай батыр көшесіндегі 123-131 үйлер, ағайынды Мусиндер көшесіне дейін, ағайынды Мусиндер көшесіндегі 19-25 үйлер, Гагарин көшесіне дейін, Гагарин көшесіндегі 71-91 үйлер, Панфилов көшесіне дейін, Панфилов көшесіндегі 1-39 үйлер, Ертіс өзенінің жағасына дейін, Ертіс өзені жағасы бойымен Беспаев көшесіне дейін, Полковник аралындағы 30 тұрғын үйді, "Семей" демалыс үйін қосқанда. </w:t>
      </w:r>
      <w:r>
        <w:br/>
      </w:r>
      <w:r>
        <w:rPr>
          <w:rFonts w:ascii="Times New Roman"/>
          <w:b w:val="false"/>
          <w:i w:val="false"/>
          <w:color w:val="000000"/>
          <w:sz w:val="28"/>
        </w:rPr>
        <w:t>
</w:t>
      </w:r>
    </w:p>
    <w:bookmarkStart w:name="z118" w:id="113"/>
    <w:p>
      <w:pPr>
        <w:spacing w:after="0"/>
        <w:ind w:left="0"/>
        <w:jc w:val="left"/>
      </w:pPr>
      <w:r>
        <w:rPr>
          <w:rFonts w:ascii="Times New Roman"/>
          <w:b/>
          <w:i w:val="false"/>
          <w:color w:val="000000"/>
        </w:rPr>
        <w:t xml:space="preserve"> № 262 сайлау учаскесі</w:t>
      </w:r>
    </w:p>
    <w:bookmarkEnd w:id="113"/>
    <w:p>
      <w:pPr>
        <w:spacing w:after="0"/>
        <w:ind w:left="0"/>
        <w:jc w:val="left"/>
      </w:pPr>
      <w:r>
        <w:rPr>
          <w:rFonts w:ascii="Times New Roman"/>
          <w:b w:val="false"/>
          <w:i w:val="false"/>
          <w:color w:val="000000"/>
          <w:sz w:val="28"/>
        </w:rPr>
        <w:t>      Орталығы: Балалар мен жастар шығармашылығы сарайы, Абай көшесі, 73</w:t>
      </w:r>
      <w:r>
        <w:br/>
      </w:r>
      <w:r>
        <w:rPr>
          <w:rFonts w:ascii="Times New Roman"/>
          <w:b w:val="false"/>
          <w:i w:val="false"/>
          <w:color w:val="000000"/>
          <w:sz w:val="28"/>
        </w:rPr>
        <w:t>
      Ертіс өзенінің жағасынан бастап, Панфилов көшесіндегі 2-32 үйлер, Ак. Павлов көшесіне дейін, Ак. Павлов көшесіндегі 37-71 үйлер, Ғ. Тоқай көшесіне дейін, Ғ. Тоқай көшесі 30-34 үйлер, Гагарин көшесіне дейін, Гагарин көшесіндегі 1-33 үйлер, зиратқа дейін, зират бойымен қаланың шығыс шетіне дейін, қаланың шығыс шетімен Ертіс өзенінің жағасына дейін, Панфилов көшесіне дейін.</w:t>
      </w:r>
      <w:r>
        <w:br/>
      </w:r>
      <w:r>
        <w:rPr>
          <w:rFonts w:ascii="Times New Roman"/>
          <w:b w:val="false"/>
          <w:i w:val="false"/>
          <w:color w:val="000000"/>
          <w:sz w:val="28"/>
        </w:rPr>
        <w:t>
</w:t>
      </w:r>
    </w:p>
    <w:bookmarkStart w:name="z119" w:id="114"/>
    <w:p>
      <w:pPr>
        <w:spacing w:after="0"/>
        <w:ind w:left="0"/>
        <w:jc w:val="left"/>
      </w:pPr>
      <w:r>
        <w:rPr>
          <w:rFonts w:ascii="Times New Roman"/>
          <w:b/>
          <w:i w:val="false"/>
          <w:color w:val="000000"/>
        </w:rPr>
        <w:t xml:space="preserve"> № 263 сайлау учаскесі</w:t>
      </w:r>
    </w:p>
    <w:bookmarkEnd w:id="114"/>
    <w:p>
      <w:pPr>
        <w:spacing w:after="0"/>
        <w:ind w:left="0"/>
        <w:jc w:val="left"/>
      </w:pPr>
      <w:r>
        <w:rPr>
          <w:rFonts w:ascii="Times New Roman"/>
          <w:b w:val="false"/>
          <w:i w:val="false"/>
          <w:color w:val="000000"/>
          <w:sz w:val="28"/>
        </w:rPr>
        <w:t>      Орталығы: "ШҚО ББ Көпсалалы технологиалық колледжі" МКМ, Посмаков көшесі, 70</w:t>
      </w:r>
      <w:r>
        <w:br/>
      </w:r>
      <w:r>
        <w:rPr>
          <w:rFonts w:ascii="Times New Roman"/>
          <w:b w:val="false"/>
          <w:i w:val="false"/>
          <w:color w:val="000000"/>
          <w:sz w:val="28"/>
        </w:rPr>
        <w:t>
      Найманбаев көшесінен бастап, Ғ. Тоқай көшесіндегі 53-71 үйлер, Дулатов көшесіне дейін, Дулатов көшесіндегі 1-65 үйлер, қаланың шығыс шетіне дейін, қаланың шығыс шетімен Гагарин көшесіне дейін, Гагарин көшесіндегі 2-36үйлер, Ғ. Тоқай көшесіне дейін, Ғ. Тоқай көшесіндегі 27-31 үйлер, Ак. Павлов көшесіне дейін, Ак. Павлов көшесіндегі 26-62 үйлер, Панфилов көшесіне дейін, Панфилов көшесіндегі 34-36 үйлер, Гагарин көшесіне дейін 80-90 үйлер, ағайынды Мусиндер көшесіне дейін, ағайынды Мусиндер көшесіндегі 26-36 үйлер, Дулатов көшесіне дейін, Дулатов көшесіндегі 101-123 үйлер, Панфилов көшесіне дейін, Панфилов көшесінің жұп жағымен Найманбаев көшесіне дейін, Найманбаев көшесіндегі 93-135 үйлер, Ғ. Тоқай көшесіне дейін.</w:t>
      </w:r>
      <w:r>
        <w:br/>
      </w:r>
      <w:r>
        <w:rPr>
          <w:rFonts w:ascii="Times New Roman"/>
          <w:b w:val="false"/>
          <w:i w:val="false"/>
          <w:color w:val="000000"/>
          <w:sz w:val="28"/>
        </w:rPr>
        <w:t>
</w:t>
      </w:r>
    </w:p>
    <w:bookmarkStart w:name="z120" w:id="115"/>
    <w:p>
      <w:pPr>
        <w:spacing w:after="0"/>
        <w:ind w:left="0"/>
        <w:jc w:val="left"/>
      </w:pPr>
      <w:r>
        <w:rPr>
          <w:rFonts w:ascii="Times New Roman"/>
          <w:b/>
          <w:i w:val="false"/>
          <w:color w:val="000000"/>
        </w:rPr>
        <w:t xml:space="preserve"> № 264 сайлау учаскесі</w:t>
      </w:r>
    </w:p>
    <w:bookmarkEnd w:id="115"/>
    <w:p>
      <w:pPr>
        <w:spacing w:after="0"/>
        <w:ind w:left="0"/>
        <w:jc w:val="left"/>
      </w:pPr>
      <w:r>
        <w:rPr>
          <w:rFonts w:ascii="Times New Roman"/>
          <w:b w:val="false"/>
          <w:i w:val="false"/>
          <w:color w:val="000000"/>
          <w:sz w:val="28"/>
        </w:rPr>
        <w:t>      Орталығы: № 1 орта мектеп, Ибраев көшесі, 130</w:t>
      </w:r>
      <w:r>
        <w:br/>
      </w:r>
      <w:r>
        <w:rPr>
          <w:rFonts w:ascii="Times New Roman"/>
          <w:b w:val="false"/>
          <w:i w:val="false"/>
          <w:color w:val="000000"/>
          <w:sz w:val="28"/>
        </w:rPr>
        <w:t>
      Интернационал көшесінен бастап, Ш. Уәлиханов көшесіндегі 63-139 үйлер, Морозова көшесіне дейін, Морозова көшесіндегі 5-27 а үйлер, Дулатов көшесіне дейін, Дулатов көшесіндегі 2-70 үйлер, Ғ. Тоқай көшесіне дейін, Ғ. Тоқай көшесіндегі 58-90 үйлер, Найманбаев көшесіне дейін, Найманбаев көшесіндегі 66-102 үйлер, Панфилов көшесіне дейін, Панфилов көшесінің жұп жағымен, Дулатов көшесіне дейін, Дулатов көшесіне дейін, Дулатов көшесіндегі 108-136 үйлер, ағайынды Мусиндер көшесіне дейін, ағайынды Мусиндер көшесіндегі 27-29 үйлер, Бөгенбай батыр көшесіне дейін, Бөгенбай батыр көшесіндегі 134-138 үйлер, Беспаев көшесіне дейін, Беспаев көшесі, 26, Қозыбағаров көшесіне дейін, Қозыбағаров көшесіндегі 22-24 үйлер, Найманбаев көшесіне дейін, Найманбаев көшесіндегі 112-188 үйлер, Интернационал көшесіне дейін, Интернационал көшесіндегі 32-34 үйлер, Ш. Уәлиханов көшесіне дейін.</w:t>
      </w:r>
      <w:r>
        <w:br/>
      </w:r>
      <w:r>
        <w:rPr>
          <w:rFonts w:ascii="Times New Roman"/>
          <w:b w:val="false"/>
          <w:i w:val="false"/>
          <w:color w:val="000000"/>
          <w:sz w:val="28"/>
        </w:rPr>
        <w:t>
</w:t>
      </w:r>
    </w:p>
    <w:bookmarkStart w:name="z121" w:id="116"/>
    <w:p>
      <w:pPr>
        <w:spacing w:after="0"/>
        <w:ind w:left="0"/>
        <w:jc w:val="left"/>
      </w:pPr>
      <w:r>
        <w:rPr>
          <w:rFonts w:ascii="Times New Roman"/>
          <w:b/>
          <w:i w:val="false"/>
          <w:color w:val="000000"/>
        </w:rPr>
        <w:t xml:space="preserve"> № 265 сайлау учаскесі</w:t>
      </w:r>
    </w:p>
    <w:bookmarkEnd w:id="116"/>
    <w:p>
      <w:pPr>
        <w:spacing w:after="0"/>
        <w:ind w:left="0"/>
        <w:jc w:val="left"/>
      </w:pPr>
      <w:r>
        <w:rPr>
          <w:rFonts w:ascii="Times New Roman"/>
          <w:b w:val="false"/>
          <w:i w:val="false"/>
          <w:color w:val="000000"/>
          <w:sz w:val="28"/>
        </w:rPr>
        <w:t>      Орталығы: "Индустриалды-технологиялық колледжі" МКМ, Декоративная көшесі, 26</w:t>
      </w:r>
      <w:r>
        <w:br/>
      </w:r>
      <w:r>
        <w:rPr>
          <w:rFonts w:ascii="Times New Roman"/>
          <w:b w:val="false"/>
          <w:i w:val="false"/>
          <w:color w:val="000000"/>
          <w:sz w:val="28"/>
        </w:rPr>
        <w:t>
      6-Линия көшесінен бастап, Декоративная көшесінің жұп жағымен Восточный кентінің шығыс шетіне дейін, Восточный кентінің шығыс шетімен Восход кентіне апаратын автомобиль жолына дейін, автомобиль жолымен 6-Линия көшесіндегі автомобильдерге май құю станциясына дейін, "В" кварталының 20 үйін қосқанда, автомобильдерге май құю станциясынан бастап, Декоративная көшесіне дейін. Саяжай алаптары, 4-ші саяжайды қоса.</w:t>
      </w:r>
      <w:r>
        <w:br/>
      </w:r>
      <w:r>
        <w:rPr>
          <w:rFonts w:ascii="Times New Roman"/>
          <w:b w:val="false"/>
          <w:i w:val="false"/>
          <w:color w:val="000000"/>
          <w:sz w:val="28"/>
        </w:rPr>
        <w:t>
</w:t>
      </w:r>
    </w:p>
    <w:bookmarkStart w:name="z122" w:id="117"/>
    <w:p>
      <w:pPr>
        <w:spacing w:after="0"/>
        <w:ind w:left="0"/>
        <w:jc w:val="left"/>
      </w:pPr>
      <w:r>
        <w:rPr>
          <w:rFonts w:ascii="Times New Roman"/>
          <w:b/>
          <w:i w:val="false"/>
          <w:color w:val="000000"/>
        </w:rPr>
        <w:t xml:space="preserve"> № 266 сайлау учаскесі</w:t>
      </w:r>
    </w:p>
    <w:bookmarkEnd w:id="117"/>
    <w:p>
      <w:pPr>
        <w:spacing w:after="0"/>
        <w:ind w:left="0"/>
        <w:jc w:val="left"/>
      </w:pPr>
      <w:r>
        <w:rPr>
          <w:rFonts w:ascii="Times New Roman"/>
          <w:b w:val="false"/>
          <w:i w:val="false"/>
          <w:color w:val="000000"/>
          <w:sz w:val="28"/>
        </w:rPr>
        <w:t>      Орталығы: № 12 орта мектеп, 6-Линия көшесі, 18</w:t>
      </w:r>
      <w:r>
        <w:br/>
      </w:r>
      <w:r>
        <w:rPr>
          <w:rFonts w:ascii="Times New Roman"/>
          <w:b w:val="false"/>
          <w:i w:val="false"/>
          <w:color w:val="000000"/>
          <w:sz w:val="28"/>
        </w:rPr>
        <w:t>
      7-Линия көшесінен бастап, тақ жағымен Күшімбаева көшесіндегі 1-35 үйлер, Аюченко көшесіне дейін, Аюченко көшесіндегі 30-58 үйлер, Жомартбаев көшесіне дейін, Жомартбаев көшесіндегі 4а-56 үйлер, 7-Линия көшесіне дейін, 7-Линия көшесінің тақ жағымен Күшімбаева көшесіне дейін, Пожарная согра, ескі сутартқыш ауданындағы тұрғын үйлерді қоса.</w:t>
      </w:r>
      <w:r>
        <w:br/>
      </w:r>
      <w:r>
        <w:rPr>
          <w:rFonts w:ascii="Times New Roman"/>
          <w:b w:val="false"/>
          <w:i w:val="false"/>
          <w:color w:val="000000"/>
          <w:sz w:val="28"/>
        </w:rPr>
        <w:t>
</w:t>
      </w:r>
    </w:p>
    <w:bookmarkStart w:name="z123" w:id="118"/>
    <w:p>
      <w:pPr>
        <w:spacing w:after="0"/>
        <w:ind w:left="0"/>
        <w:jc w:val="left"/>
      </w:pPr>
      <w:r>
        <w:rPr>
          <w:rFonts w:ascii="Times New Roman"/>
          <w:b/>
          <w:i w:val="false"/>
          <w:color w:val="000000"/>
        </w:rPr>
        <w:t xml:space="preserve"> № 1151 сайлау учаскесі</w:t>
      </w:r>
    </w:p>
    <w:bookmarkEnd w:id="118"/>
    <w:p>
      <w:pPr>
        <w:spacing w:after="0"/>
        <w:ind w:left="0"/>
        <w:jc w:val="left"/>
      </w:pPr>
      <w:r>
        <w:rPr>
          <w:rFonts w:ascii="Times New Roman"/>
          <w:b w:val="false"/>
          <w:i w:val="false"/>
          <w:color w:val="000000"/>
          <w:sz w:val="28"/>
        </w:rPr>
        <w:t>      Орталығы: № 47 орта мектеп, 6-Линия көшесі, 18</w:t>
      </w:r>
      <w:r>
        <w:br/>
      </w:r>
      <w:r>
        <w:rPr>
          <w:rFonts w:ascii="Times New Roman"/>
          <w:b w:val="false"/>
          <w:i w:val="false"/>
          <w:color w:val="000000"/>
          <w:sz w:val="28"/>
        </w:rPr>
        <w:t>
      7-Линия көшесінің жұп жағынан бастап, Декоративная көшесінің тақ жағымен, Восточный кентінің шығыс шетіне дейін, Восточный кентінің шығыс шетімен Жомартбаев көшесіне дейін, Жоңғар көшесін толықтай және Окружная көшесін толықтай қосқанда, Жомартбаев көшесінің екі жағымен 7-Линия көшесіне дейін. 6-Линия көшесінің тақ жағымен, Целинная көшесіне дейін, Целинная көшесімен 7-Линия көшесіне дейін жұп жағы, 7-Линия көшесінің жұп жағымен Күшімбаева көшесіне дейін, Күшімбаева көшесінің жұп жағымен 7-Линия көшесіне дейін, 7-Линия көшесінің жұп жағымен Декоративная көшесіне дейін.</w:t>
      </w:r>
      <w:r>
        <w:br/>
      </w:r>
      <w:r>
        <w:rPr>
          <w:rFonts w:ascii="Times New Roman"/>
          <w:b w:val="false"/>
          <w:i w:val="false"/>
          <w:color w:val="000000"/>
          <w:sz w:val="28"/>
        </w:rPr>
        <w:t>
</w:t>
      </w:r>
    </w:p>
    <w:bookmarkStart w:name="z124" w:id="119"/>
    <w:p>
      <w:pPr>
        <w:spacing w:after="0"/>
        <w:ind w:left="0"/>
        <w:jc w:val="left"/>
      </w:pPr>
      <w:r>
        <w:rPr>
          <w:rFonts w:ascii="Times New Roman"/>
          <w:b/>
          <w:i w:val="false"/>
          <w:color w:val="000000"/>
        </w:rPr>
        <w:t xml:space="preserve"> № 267 сайлау учаскесі</w:t>
      </w:r>
    </w:p>
    <w:bookmarkEnd w:id="119"/>
    <w:p>
      <w:pPr>
        <w:spacing w:after="0"/>
        <w:ind w:left="0"/>
        <w:jc w:val="left"/>
      </w:pPr>
      <w:r>
        <w:rPr>
          <w:rFonts w:ascii="Times New Roman"/>
          <w:b w:val="false"/>
          <w:i w:val="false"/>
          <w:color w:val="000000"/>
          <w:sz w:val="28"/>
        </w:rPr>
        <w:t>      Орталығы: ТУСМ-6 үй-жайы, 1-Линия көшесі, 1 "а"</w:t>
      </w:r>
      <w:r>
        <w:br/>
      </w:r>
      <w:r>
        <w:rPr>
          <w:rFonts w:ascii="Times New Roman"/>
          <w:b w:val="false"/>
          <w:i w:val="false"/>
          <w:color w:val="000000"/>
          <w:sz w:val="28"/>
        </w:rPr>
        <w:t>
      Өскемен көшесінен бастап, Аюченко көшесіндегі 2-28 үйлер, Күшімбаева көшесіне дейін, Күшімбаева көшесінің жұп жағымен 6-Линия көшесіне дейін, 6-Линия көшесінің тақ жағымен Өскемен көшесіне дейін, 1-29 үйлер, "А" кварталының 18 үйін және "Б" кварталының 17 үйін қосқанда, Аюченко көшесіне дейін, Аюченко көшесінің тақ жағындағы 14 үй, кварталдардың артындағы жаңа Ақжол кенті.</w:t>
      </w:r>
      <w:r>
        <w:br/>
      </w:r>
      <w:r>
        <w:rPr>
          <w:rFonts w:ascii="Times New Roman"/>
          <w:b w:val="false"/>
          <w:i w:val="false"/>
          <w:color w:val="000000"/>
          <w:sz w:val="28"/>
        </w:rPr>
        <w:t>
</w:t>
      </w:r>
    </w:p>
    <w:bookmarkStart w:name="z125" w:id="120"/>
    <w:p>
      <w:pPr>
        <w:spacing w:after="0"/>
        <w:ind w:left="0"/>
        <w:jc w:val="left"/>
      </w:pPr>
      <w:r>
        <w:rPr>
          <w:rFonts w:ascii="Times New Roman"/>
          <w:b/>
          <w:i w:val="false"/>
          <w:color w:val="000000"/>
        </w:rPr>
        <w:t xml:space="preserve"> № 268 сайлау учаскесі</w:t>
      </w:r>
    </w:p>
    <w:bookmarkEnd w:id="120"/>
    <w:p>
      <w:pPr>
        <w:spacing w:after="0"/>
        <w:ind w:left="0"/>
        <w:jc w:val="left"/>
      </w:pPr>
      <w:r>
        <w:rPr>
          <w:rFonts w:ascii="Times New Roman"/>
          <w:b w:val="false"/>
          <w:i w:val="false"/>
          <w:color w:val="000000"/>
          <w:sz w:val="28"/>
        </w:rPr>
        <w:t>      Орталығы: № 34 орта мектеп, Восход кенті</w:t>
      </w:r>
      <w:r>
        <w:br/>
      </w:r>
      <w:r>
        <w:rPr>
          <w:rFonts w:ascii="Times New Roman"/>
          <w:b w:val="false"/>
          <w:i w:val="false"/>
          <w:color w:val="000000"/>
          <w:sz w:val="28"/>
        </w:rPr>
        <w:t>
      Восход және байланыс РСУ кенттерінің тұрғын аудандары.</w:t>
      </w: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 269 сайлау учаскесі</w:t>
      </w:r>
    </w:p>
    <w:bookmarkEnd w:id="121"/>
    <w:p>
      <w:pPr>
        <w:spacing w:after="0"/>
        <w:ind w:left="0"/>
        <w:jc w:val="left"/>
      </w:pPr>
      <w:r>
        <w:rPr>
          <w:rFonts w:ascii="Times New Roman"/>
          <w:b w:val="false"/>
          <w:i w:val="false"/>
          <w:color w:val="000000"/>
          <w:sz w:val="28"/>
        </w:rPr>
        <w:t>      Орталығы: № 34 орта мектеп, Восход кенті</w:t>
      </w:r>
      <w:r>
        <w:br/>
      </w:r>
      <w:r>
        <w:rPr>
          <w:rFonts w:ascii="Times New Roman"/>
          <w:b w:val="false"/>
          <w:i w:val="false"/>
          <w:color w:val="000000"/>
          <w:sz w:val="28"/>
        </w:rPr>
        <w:t>
      Восход кентінің, "Казсельхозтехника", Агрострой қосалқы шаруашылықтарының тұрғын үйлері.</w:t>
      </w:r>
      <w:r>
        <w:br/>
      </w:r>
      <w:r>
        <w:rPr>
          <w:rFonts w:ascii="Times New Roman"/>
          <w:b w:val="false"/>
          <w:i w:val="false"/>
          <w:color w:val="000000"/>
          <w:sz w:val="28"/>
        </w:rPr>
        <w:t>
</w:t>
      </w:r>
    </w:p>
    <w:bookmarkStart w:name="z127" w:id="122"/>
    <w:p>
      <w:pPr>
        <w:spacing w:after="0"/>
        <w:ind w:left="0"/>
        <w:jc w:val="left"/>
      </w:pPr>
      <w:r>
        <w:rPr>
          <w:rFonts w:ascii="Times New Roman"/>
          <w:b/>
          <w:i w:val="false"/>
          <w:color w:val="000000"/>
        </w:rPr>
        <w:t xml:space="preserve"> № 270 сайлау учаскесі</w:t>
      </w:r>
    </w:p>
    <w:bookmarkEnd w:id="122"/>
    <w:p>
      <w:pPr>
        <w:spacing w:after="0"/>
        <w:ind w:left="0"/>
        <w:jc w:val="left"/>
      </w:pPr>
      <w:r>
        <w:rPr>
          <w:rFonts w:ascii="Times New Roman"/>
          <w:b w:val="false"/>
          <w:i w:val="false"/>
          <w:color w:val="000000"/>
          <w:sz w:val="28"/>
        </w:rPr>
        <w:t>      Орталығы: Онкодиспансер, Авиационная көшесі, 3</w:t>
      </w:r>
      <w:r>
        <w:br/>
      </w:r>
      <w:r>
        <w:rPr>
          <w:rFonts w:ascii="Times New Roman"/>
          <w:b w:val="false"/>
          <w:i w:val="false"/>
          <w:color w:val="000000"/>
          <w:sz w:val="28"/>
        </w:rPr>
        <w:t>
      Жабық.</w:t>
      </w:r>
      <w:r>
        <w:br/>
      </w:r>
      <w:r>
        <w:rPr>
          <w:rFonts w:ascii="Times New Roman"/>
          <w:b w:val="false"/>
          <w:i w:val="false"/>
          <w:color w:val="000000"/>
          <w:sz w:val="28"/>
        </w:rPr>
        <w:t>
</w:t>
      </w:r>
    </w:p>
    <w:bookmarkStart w:name="z128" w:id="123"/>
    <w:p>
      <w:pPr>
        <w:spacing w:after="0"/>
        <w:ind w:left="0"/>
        <w:jc w:val="left"/>
      </w:pPr>
      <w:r>
        <w:rPr>
          <w:rFonts w:ascii="Times New Roman"/>
          <w:b/>
          <w:i w:val="false"/>
          <w:color w:val="000000"/>
        </w:rPr>
        <w:t xml:space="preserve"> № 271 сайлау учаскесі</w:t>
      </w:r>
    </w:p>
    <w:bookmarkEnd w:id="123"/>
    <w:p>
      <w:pPr>
        <w:spacing w:after="0"/>
        <w:ind w:left="0"/>
        <w:jc w:val="left"/>
      </w:pPr>
      <w:r>
        <w:rPr>
          <w:rFonts w:ascii="Times New Roman"/>
          <w:b w:val="false"/>
          <w:i w:val="false"/>
          <w:color w:val="000000"/>
          <w:sz w:val="28"/>
        </w:rPr>
        <w:t>      Орталығы: № 3 перзентхана, Международная көшесі, 38</w:t>
      </w:r>
      <w:r>
        <w:br/>
      </w:r>
      <w:r>
        <w:rPr>
          <w:rFonts w:ascii="Times New Roman"/>
          <w:b w:val="false"/>
          <w:i w:val="false"/>
          <w:color w:val="000000"/>
          <w:sz w:val="28"/>
        </w:rPr>
        <w:t>
      Жабық.</w:t>
      </w:r>
      <w:r>
        <w:br/>
      </w:r>
      <w:r>
        <w:rPr>
          <w:rFonts w:ascii="Times New Roman"/>
          <w:b w:val="false"/>
          <w:i w:val="false"/>
          <w:color w:val="000000"/>
          <w:sz w:val="28"/>
        </w:rPr>
        <w:t>
</w:t>
      </w:r>
    </w:p>
    <w:bookmarkStart w:name="z129" w:id="124"/>
    <w:p>
      <w:pPr>
        <w:spacing w:after="0"/>
        <w:ind w:left="0"/>
        <w:jc w:val="left"/>
      </w:pPr>
      <w:r>
        <w:rPr>
          <w:rFonts w:ascii="Times New Roman"/>
          <w:b/>
          <w:i w:val="false"/>
          <w:color w:val="000000"/>
        </w:rPr>
        <w:t xml:space="preserve"> № 272 сайлау учаскесі</w:t>
      </w:r>
    </w:p>
    <w:bookmarkEnd w:id="124"/>
    <w:p>
      <w:pPr>
        <w:spacing w:after="0"/>
        <w:ind w:left="0"/>
        <w:jc w:val="left"/>
      </w:pPr>
      <w:r>
        <w:rPr>
          <w:rFonts w:ascii="Times New Roman"/>
          <w:b w:val="false"/>
          <w:i w:val="false"/>
          <w:color w:val="000000"/>
          <w:sz w:val="28"/>
        </w:rPr>
        <w:t>      Орталығы: Облыстық аурухана – СММУ клиникасы, Сеченов қалтарысы, 1</w:t>
      </w:r>
      <w:r>
        <w:br/>
      </w:r>
      <w:r>
        <w:rPr>
          <w:rFonts w:ascii="Times New Roman"/>
          <w:b w:val="false"/>
          <w:i w:val="false"/>
          <w:color w:val="000000"/>
          <w:sz w:val="28"/>
        </w:rPr>
        <w:t>
      Жабық.</w:t>
      </w:r>
      <w:r>
        <w:br/>
      </w:r>
      <w:r>
        <w:rPr>
          <w:rFonts w:ascii="Times New Roman"/>
          <w:b w:val="false"/>
          <w:i w:val="false"/>
          <w:color w:val="000000"/>
          <w:sz w:val="28"/>
        </w:rPr>
        <w:t>
</w:t>
      </w:r>
    </w:p>
    <w:bookmarkStart w:name="z130" w:id="125"/>
    <w:p>
      <w:pPr>
        <w:spacing w:after="0"/>
        <w:ind w:left="0"/>
        <w:jc w:val="left"/>
      </w:pPr>
      <w:r>
        <w:rPr>
          <w:rFonts w:ascii="Times New Roman"/>
          <w:b/>
          <w:i w:val="false"/>
          <w:color w:val="000000"/>
        </w:rPr>
        <w:t xml:space="preserve"> № 273 сайлау учаскесі</w:t>
      </w:r>
    </w:p>
    <w:bookmarkEnd w:id="125"/>
    <w:p>
      <w:pPr>
        <w:spacing w:after="0"/>
        <w:ind w:left="0"/>
        <w:jc w:val="left"/>
      </w:pPr>
      <w:r>
        <w:rPr>
          <w:rFonts w:ascii="Times New Roman"/>
          <w:b w:val="false"/>
          <w:i w:val="false"/>
          <w:color w:val="000000"/>
          <w:sz w:val="28"/>
        </w:rPr>
        <w:t>      Орталығы: Ұлы Отан соғысы мүгедектері мен қатысушыларының оңалту орталығы, Сеченов тұйық көшесі, 1</w:t>
      </w:r>
      <w:r>
        <w:br/>
      </w:r>
      <w:r>
        <w:rPr>
          <w:rFonts w:ascii="Times New Roman"/>
          <w:b w:val="false"/>
          <w:i w:val="false"/>
          <w:color w:val="000000"/>
          <w:sz w:val="28"/>
        </w:rPr>
        <w:t>
      Жабық.</w:t>
      </w:r>
      <w:r>
        <w:br/>
      </w:r>
      <w:r>
        <w:rPr>
          <w:rFonts w:ascii="Times New Roman"/>
          <w:b w:val="false"/>
          <w:i w:val="false"/>
          <w:color w:val="000000"/>
          <w:sz w:val="28"/>
        </w:rPr>
        <w:t>
</w:t>
      </w:r>
    </w:p>
    <w:bookmarkStart w:name="z131" w:id="126"/>
    <w:p>
      <w:pPr>
        <w:spacing w:after="0"/>
        <w:ind w:left="0"/>
        <w:jc w:val="left"/>
      </w:pPr>
      <w:r>
        <w:rPr>
          <w:rFonts w:ascii="Times New Roman"/>
          <w:b/>
          <w:i w:val="false"/>
          <w:color w:val="000000"/>
        </w:rPr>
        <w:t xml:space="preserve"> № 274 сайлау учаскесі</w:t>
      </w:r>
    </w:p>
    <w:bookmarkEnd w:id="126"/>
    <w:p>
      <w:pPr>
        <w:spacing w:after="0"/>
        <w:ind w:left="0"/>
        <w:jc w:val="left"/>
      </w:pPr>
      <w:r>
        <w:rPr>
          <w:rFonts w:ascii="Times New Roman"/>
          <w:b w:val="false"/>
          <w:i w:val="false"/>
          <w:color w:val="000000"/>
          <w:sz w:val="28"/>
        </w:rPr>
        <w:t>      Орталығы: Бүйрек орталығы, Сеченов қалтарысы,</w:t>
      </w:r>
      <w:r>
        <w:br/>
      </w:r>
      <w:r>
        <w:rPr>
          <w:rFonts w:ascii="Times New Roman"/>
          <w:b w:val="false"/>
          <w:i w:val="false"/>
          <w:color w:val="000000"/>
          <w:sz w:val="28"/>
        </w:rPr>
        <w:t>
      Жабық.</w:t>
      </w:r>
      <w:r>
        <w:br/>
      </w:r>
      <w:r>
        <w:rPr>
          <w:rFonts w:ascii="Times New Roman"/>
          <w:b w:val="false"/>
          <w:i w:val="false"/>
          <w:color w:val="000000"/>
          <w:sz w:val="28"/>
        </w:rPr>
        <w:t>
</w:t>
      </w:r>
    </w:p>
    <w:bookmarkStart w:name="z132" w:id="127"/>
    <w:p>
      <w:pPr>
        <w:spacing w:after="0"/>
        <w:ind w:left="0"/>
        <w:jc w:val="left"/>
      </w:pPr>
      <w:r>
        <w:rPr>
          <w:rFonts w:ascii="Times New Roman"/>
          <w:b/>
          <w:i w:val="false"/>
          <w:color w:val="000000"/>
        </w:rPr>
        <w:t xml:space="preserve"> № 275 сайлау учаскесі</w:t>
      </w:r>
    </w:p>
    <w:bookmarkEnd w:id="127"/>
    <w:p>
      <w:pPr>
        <w:spacing w:after="0"/>
        <w:ind w:left="0"/>
        <w:jc w:val="left"/>
      </w:pPr>
      <w:r>
        <w:rPr>
          <w:rFonts w:ascii="Times New Roman"/>
          <w:b w:val="false"/>
          <w:i w:val="false"/>
          <w:color w:val="000000"/>
          <w:sz w:val="28"/>
        </w:rPr>
        <w:t>      Орталығы: Жұқпалы аурулар ауруханасы, Гагарин көшесі, 254</w:t>
      </w:r>
      <w:r>
        <w:br/>
      </w:r>
      <w:r>
        <w:rPr>
          <w:rFonts w:ascii="Times New Roman"/>
          <w:b w:val="false"/>
          <w:i w:val="false"/>
          <w:color w:val="000000"/>
          <w:sz w:val="28"/>
        </w:rPr>
        <w:t>
      Жабық.</w:t>
      </w:r>
      <w:r>
        <w:br/>
      </w:r>
      <w:r>
        <w:rPr>
          <w:rFonts w:ascii="Times New Roman"/>
          <w:b w:val="false"/>
          <w:i w:val="false"/>
          <w:color w:val="000000"/>
          <w:sz w:val="28"/>
        </w:rPr>
        <w:t>
</w:t>
      </w:r>
    </w:p>
    <w:bookmarkStart w:name="z133" w:id="128"/>
    <w:p>
      <w:pPr>
        <w:spacing w:after="0"/>
        <w:ind w:left="0"/>
        <w:jc w:val="left"/>
      </w:pPr>
      <w:r>
        <w:rPr>
          <w:rFonts w:ascii="Times New Roman"/>
          <w:b/>
          <w:i w:val="false"/>
          <w:color w:val="000000"/>
        </w:rPr>
        <w:t xml:space="preserve"> № 276 сайлау учаскесі</w:t>
      </w:r>
    </w:p>
    <w:bookmarkEnd w:id="128"/>
    <w:p>
      <w:pPr>
        <w:spacing w:after="0"/>
        <w:ind w:left="0"/>
        <w:jc w:val="left"/>
      </w:pPr>
      <w:r>
        <w:rPr>
          <w:rFonts w:ascii="Times New Roman"/>
          <w:b w:val="false"/>
          <w:i w:val="false"/>
          <w:color w:val="000000"/>
          <w:sz w:val="28"/>
        </w:rPr>
        <w:t>      Орталығы: Қариялар мен мүгедектерге арналған интернат-үй, Сеченов тұйық көшесі, 11</w:t>
      </w:r>
      <w:r>
        <w:br/>
      </w:r>
      <w:r>
        <w:rPr>
          <w:rFonts w:ascii="Times New Roman"/>
          <w:b w:val="false"/>
          <w:i w:val="false"/>
          <w:color w:val="000000"/>
          <w:sz w:val="28"/>
        </w:rPr>
        <w:t>
      Жабық.</w:t>
      </w:r>
      <w:r>
        <w:br/>
      </w:r>
      <w:r>
        <w:rPr>
          <w:rFonts w:ascii="Times New Roman"/>
          <w:b w:val="false"/>
          <w:i w:val="false"/>
          <w:color w:val="000000"/>
          <w:sz w:val="28"/>
        </w:rPr>
        <w:t>
</w:t>
      </w:r>
    </w:p>
    <w:bookmarkStart w:name="z134" w:id="129"/>
    <w:p>
      <w:pPr>
        <w:spacing w:after="0"/>
        <w:ind w:left="0"/>
        <w:jc w:val="left"/>
      </w:pPr>
      <w:r>
        <w:rPr>
          <w:rFonts w:ascii="Times New Roman"/>
          <w:b/>
          <w:i w:val="false"/>
          <w:color w:val="000000"/>
        </w:rPr>
        <w:t xml:space="preserve"> № 277 сайлау учаскесі</w:t>
      </w:r>
    </w:p>
    <w:bookmarkEnd w:id="129"/>
    <w:p>
      <w:pPr>
        <w:spacing w:after="0"/>
        <w:ind w:left="0"/>
        <w:jc w:val="left"/>
      </w:pPr>
      <w:r>
        <w:rPr>
          <w:rFonts w:ascii="Times New Roman"/>
          <w:b w:val="false"/>
          <w:i w:val="false"/>
          <w:color w:val="000000"/>
          <w:sz w:val="28"/>
        </w:rPr>
        <w:t>      Орталығы: Психикалық денсаулық орталығы, Дулатов көшесі, 282</w:t>
      </w:r>
      <w:r>
        <w:br/>
      </w:r>
      <w:r>
        <w:rPr>
          <w:rFonts w:ascii="Times New Roman"/>
          <w:b w:val="false"/>
          <w:i w:val="false"/>
          <w:color w:val="000000"/>
          <w:sz w:val="28"/>
        </w:rPr>
        <w:t>
      Жабық.</w:t>
      </w:r>
      <w:r>
        <w:br/>
      </w:r>
      <w:r>
        <w:rPr>
          <w:rFonts w:ascii="Times New Roman"/>
          <w:b w:val="false"/>
          <w:i w:val="false"/>
          <w:color w:val="000000"/>
          <w:sz w:val="28"/>
        </w:rPr>
        <w:t>
</w:t>
      </w:r>
    </w:p>
    <w:bookmarkStart w:name="z135" w:id="130"/>
    <w:p>
      <w:pPr>
        <w:spacing w:after="0"/>
        <w:ind w:left="0"/>
        <w:jc w:val="left"/>
      </w:pPr>
      <w:r>
        <w:rPr>
          <w:rFonts w:ascii="Times New Roman"/>
          <w:b/>
          <w:i w:val="false"/>
          <w:color w:val="000000"/>
        </w:rPr>
        <w:t xml:space="preserve"> № 278 сайлау учаскесі</w:t>
      </w:r>
    </w:p>
    <w:bookmarkEnd w:id="130"/>
    <w:p>
      <w:pPr>
        <w:spacing w:after="0"/>
        <w:ind w:left="0"/>
        <w:jc w:val="left"/>
      </w:pPr>
      <w:r>
        <w:rPr>
          <w:rFonts w:ascii="Times New Roman"/>
          <w:b w:val="false"/>
          <w:i w:val="false"/>
          <w:color w:val="000000"/>
          <w:sz w:val="28"/>
        </w:rPr>
        <w:t>      Орталығы: Көз орталығы, Оборонная көшесі, 86</w:t>
      </w:r>
      <w:r>
        <w:br/>
      </w:r>
      <w:r>
        <w:rPr>
          <w:rFonts w:ascii="Times New Roman"/>
          <w:b w:val="false"/>
          <w:i w:val="false"/>
          <w:color w:val="000000"/>
          <w:sz w:val="28"/>
        </w:rPr>
        <w:t>
      Жабық.</w:t>
      </w:r>
      <w:r>
        <w:br/>
      </w:r>
      <w:r>
        <w:rPr>
          <w:rFonts w:ascii="Times New Roman"/>
          <w:b w:val="false"/>
          <w:i w:val="false"/>
          <w:color w:val="000000"/>
          <w:sz w:val="28"/>
        </w:rPr>
        <w:t>
</w:t>
      </w:r>
    </w:p>
    <w:bookmarkStart w:name="z136" w:id="131"/>
    <w:p>
      <w:pPr>
        <w:spacing w:after="0"/>
        <w:ind w:left="0"/>
        <w:jc w:val="left"/>
      </w:pPr>
      <w:r>
        <w:rPr>
          <w:rFonts w:ascii="Times New Roman"/>
          <w:b/>
          <w:i w:val="false"/>
          <w:color w:val="000000"/>
        </w:rPr>
        <w:t xml:space="preserve"> № 279 сайлау учаскесі</w:t>
      </w:r>
    </w:p>
    <w:bookmarkEnd w:id="131"/>
    <w:p>
      <w:pPr>
        <w:spacing w:after="0"/>
        <w:ind w:left="0"/>
        <w:jc w:val="left"/>
      </w:pPr>
      <w:r>
        <w:rPr>
          <w:rFonts w:ascii="Times New Roman"/>
          <w:b w:val="false"/>
          <w:i w:val="false"/>
          <w:color w:val="000000"/>
          <w:sz w:val="28"/>
        </w:rPr>
        <w:t>      Орталығы: Жедел медициналық жәрдем ауруханасы, Жамақаев көшесі, 100</w:t>
      </w:r>
      <w:r>
        <w:br/>
      </w:r>
      <w:r>
        <w:rPr>
          <w:rFonts w:ascii="Times New Roman"/>
          <w:b w:val="false"/>
          <w:i w:val="false"/>
          <w:color w:val="000000"/>
          <w:sz w:val="28"/>
        </w:rPr>
        <w:t>
      Жабық.</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 280 сайлау учаскесі</w:t>
      </w:r>
    </w:p>
    <w:bookmarkEnd w:id="132"/>
    <w:p>
      <w:pPr>
        <w:spacing w:after="0"/>
        <w:ind w:left="0"/>
        <w:jc w:val="left"/>
      </w:pPr>
      <w:r>
        <w:rPr>
          <w:rFonts w:ascii="Times New Roman"/>
          <w:b w:val="false"/>
          <w:i w:val="false"/>
          <w:color w:val="000000"/>
          <w:sz w:val="28"/>
        </w:rPr>
        <w:t>      Орталығы: Перенатальдық орталық, Жамақаев көшесі, 100</w:t>
      </w:r>
      <w:r>
        <w:br/>
      </w:r>
      <w:r>
        <w:rPr>
          <w:rFonts w:ascii="Times New Roman"/>
          <w:b w:val="false"/>
          <w:i w:val="false"/>
          <w:color w:val="000000"/>
          <w:sz w:val="28"/>
        </w:rPr>
        <w:t>
      Жабық.</w:t>
      </w:r>
      <w:r>
        <w:br/>
      </w:r>
      <w:r>
        <w:rPr>
          <w:rFonts w:ascii="Times New Roman"/>
          <w:b w:val="false"/>
          <w:i w:val="false"/>
          <w:color w:val="000000"/>
          <w:sz w:val="28"/>
        </w:rPr>
        <w:t>
</w:t>
      </w:r>
    </w:p>
    <w:bookmarkStart w:name="z138" w:id="133"/>
    <w:p>
      <w:pPr>
        <w:spacing w:after="0"/>
        <w:ind w:left="0"/>
        <w:jc w:val="left"/>
      </w:pPr>
      <w:r>
        <w:rPr>
          <w:rFonts w:ascii="Times New Roman"/>
          <w:b/>
          <w:i w:val="false"/>
          <w:color w:val="000000"/>
        </w:rPr>
        <w:t xml:space="preserve"> № 281 сайлау учаскесі</w:t>
      </w:r>
    </w:p>
    <w:bookmarkEnd w:id="133"/>
    <w:p>
      <w:pPr>
        <w:spacing w:after="0"/>
        <w:ind w:left="0"/>
        <w:jc w:val="left"/>
      </w:pPr>
      <w:r>
        <w:rPr>
          <w:rFonts w:ascii="Times New Roman"/>
          <w:b w:val="false"/>
          <w:i w:val="false"/>
          <w:color w:val="000000"/>
          <w:sz w:val="28"/>
        </w:rPr>
        <w:t>      Орталығы: "Жәмила" мекемесі, Жамақаев көшесі, 100</w:t>
      </w:r>
      <w:r>
        <w:br/>
      </w:r>
      <w:r>
        <w:rPr>
          <w:rFonts w:ascii="Times New Roman"/>
          <w:b w:val="false"/>
          <w:i w:val="false"/>
          <w:color w:val="000000"/>
          <w:sz w:val="28"/>
        </w:rPr>
        <w:t>
      Жабық.</w:t>
      </w:r>
      <w:r>
        <w:br/>
      </w:r>
      <w:r>
        <w:rPr>
          <w:rFonts w:ascii="Times New Roman"/>
          <w:b w:val="false"/>
          <w:i w:val="false"/>
          <w:color w:val="000000"/>
          <w:sz w:val="28"/>
        </w:rPr>
        <w:t>
</w:t>
      </w:r>
    </w:p>
    <w:bookmarkStart w:name="z139" w:id="134"/>
    <w:p>
      <w:pPr>
        <w:spacing w:after="0"/>
        <w:ind w:left="0"/>
        <w:jc w:val="left"/>
      </w:pPr>
      <w:r>
        <w:rPr>
          <w:rFonts w:ascii="Times New Roman"/>
          <w:b/>
          <w:i w:val="false"/>
          <w:color w:val="000000"/>
        </w:rPr>
        <w:t xml:space="preserve"> № 282 сайлау учаскесі</w:t>
      </w:r>
    </w:p>
    <w:bookmarkEnd w:id="134"/>
    <w:p>
      <w:pPr>
        <w:spacing w:after="0"/>
        <w:ind w:left="0"/>
        <w:jc w:val="left"/>
      </w:pPr>
      <w:r>
        <w:rPr>
          <w:rFonts w:ascii="Times New Roman"/>
          <w:b w:val="false"/>
          <w:i w:val="false"/>
          <w:color w:val="000000"/>
          <w:sz w:val="28"/>
        </w:rPr>
        <w:t>      Орталығы: Теміржол ауруханасы, Засядко к-сі, 91,</w:t>
      </w:r>
      <w:r>
        <w:br/>
      </w:r>
      <w:r>
        <w:rPr>
          <w:rFonts w:ascii="Times New Roman"/>
          <w:b w:val="false"/>
          <w:i w:val="false"/>
          <w:color w:val="000000"/>
          <w:sz w:val="28"/>
        </w:rPr>
        <w:t>
      Жабық.</w:t>
      </w:r>
      <w:r>
        <w:br/>
      </w:r>
      <w:r>
        <w:rPr>
          <w:rFonts w:ascii="Times New Roman"/>
          <w:b w:val="false"/>
          <w:i w:val="false"/>
          <w:color w:val="000000"/>
          <w:sz w:val="28"/>
        </w:rPr>
        <w:t>
</w:t>
      </w:r>
    </w:p>
    <w:bookmarkStart w:name="z140" w:id="135"/>
    <w:p>
      <w:pPr>
        <w:spacing w:after="0"/>
        <w:ind w:left="0"/>
        <w:jc w:val="left"/>
      </w:pPr>
      <w:r>
        <w:rPr>
          <w:rFonts w:ascii="Times New Roman"/>
          <w:b/>
          <w:i w:val="false"/>
          <w:color w:val="000000"/>
        </w:rPr>
        <w:t xml:space="preserve"> № 283 сайлау учаскесі</w:t>
      </w:r>
    </w:p>
    <w:bookmarkEnd w:id="135"/>
    <w:p>
      <w:pPr>
        <w:spacing w:after="0"/>
        <w:ind w:left="0"/>
        <w:jc w:val="left"/>
      </w:pPr>
      <w:r>
        <w:rPr>
          <w:rFonts w:ascii="Times New Roman"/>
          <w:b w:val="false"/>
          <w:i w:val="false"/>
          <w:color w:val="000000"/>
          <w:sz w:val="28"/>
        </w:rPr>
        <w:t>      Орталығы: Тері-венерологиялық диспансер, Беспаев көшесі, 32</w:t>
      </w:r>
      <w:r>
        <w:br/>
      </w:r>
      <w:r>
        <w:rPr>
          <w:rFonts w:ascii="Times New Roman"/>
          <w:b w:val="false"/>
          <w:i w:val="false"/>
          <w:color w:val="000000"/>
          <w:sz w:val="28"/>
        </w:rPr>
        <w:t>
      Жабық.</w:t>
      </w:r>
      <w:r>
        <w:br/>
      </w:r>
      <w:r>
        <w:rPr>
          <w:rFonts w:ascii="Times New Roman"/>
          <w:b w:val="false"/>
          <w:i w:val="false"/>
          <w:color w:val="000000"/>
          <w:sz w:val="28"/>
        </w:rPr>
        <w:t>
</w:t>
      </w:r>
    </w:p>
    <w:bookmarkStart w:name="z141" w:id="136"/>
    <w:p>
      <w:pPr>
        <w:spacing w:after="0"/>
        <w:ind w:left="0"/>
        <w:jc w:val="left"/>
      </w:pPr>
      <w:r>
        <w:rPr>
          <w:rFonts w:ascii="Times New Roman"/>
          <w:b/>
          <w:i w:val="false"/>
          <w:color w:val="000000"/>
        </w:rPr>
        <w:t xml:space="preserve"> № 284 сайлау учаскесі</w:t>
      </w:r>
    </w:p>
    <w:bookmarkEnd w:id="136"/>
    <w:p>
      <w:pPr>
        <w:spacing w:after="0"/>
        <w:ind w:left="0"/>
        <w:jc w:val="left"/>
      </w:pPr>
      <w:r>
        <w:rPr>
          <w:rFonts w:ascii="Times New Roman"/>
          <w:b w:val="false"/>
          <w:i w:val="false"/>
          <w:color w:val="000000"/>
          <w:sz w:val="28"/>
        </w:rPr>
        <w:t>      Орталығы: Наркодиспансер, Ленин көшесі, 34</w:t>
      </w:r>
      <w:r>
        <w:br/>
      </w:r>
      <w:r>
        <w:rPr>
          <w:rFonts w:ascii="Times New Roman"/>
          <w:b w:val="false"/>
          <w:i w:val="false"/>
          <w:color w:val="000000"/>
          <w:sz w:val="28"/>
        </w:rPr>
        <w:t>
      Жабық.</w:t>
      </w:r>
      <w:r>
        <w:br/>
      </w:r>
      <w:r>
        <w:rPr>
          <w:rFonts w:ascii="Times New Roman"/>
          <w:b w:val="false"/>
          <w:i w:val="false"/>
          <w:color w:val="000000"/>
          <w:sz w:val="28"/>
        </w:rPr>
        <w:t>
</w:t>
      </w:r>
    </w:p>
    <w:bookmarkStart w:name="z142" w:id="137"/>
    <w:p>
      <w:pPr>
        <w:spacing w:after="0"/>
        <w:ind w:left="0"/>
        <w:jc w:val="left"/>
      </w:pPr>
      <w:r>
        <w:rPr>
          <w:rFonts w:ascii="Times New Roman"/>
          <w:b/>
          <w:i w:val="false"/>
          <w:color w:val="000000"/>
        </w:rPr>
        <w:t xml:space="preserve"> № 285 сайлау учаскесі</w:t>
      </w:r>
    </w:p>
    <w:bookmarkEnd w:id="137"/>
    <w:p>
      <w:pPr>
        <w:spacing w:after="0"/>
        <w:ind w:left="0"/>
        <w:jc w:val="left"/>
      </w:pPr>
      <w:r>
        <w:rPr>
          <w:rFonts w:ascii="Times New Roman"/>
          <w:b w:val="false"/>
          <w:i w:val="false"/>
          <w:color w:val="000000"/>
          <w:sz w:val="28"/>
        </w:rPr>
        <w:t>      Орталығы: Қызыл крест және Қызыл Жарты ай ауруханасы, Жамакаев кошесі, 2</w:t>
      </w:r>
      <w:r>
        <w:br/>
      </w:r>
      <w:r>
        <w:rPr>
          <w:rFonts w:ascii="Times New Roman"/>
          <w:b w:val="false"/>
          <w:i w:val="false"/>
          <w:color w:val="000000"/>
          <w:sz w:val="28"/>
        </w:rPr>
        <w:t>
      Жабық.</w:t>
      </w:r>
      <w:r>
        <w:br/>
      </w:r>
      <w:r>
        <w:rPr>
          <w:rFonts w:ascii="Times New Roman"/>
          <w:b w:val="false"/>
          <w:i w:val="false"/>
          <w:color w:val="000000"/>
          <w:sz w:val="28"/>
        </w:rPr>
        <w:t>
</w:t>
      </w:r>
    </w:p>
    <w:bookmarkStart w:name="z143" w:id="138"/>
    <w:p>
      <w:pPr>
        <w:spacing w:after="0"/>
        <w:ind w:left="0"/>
        <w:jc w:val="left"/>
      </w:pPr>
      <w:r>
        <w:rPr>
          <w:rFonts w:ascii="Times New Roman"/>
          <w:b/>
          <w:i w:val="false"/>
          <w:color w:val="000000"/>
        </w:rPr>
        <w:t xml:space="preserve"> № 286 сайлау учаскесі</w:t>
      </w:r>
    </w:p>
    <w:bookmarkEnd w:id="138"/>
    <w:p>
      <w:pPr>
        <w:spacing w:after="0"/>
        <w:ind w:left="0"/>
        <w:jc w:val="left"/>
      </w:pPr>
      <w:r>
        <w:rPr>
          <w:rFonts w:ascii="Times New Roman"/>
          <w:b w:val="false"/>
          <w:i w:val="false"/>
          <w:color w:val="000000"/>
          <w:sz w:val="28"/>
        </w:rPr>
        <w:t>      Орталығы: Туберкулезге қарсы диспансер, Центральная көшесі, 54</w:t>
      </w:r>
      <w:r>
        <w:br/>
      </w:r>
      <w:r>
        <w:rPr>
          <w:rFonts w:ascii="Times New Roman"/>
          <w:b w:val="false"/>
          <w:i w:val="false"/>
          <w:color w:val="000000"/>
          <w:sz w:val="28"/>
        </w:rPr>
        <w:t>
      Жабық.</w:t>
      </w:r>
      <w:r>
        <w:br/>
      </w:r>
      <w:r>
        <w:rPr>
          <w:rFonts w:ascii="Times New Roman"/>
          <w:b w:val="false"/>
          <w:i w:val="false"/>
          <w:color w:val="000000"/>
          <w:sz w:val="28"/>
        </w:rPr>
        <w:t>
</w:t>
      </w:r>
    </w:p>
    <w:bookmarkStart w:name="z144" w:id="139"/>
    <w:p>
      <w:pPr>
        <w:spacing w:after="0"/>
        <w:ind w:left="0"/>
        <w:jc w:val="left"/>
      </w:pPr>
      <w:r>
        <w:rPr>
          <w:rFonts w:ascii="Times New Roman"/>
          <w:b/>
          <w:i w:val="false"/>
          <w:color w:val="000000"/>
        </w:rPr>
        <w:t xml:space="preserve"> № 288 сайлау учаскесі</w:t>
      </w:r>
    </w:p>
    <w:bookmarkEnd w:id="139"/>
    <w:p>
      <w:pPr>
        <w:spacing w:after="0"/>
        <w:ind w:left="0"/>
        <w:jc w:val="left"/>
      </w:pPr>
      <w:r>
        <w:rPr>
          <w:rFonts w:ascii="Times New Roman"/>
          <w:b w:val="false"/>
          <w:i w:val="false"/>
          <w:color w:val="000000"/>
          <w:sz w:val="28"/>
        </w:rPr>
        <w:t>      Орталығы: Озерки орта мектебі, Озерки ауылы</w:t>
      </w:r>
      <w:r>
        <w:br/>
      </w:r>
      <w:r>
        <w:rPr>
          <w:rFonts w:ascii="Times New Roman"/>
          <w:b w:val="false"/>
          <w:i w:val="false"/>
          <w:color w:val="000000"/>
          <w:sz w:val="28"/>
        </w:rPr>
        <w:t>
      Кіші Ақтөбе ауылы.</w:t>
      </w:r>
      <w:r>
        <w:br/>
      </w:r>
      <w:r>
        <w:rPr>
          <w:rFonts w:ascii="Times New Roman"/>
          <w:b w:val="false"/>
          <w:i w:val="false"/>
          <w:color w:val="000000"/>
          <w:sz w:val="28"/>
        </w:rPr>
        <w:t>
</w:t>
      </w:r>
    </w:p>
    <w:bookmarkStart w:name="z145" w:id="140"/>
    <w:p>
      <w:pPr>
        <w:spacing w:after="0"/>
        <w:ind w:left="0"/>
        <w:jc w:val="left"/>
      </w:pPr>
      <w:r>
        <w:rPr>
          <w:rFonts w:ascii="Times New Roman"/>
          <w:b/>
          <w:i w:val="false"/>
          <w:color w:val="000000"/>
        </w:rPr>
        <w:t xml:space="preserve"> № 289 сайлау учаскесі</w:t>
      </w:r>
    </w:p>
    <w:bookmarkEnd w:id="140"/>
    <w:p>
      <w:pPr>
        <w:spacing w:after="0"/>
        <w:ind w:left="0"/>
        <w:jc w:val="left"/>
      </w:pPr>
      <w:r>
        <w:rPr>
          <w:rFonts w:ascii="Times New Roman"/>
          <w:b w:val="false"/>
          <w:i w:val="false"/>
          <w:color w:val="000000"/>
          <w:sz w:val="28"/>
        </w:rPr>
        <w:t>      Орталығы: Половинки ауылының бастауыш мектебі, Половинки ауылы,</w:t>
      </w:r>
      <w:r>
        <w:br/>
      </w:r>
      <w:r>
        <w:rPr>
          <w:rFonts w:ascii="Times New Roman"/>
          <w:b w:val="false"/>
          <w:i w:val="false"/>
          <w:color w:val="000000"/>
          <w:sz w:val="28"/>
        </w:rPr>
        <w:t>
      Каштак ауылы, Каштак орман шаруашылығы.</w:t>
      </w:r>
      <w:r>
        <w:br/>
      </w:r>
      <w:r>
        <w:rPr>
          <w:rFonts w:ascii="Times New Roman"/>
          <w:b w:val="false"/>
          <w:i w:val="false"/>
          <w:color w:val="000000"/>
          <w:sz w:val="28"/>
        </w:rPr>
        <w:t>
</w:t>
      </w:r>
    </w:p>
    <w:bookmarkStart w:name="z146" w:id="141"/>
    <w:p>
      <w:pPr>
        <w:spacing w:after="0"/>
        <w:ind w:left="0"/>
        <w:jc w:val="left"/>
      </w:pPr>
      <w:r>
        <w:rPr>
          <w:rFonts w:ascii="Times New Roman"/>
          <w:b/>
          <w:i w:val="false"/>
          <w:color w:val="000000"/>
        </w:rPr>
        <w:t xml:space="preserve"> № 290 сайлау учаскесі</w:t>
      </w:r>
    </w:p>
    <w:bookmarkEnd w:id="141"/>
    <w:p>
      <w:pPr>
        <w:spacing w:after="0"/>
        <w:ind w:left="0"/>
        <w:jc w:val="left"/>
      </w:pPr>
      <w:r>
        <w:rPr>
          <w:rFonts w:ascii="Times New Roman"/>
          <w:b w:val="false"/>
          <w:i w:val="false"/>
          <w:color w:val="000000"/>
          <w:sz w:val="28"/>
        </w:rPr>
        <w:t>      Орталығы: Талица ауылының орта мектебі, Талица ауылы,</w:t>
      </w:r>
      <w:r>
        <w:br/>
      </w:r>
      <w:r>
        <w:rPr>
          <w:rFonts w:ascii="Times New Roman"/>
          <w:b w:val="false"/>
          <w:i w:val="false"/>
          <w:color w:val="000000"/>
          <w:sz w:val="28"/>
        </w:rPr>
        <w:t>
      Тепкаши ауылы.</w:t>
      </w:r>
      <w:r>
        <w:br/>
      </w:r>
      <w:r>
        <w:rPr>
          <w:rFonts w:ascii="Times New Roman"/>
          <w:b w:val="false"/>
          <w:i w:val="false"/>
          <w:color w:val="000000"/>
          <w:sz w:val="28"/>
        </w:rPr>
        <w:t>
</w:t>
      </w:r>
    </w:p>
    <w:bookmarkStart w:name="z147" w:id="142"/>
    <w:p>
      <w:pPr>
        <w:spacing w:after="0"/>
        <w:ind w:left="0"/>
        <w:jc w:val="left"/>
      </w:pPr>
      <w:r>
        <w:rPr>
          <w:rFonts w:ascii="Times New Roman"/>
          <w:b/>
          <w:i w:val="false"/>
          <w:color w:val="000000"/>
        </w:rPr>
        <w:t xml:space="preserve"> № 291 сайлау учаскесі</w:t>
      </w:r>
    </w:p>
    <w:bookmarkEnd w:id="142"/>
    <w:p>
      <w:pPr>
        <w:spacing w:after="0"/>
        <w:ind w:left="0"/>
        <w:jc w:val="left"/>
      </w:pPr>
      <w:r>
        <w:rPr>
          <w:rFonts w:ascii="Times New Roman"/>
          <w:b w:val="false"/>
          <w:i w:val="false"/>
          <w:color w:val="000000"/>
          <w:sz w:val="28"/>
        </w:rPr>
        <w:t>      Орталығы: Қаракөл ауылының бастауыш мектебі, Қаракөл ауылы,</w:t>
      </w:r>
      <w:r>
        <w:br/>
      </w:r>
      <w:r>
        <w:rPr>
          <w:rFonts w:ascii="Times New Roman"/>
          <w:b w:val="false"/>
          <w:i w:val="false"/>
          <w:color w:val="000000"/>
          <w:sz w:val="28"/>
        </w:rPr>
        <w:t>
      Балтатарақ ауылы.</w:t>
      </w:r>
      <w:r>
        <w:br/>
      </w:r>
      <w:r>
        <w:rPr>
          <w:rFonts w:ascii="Times New Roman"/>
          <w:b w:val="false"/>
          <w:i w:val="false"/>
          <w:color w:val="000000"/>
          <w:sz w:val="28"/>
        </w:rPr>
        <w:t>
</w:t>
      </w:r>
    </w:p>
    <w:bookmarkStart w:name="z148" w:id="143"/>
    <w:p>
      <w:pPr>
        <w:spacing w:after="0"/>
        <w:ind w:left="0"/>
        <w:jc w:val="left"/>
      </w:pPr>
      <w:r>
        <w:rPr>
          <w:rFonts w:ascii="Times New Roman"/>
          <w:b/>
          <w:i w:val="false"/>
          <w:color w:val="000000"/>
        </w:rPr>
        <w:t xml:space="preserve"> № 1137 сайлау учаскесі</w:t>
      </w:r>
    </w:p>
    <w:bookmarkEnd w:id="143"/>
    <w:p>
      <w:pPr>
        <w:spacing w:after="0"/>
        <w:ind w:left="0"/>
        <w:jc w:val="left"/>
      </w:pPr>
      <w:r>
        <w:rPr>
          <w:rFonts w:ascii="Times New Roman"/>
          <w:b w:val="false"/>
          <w:i w:val="false"/>
          <w:color w:val="000000"/>
          <w:sz w:val="28"/>
        </w:rPr>
        <w:t>      Орталығы: ШҚО бойынша ҚА ЖД ОВ-156/19 мекемесі</w:t>
      </w:r>
      <w:r>
        <w:br/>
      </w:r>
      <w:r>
        <w:rPr>
          <w:rFonts w:ascii="Times New Roman"/>
          <w:b w:val="false"/>
          <w:i w:val="false"/>
          <w:color w:val="000000"/>
          <w:sz w:val="28"/>
        </w:rPr>
        <w:t>
      Жабық.</w:t>
      </w:r>
      <w:r>
        <w:br/>
      </w:r>
      <w:r>
        <w:rPr>
          <w:rFonts w:ascii="Times New Roman"/>
          <w:b w:val="false"/>
          <w:i w:val="false"/>
          <w:color w:val="000000"/>
          <w:sz w:val="28"/>
        </w:rPr>
        <w:t>
</w:t>
      </w:r>
    </w:p>
    <w:bookmarkStart w:name="z149" w:id="144"/>
    <w:p>
      <w:pPr>
        <w:spacing w:after="0"/>
        <w:ind w:left="0"/>
        <w:jc w:val="left"/>
      </w:pPr>
      <w:r>
        <w:rPr>
          <w:rFonts w:ascii="Times New Roman"/>
          <w:b/>
          <w:i w:val="false"/>
          <w:color w:val="000000"/>
        </w:rPr>
        <w:t xml:space="preserve"> № 1156 сайлау учаскесі</w:t>
      </w:r>
    </w:p>
    <w:bookmarkEnd w:id="144"/>
    <w:p>
      <w:pPr>
        <w:spacing w:after="0"/>
        <w:ind w:left="0"/>
        <w:jc w:val="left"/>
      </w:pPr>
      <w:r>
        <w:rPr>
          <w:rFonts w:ascii="Times New Roman"/>
          <w:b w:val="false"/>
          <w:i w:val="false"/>
          <w:color w:val="000000"/>
          <w:sz w:val="28"/>
        </w:rPr>
        <w:t>      Орталығы: УҰИ ІІБ мекемесі, Сорокин к-сі, 10</w:t>
      </w:r>
      <w:r>
        <w:br/>
      </w:r>
      <w:r>
        <w:rPr>
          <w:rFonts w:ascii="Times New Roman"/>
          <w:b w:val="false"/>
          <w:i w:val="false"/>
          <w:color w:val="000000"/>
          <w:sz w:val="28"/>
        </w:rPr>
        <w:t>
      Жабық.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