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cdd1" w14:textId="270c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2013 жылғы 25 желтоқсандағы № 26/137-V "Семей қаласының 2014-2016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2014 жылғы 28 шілдедегі № 31/166-V шешімі. Шығыс Қазақстан облысының Әділет департаментінде 2014 жылғы 04 тамызда № 3438 болып тіркелді. Шешімнің қабылдау мерзімінің өтуіне байланысты қолдану тоқтатылды - (Шығыс Қазақстан облысы Семей қаласының мәслихат аппаратының 2015 жылғы 06 қаңтардағы № 01-26/3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(Шығыс Қазақстан облысы Семей қаласының мәслихат аппаратының 06.01.2015 № 01-26/3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2014 жылғы 9 шілдедегі № 20/248-V «2014-2016 жылдарға арналған облыстық бюджет туралы» Шығыс Қазақстан облыстық мәслихатының 2013 жылғы 13 желтоқсандағы № 17/188-V шешіміне өзгерістер енгізу туралы» (нормативтік құқықтық актілерін мемлекеттік тіркеу Тізілімінде № 3398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қаласы мәслихатының 2013 жылғы 25 желтоқсандағы № 26/137-V «Семей қаласының 2014-2016 жылдарға арналған бюджеті туралы» (нормативтік құқықтық актілерін мемлекеттік тіркеу Тізілімінде 2013 жылғы 30 желтоқсандағы № 3136 болып тіркелген, 2014 жылғы 10 қаңтардағы № 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24 856 710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12 334 301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535 535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11 856 710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24 850 152,3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органның резерві – 235 775,9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жылғы 8 шілдедегі «Агроөнеркәсіптік кешенді және ауылдық аумақтарды дамытуды мемлекеттік реттеу туралы» Қазақстан Республикасы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мамандарға әлеуметтік көмек көрсетуге жылына бір алушыға – 10 400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топтарына әлеуметтік көмекке – 242 260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 қаласының жылумен қамтамасыз ету объектілерін ағымдағы жөндеуге – 30 000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73 686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Д.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 Б. Ақжалов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28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31/166-V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2014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980"/>
        <w:gridCol w:w="8885"/>
        <w:gridCol w:w="2705"/>
      </w:tblGrid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24 856 710,0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12 334 301,0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5 717 900,0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5 717 900,0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1 801 885,0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986 988,0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165 146,0</w:t>
            </w:r>
          </w:p>
        </w:tc>
      </w:tr>
      <w:tr>
        <w:trPr>
          <w:trHeight w:val="1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646 926,0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434 639,0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61 768,0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237 298,0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121 063,0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121 063,0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130 164,0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62 372,0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8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41 003,0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41 003,0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535 535,0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357 965,0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357 965,0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177 570,0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11 856 710,0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11 856 710,0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696"/>
        <w:gridCol w:w="738"/>
        <w:gridCol w:w="824"/>
        <w:gridCol w:w="8117"/>
        <w:gridCol w:w="2765"/>
      </w:tblGrid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Шығындардың атауы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24 850 152,3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543 051,6</w:t>
            </w:r>
          </w:p>
        </w:tc>
      </w:tr>
      <w:tr>
        <w:trPr>
          <w:trHeight w:val="7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431 993,7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245 077,0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233 658,0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169 684,7</w:t>
            </w:r>
          </w:p>
        </w:tc>
      </w:tr>
      <w:tr>
        <w:trPr>
          <w:trHeight w:val="9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167 852,7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14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14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1 408,0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</w:p>
        </w:tc>
      </w:tr>
      <w:tr>
        <w:trPr>
          <w:trHeight w:val="13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11 830,0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8 827 164,0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1 384 012,0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1 384 012,0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767 884,0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6 843 111,0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6 843 111,0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6 436 789,0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406 322,0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492 104,0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475 704,0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29 605,0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90 741,0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11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71 330,0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270 565,0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1 145 093,5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983 542,3</w:t>
            </w:r>
          </w:p>
        </w:tc>
      </w:tr>
      <w:tr>
        <w:trPr>
          <w:trHeight w:val="7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983 542,3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6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59 179,1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39 659,0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294 150,0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101 759,0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152 221,0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17 672,0</w:t>
            </w:r>
          </w:p>
        </w:tc>
      </w:tr>
      <w:tr>
        <w:trPr>
          <w:trHeight w:val="9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56 438,2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161 551,2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161 551,2</w:t>
            </w:r>
          </w:p>
        </w:tc>
      </w:tr>
      <w:tr>
        <w:trPr>
          <w:trHeight w:val="11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98 173,3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3 693,0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59 684,9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2 609 374,5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1 015 183,2</w:t>
            </w:r>
          </w:p>
        </w:tc>
      </w:tr>
      <w:tr>
        <w:trPr>
          <w:trHeight w:val="7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25 188,9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9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2 497,9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10 009,0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962 973,3</w:t>
            </w:r>
          </w:p>
        </w:tc>
      </w:tr>
      <w:tr>
        <w:trPr>
          <w:trHeight w:val="7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125 288,4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825 377,3</w:t>
            </w:r>
          </w:p>
        </w:tc>
      </w:tr>
      <w:tr>
        <w:trPr>
          <w:trHeight w:val="15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17 012,0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849 210,6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82 124,0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52 124,0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766 499,6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279 496,0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13 924,6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744 980,7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742 198,7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295 154,8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61 996,3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377 089,6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1 045 412,9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200 969,0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538 618,1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538 618,0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13 759,0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468 749,0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116 036,0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107 012,0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7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88 855,8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19 698,0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57 457,8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35 726,0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21 731,8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8 026 554,3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8 026 554,3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8 026 554,3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8 026 554,3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176 237,5</w:t>
            </w:r>
          </w:p>
        </w:tc>
      </w:tr>
      <w:tr>
        <w:trPr>
          <w:trHeight w:val="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56 179,9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52 517,9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35 336,9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47 337,6</w:t>
            </w:r>
          </w:p>
        </w:tc>
      </w:tr>
      <w:tr>
        <w:trPr>
          <w:trHeight w:val="9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40 276,6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88 167,2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88 167,2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36 451,2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36 451,2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51 716,0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1 482 988,1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1 482 228,1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1 482 228,1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70 336,6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1 411 891,5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437 353,9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29 942,0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29 942,0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407 411,9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235 775,9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147 467,0</w:t>
            </w:r>
          </w:p>
        </w:tc>
      </w:tr>
      <w:tr>
        <w:trPr>
          <w:trHeight w:val="13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84 219,0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23 112,0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23 112,0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350 347,6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1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-9 777,8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28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31/166-V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 округтері мен кенттердің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217"/>
        <w:gridCol w:w="1917"/>
        <w:gridCol w:w="2345"/>
        <w:gridCol w:w="1490"/>
        <w:gridCol w:w="1169"/>
        <w:gridCol w:w="1340"/>
        <w:gridCol w:w="2026"/>
      </w:tblGrid>
      <w:tr>
        <w:trPr>
          <w:trHeight w:val="18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0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 көшелерді жарықтандыру"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сумен жабдықтауды ұйымдастыру"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Мемлекеттік органның күрделі шығыстары"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9 563,5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8 877,5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9 714,6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11 999,7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13 158,4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173 053,7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167 852,7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2 687,0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