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ed32" w14:textId="72fed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2014-2016 жылдарға арналған бюджеті туралы" 2013 жылғы 27 желтоқсандағы № 20/131-V Курчатов қалалық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2014 жылғы 31 қазандағы № 29/202-V қаулысы. Шығыс Қазақстан облысының Әділет департаментінде 2014 жылғы 12 қарашада № 3543 болып тіркелді. Шешімнің қабылдау мерзімінің өтуіне байланысты қолдану тоқтатылды - (Шығыс Қазақстан облысы Курчатов қалалық мәслихаты аппаратының 2014 жылғы 26 желтоқсандағы № 342 хаты)</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Курчатов қалалық мәслихаты аппаратының 26.12.2014 № 342 хаты).</w:t>
      </w:r>
    </w:p>
    <w:bookmarkEnd w:id="0"/>
    <w:bookmarkStart w:name="z2" w:id="1"/>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Бюджеттік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2014 жылғы 16 қазандағы № 22/280-V «2014-2016 жылдарға арналған облыстық бюджет туралы» Шығыс Қазақстан облыстық мәслихатының 2013 жылғы 13 желтоқсандағы № 17/188-V шешіміне өзгерістер енгізу туралы» (нормативтік құқықтық актілерді мемлекеттік тіркеу Тізілімінде 3508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«Курчатов қаласының 2014-2016 жылдарға арналған бюджеті туралы» 2013 жылғы 27 желтоқсандағы № 20/131-V (нормативтік құқықтық актілерді мемлекеттік тіркеу Тізілімінде 3146 нөмірімен тіркелген, облыстық «7 дней» газетінің 2014 жылғы 23 қаңтардағы № 4 санында жарияланған) мәслихат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1)-6)-тармақшалары жаңа редакцияда жазылсын:</w:t>
      </w:r>
      <w:r>
        <w:br/>
      </w:r>
      <w:r>
        <w:rPr>
          <w:rFonts w:ascii="Times New Roman"/>
          <w:b w:val="false"/>
          <w:i w:val="false"/>
          <w:color w:val="000000"/>
          <w:sz w:val="28"/>
        </w:rPr>
        <w:t>
      «1) кірістер – 1 913 990,0 мың теңге, соның ішінде:</w:t>
      </w:r>
      <w:r>
        <w:br/>
      </w:r>
      <w:r>
        <w:rPr>
          <w:rFonts w:ascii="Times New Roman"/>
          <w:b w:val="false"/>
          <w:i w:val="false"/>
          <w:color w:val="000000"/>
          <w:sz w:val="28"/>
        </w:rPr>
        <w:t>
      салықтық түсімдер – 699 189,0 мың теңге;</w:t>
      </w:r>
      <w:r>
        <w:br/>
      </w:r>
      <w:r>
        <w:rPr>
          <w:rFonts w:ascii="Times New Roman"/>
          <w:b w:val="false"/>
          <w:i w:val="false"/>
          <w:color w:val="000000"/>
          <w:sz w:val="28"/>
        </w:rPr>
        <w:t>
      салықтық емес түсімдер – 7 445,0 мың теңге;</w:t>
      </w:r>
      <w:r>
        <w:br/>
      </w:r>
      <w:r>
        <w:rPr>
          <w:rFonts w:ascii="Times New Roman"/>
          <w:b w:val="false"/>
          <w:i w:val="false"/>
          <w:color w:val="000000"/>
          <w:sz w:val="28"/>
        </w:rPr>
        <w:t>
      негізгі капиталды сатудан түсетін түсімдер – 24 462,0 мың теңге;</w:t>
      </w:r>
      <w:r>
        <w:br/>
      </w:r>
      <w:r>
        <w:rPr>
          <w:rFonts w:ascii="Times New Roman"/>
          <w:b w:val="false"/>
          <w:i w:val="false"/>
          <w:color w:val="000000"/>
          <w:sz w:val="28"/>
        </w:rPr>
        <w:t>
      трансферттердің түсімдері – 1 182 894,0 мың теңге;</w:t>
      </w:r>
      <w:r>
        <w:br/>
      </w:r>
      <w:r>
        <w:rPr>
          <w:rFonts w:ascii="Times New Roman"/>
          <w:b w:val="false"/>
          <w:i w:val="false"/>
          <w:color w:val="000000"/>
          <w:sz w:val="28"/>
        </w:rPr>
        <w:t>
      2) шығындар – 2 030 714,9 мың теңге;</w:t>
      </w:r>
      <w:r>
        <w:br/>
      </w:r>
      <w:r>
        <w:rPr>
          <w:rFonts w:ascii="Times New Roman"/>
          <w:b w:val="false"/>
          <w:i w:val="false"/>
          <w:color w:val="000000"/>
          <w:sz w:val="28"/>
        </w:rPr>
        <w:t>
      3) таза бюджеттік кредиттеу – 48 890,0 мың теңге, соның ішінде:</w:t>
      </w:r>
      <w:r>
        <w:br/>
      </w:r>
      <w:r>
        <w:rPr>
          <w:rFonts w:ascii="Times New Roman"/>
          <w:b w:val="false"/>
          <w:i w:val="false"/>
          <w:color w:val="000000"/>
          <w:sz w:val="28"/>
        </w:rPr>
        <w:t>
      бюджеттік кредиттер – 48 890,0 мың теңге;</w:t>
      </w:r>
      <w:r>
        <w:br/>
      </w:r>
      <w:r>
        <w:rPr>
          <w:rFonts w:ascii="Times New Roman"/>
          <w:b w:val="false"/>
          <w:i w:val="false"/>
          <w:color w:val="000000"/>
          <w:sz w:val="28"/>
        </w:rPr>
        <w:t>
      бюджеттік кредиттерді өтеу – 0,0 мың теңге;</w:t>
      </w:r>
      <w:r>
        <w:br/>
      </w:r>
      <w:r>
        <w:rPr>
          <w:rFonts w:ascii="Times New Roman"/>
          <w:b w:val="false"/>
          <w:i w:val="false"/>
          <w:color w:val="000000"/>
          <w:sz w:val="28"/>
        </w:rPr>
        <w:t>
      4) қаржы активтерімен операциялар бойынша сальдо – -277,4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277,4 мың теңге;</w:t>
      </w:r>
      <w:r>
        <w:br/>
      </w:r>
      <w:r>
        <w:rPr>
          <w:rFonts w:ascii="Times New Roman"/>
          <w:b w:val="false"/>
          <w:i w:val="false"/>
          <w:color w:val="000000"/>
          <w:sz w:val="28"/>
        </w:rPr>
        <w:t>
      5) бюджет тапшылығы (профициті) – -165 337,5 мың теңге;</w:t>
      </w:r>
      <w:r>
        <w:br/>
      </w:r>
      <w:r>
        <w:rPr>
          <w:rFonts w:ascii="Times New Roman"/>
          <w:b w:val="false"/>
          <w:i w:val="false"/>
          <w:color w:val="000000"/>
          <w:sz w:val="28"/>
        </w:rPr>
        <w:t>
      6) бюджет тапшылығын қаржыландыру (профицитті пайдалану) – 165 337,5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2014 жылға арналған қаланың жергілікті атқарушы органының резерві 13 667,8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 2014 жылға арналған қалалық бюджетте мұқтаж азаматтардың жекелеген топтарына әлеуметтік көмек көрсетуге 29 715,0 мың теңге сомасында облыстық бюджеттен берілетін ағымдағы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«8. 2014 жылға арналған қалалық бюджетте республикалық бюджеттен берілетін ағымдағы нысаналы трансферттер мынадай көлемдерде қарастырылсын:</w:t>
      </w:r>
      <w:r>
        <w:br/>
      </w:r>
      <w:r>
        <w:rPr>
          <w:rFonts w:ascii="Times New Roman"/>
          <w:b w:val="false"/>
          <w:i w:val="false"/>
          <w:color w:val="000000"/>
          <w:sz w:val="28"/>
        </w:rPr>
        <w:t>
      41 562,0 мың теңге - мектепке дейінгі білім беру ұйымдарында мемлекеттік білім беру тапсырыстарын іске асыруға, соның ішінде 2 013,0 мың теңге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w:t>
      </w:r>
      <w:r>
        <w:br/>
      </w:r>
      <w:r>
        <w:rPr>
          <w:rFonts w:ascii="Times New Roman"/>
          <w:b w:val="false"/>
          <w:i w:val="false"/>
          <w:color w:val="000000"/>
          <w:sz w:val="28"/>
        </w:rPr>
        <w:t>
      3 396,0 мың теңге - үш деңгейлі жүйе бойынша біліктілігін арттырудан өткен мұғалімдерге еңбек төлемін арттыруға;</w:t>
      </w:r>
      <w:r>
        <w:br/>
      </w:r>
      <w:r>
        <w:rPr>
          <w:rFonts w:ascii="Times New Roman"/>
          <w:b w:val="false"/>
          <w:i w:val="false"/>
          <w:color w:val="000000"/>
          <w:sz w:val="28"/>
        </w:rPr>
        <w:t>
      3 316,0 мың теңге – ең төменгі күнкөріс деңгейінен төмен кірістері бар отбасыларға келісілген қаржылай көмекті енгізуге;</w:t>
      </w:r>
      <w:r>
        <w:br/>
      </w:r>
      <w:r>
        <w:rPr>
          <w:rFonts w:ascii="Times New Roman"/>
          <w:b w:val="false"/>
          <w:i w:val="false"/>
          <w:color w:val="000000"/>
          <w:sz w:val="28"/>
        </w:rPr>
        <w:t>
      140,0 мың теңге – мемлекеттік атаулы әлеуметтік көмекті төлеуге;</w:t>
      </w:r>
      <w:r>
        <w:br/>
      </w:r>
      <w:r>
        <w:rPr>
          <w:rFonts w:ascii="Times New Roman"/>
          <w:b w:val="false"/>
          <w:i w:val="false"/>
          <w:color w:val="000000"/>
          <w:sz w:val="28"/>
        </w:rPr>
        <w:t>
      90,0 мың теңге – 18 жасқа дейінгі балаларға мемлекеттік жәрдемақылар төлеуге;</w:t>
      </w:r>
      <w:r>
        <w:br/>
      </w:r>
      <w:r>
        <w:rPr>
          <w:rFonts w:ascii="Times New Roman"/>
          <w:b w:val="false"/>
          <w:i w:val="false"/>
          <w:color w:val="000000"/>
          <w:sz w:val="28"/>
        </w:rPr>
        <w:t>
      23 078,0 мың теңге -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«10. 2014 жылға арналған қалалық бюджетте моноқалаларды дамыту </w:t>
      </w:r>
      <w:r>
        <w:rPr>
          <w:rFonts w:ascii="Times New Roman"/>
          <w:b w:val="false"/>
          <w:i w:val="false"/>
          <w:color w:val="000000"/>
          <w:sz w:val="28"/>
        </w:rPr>
        <w:t>бағдарламасы</w:t>
      </w:r>
      <w:r>
        <w:rPr>
          <w:rFonts w:ascii="Times New Roman"/>
          <w:b w:val="false"/>
          <w:i w:val="false"/>
          <w:color w:val="000000"/>
          <w:sz w:val="28"/>
        </w:rPr>
        <w:t xml:space="preserve"> аясындағы іс-шараларды жүзеге асыруға көшелерді жарықтандыруды қалпына келтіруге 186 540,0 мың теңге сомасында нысаналы даму трансферттері қарастырылсын, соның ішінде:</w:t>
      </w:r>
      <w:r>
        <w:br/>
      </w:r>
      <w:r>
        <w:rPr>
          <w:rFonts w:ascii="Times New Roman"/>
          <w:b w:val="false"/>
          <w:i w:val="false"/>
          <w:color w:val="000000"/>
          <w:sz w:val="28"/>
        </w:rPr>
        <w:t>
      180 000,0 мың теңге республикалық бюджеттен берілетін нысаналы трансферттер есебінен;</w:t>
      </w:r>
      <w:r>
        <w:br/>
      </w:r>
      <w:r>
        <w:rPr>
          <w:rFonts w:ascii="Times New Roman"/>
          <w:b w:val="false"/>
          <w:i w:val="false"/>
          <w:color w:val="000000"/>
          <w:sz w:val="28"/>
        </w:rPr>
        <w:t>
      6 540,0 мың теңге облыстық бюджеттен берілетін нысаналы трансферттер есебінен.»;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төрайымы, Курчатов</w:t>
      </w:r>
      <w:r>
        <w:br/>
      </w:r>
      <w:r>
        <w:rPr>
          <w:rFonts w:ascii="Times New Roman"/>
          <w:b w:val="false"/>
          <w:i w:val="false"/>
          <w:color w:val="000000"/>
          <w:sz w:val="28"/>
        </w:rPr>
        <w:t>
</w:t>
      </w:r>
      <w:r>
        <w:rPr>
          <w:rFonts w:ascii="Times New Roman"/>
          <w:b w:val="false"/>
          <w:i/>
          <w:color w:val="000000"/>
          <w:sz w:val="28"/>
        </w:rPr>
        <w:t>      қалалық мәслихатының хатшысы                      Г. Қарымбаева</w:t>
      </w:r>
    </w:p>
    <w:bookmarkEnd w:id="1"/>
    <w:bookmarkStart w:name="z10" w:id="2"/>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2014 жылғы 31 қазандағы</w:t>
      </w:r>
      <w:r>
        <w:br/>
      </w:r>
      <w:r>
        <w:rPr>
          <w:rFonts w:ascii="Times New Roman"/>
          <w:b w:val="false"/>
          <w:i w:val="false"/>
          <w:color w:val="000000"/>
          <w:sz w:val="28"/>
        </w:rPr>
        <w:t>
№ 29/202-V шешіміне 1 қосымша</w:t>
      </w:r>
    </w:p>
    <w:bookmarkEnd w:id="2"/>
    <w:p>
      <w:pPr>
        <w:spacing w:after="0"/>
        <w:ind w:left="0"/>
        <w:jc w:val="both"/>
      </w:pPr>
      <w:r>
        <w:rPr>
          <w:rFonts w:ascii="Times New Roman"/>
          <w:b w:val="false"/>
          <w:i w:val="false"/>
          <w:color w:val="000000"/>
          <w:sz w:val="28"/>
        </w:rPr>
        <w:t>Курчатов қалалық мәслихатының</w:t>
      </w:r>
      <w:r>
        <w:br/>
      </w:r>
      <w:r>
        <w:rPr>
          <w:rFonts w:ascii="Times New Roman"/>
          <w:b w:val="false"/>
          <w:i w:val="false"/>
          <w:color w:val="000000"/>
          <w:sz w:val="28"/>
        </w:rPr>
        <w:t>
2013 жылғы 27 желтоқсандағы</w:t>
      </w:r>
      <w:r>
        <w:br/>
      </w:r>
      <w:r>
        <w:rPr>
          <w:rFonts w:ascii="Times New Roman"/>
          <w:b w:val="false"/>
          <w:i w:val="false"/>
          <w:color w:val="000000"/>
          <w:sz w:val="28"/>
        </w:rPr>
        <w:t>
№ 20/131-V шешіміне 1 қосымша</w:t>
      </w:r>
    </w:p>
    <w:bookmarkStart w:name="z11" w:id="3"/>
    <w:p>
      <w:pPr>
        <w:spacing w:after="0"/>
        <w:ind w:left="0"/>
        <w:jc w:val="left"/>
      </w:pPr>
      <w:r>
        <w:rPr>
          <w:rFonts w:ascii="Times New Roman"/>
          <w:b/>
          <w:i w:val="false"/>
          <w:color w:val="000000"/>
        </w:rPr>
        <w:t xml:space="preserve"> 
Курчатов қаласының 2014 жылға арналған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46"/>
        <w:gridCol w:w="907"/>
        <w:gridCol w:w="929"/>
        <w:gridCol w:w="8550"/>
        <w:gridCol w:w="2420"/>
      </w:tblGrid>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(мың теңге)</w:t>
            </w:r>
          </w:p>
        </w:tc>
      </w:tr>
      <w:tr>
        <w:trPr>
          <w:trHeight w:val="2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1 913 990,0</w:t>
            </w:r>
          </w:p>
        </w:tc>
      </w:tr>
      <w:tr>
        <w:trPr>
          <w:trHeight w:val="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699 189,0</w:t>
            </w:r>
          </w:p>
        </w:tc>
      </w:tr>
      <w:tr>
        <w:trPr>
          <w:trHeight w:val="1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274 588,0</w:t>
            </w:r>
          </w:p>
        </w:tc>
      </w:tr>
      <w:tr>
        <w:trPr>
          <w:trHeight w:val="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274 588,0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219 319,0</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34 769,0</w:t>
            </w:r>
          </w:p>
        </w:tc>
      </w:tr>
      <w:tr>
        <w:trPr>
          <w:trHeight w:val="1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235 731,0</w:t>
            </w:r>
          </w:p>
        </w:tc>
      </w:tr>
      <w:tr>
        <w:trPr>
          <w:trHeight w:val="1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235 731,0</w:t>
            </w:r>
          </w:p>
        </w:tc>
      </w:tr>
      <w:tr>
        <w:trPr>
          <w:trHeight w:val="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235 731,0</w:t>
            </w:r>
          </w:p>
        </w:tc>
      </w:tr>
      <w:tr>
        <w:trPr>
          <w:trHeight w:val="1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168 729,0</w:t>
            </w:r>
          </w:p>
        </w:tc>
      </w:tr>
      <w:tr>
        <w:trPr>
          <w:trHeight w:val="1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108 793,0</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107 316,0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36 728,0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3 223,0</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33 505,0</w:t>
            </w:r>
          </w:p>
        </w:tc>
      </w:tr>
      <w:tr>
        <w:trPr>
          <w:trHeight w:val="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23 089,0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14 791,0</w:t>
            </w:r>
          </w:p>
        </w:tc>
      </w:tr>
      <w:tr>
        <w:trPr>
          <w:trHeight w:val="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1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17 995,0</w:t>
            </w:r>
          </w:p>
        </w:tc>
      </w:tr>
      <w:tr>
        <w:trPr>
          <w:trHeight w:val="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9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12 673,0</w:t>
            </w:r>
          </w:p>
        </w:tc>
      </w:tr>
      <w:tr>
        <w:trPr>
          <w:trHeight w:val="1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4 397,0</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9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2 177,0</w:t>
            </w:r>
          </w:p>
        </w:tc>
      </w:tr>
      <w:tr>
        <w:trPr>
          <w:trHeight w:val="27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2 146,0</w:t>
            </w:r>
          </w:p>
        </w:tc>
      </w:tr>
      <w:tr>
        <w:trPr>
          <w:trHeight w:val="1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2 146,0</w:t>
            </w:r>
          </w:p>
        </w:tc>
      </w:tr>
      <w:tr>
        <w:trPr>
          <w:trHeight w:val="31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1 004,0</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9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12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7 373,0</w:t>
            </w:r>
          </w:p>
        </w:tc>
      </w:tr>
      <w:tr>
        <w:trPr>
          <w:trHeight w:val="12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2 390,0</w:t>
            </w:r>
          </w:p>
        </w:tc>
      </w:tr>
      <w:tr>
        <w:trPr>
          <w:trHeight w:val="15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4 983,0</w:t>
            </w:r>
          </w:p>
        </w:tc>
      </w:tr>
      <w:tr>
        <w:trPr>
          <w:trHeight w:val="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24 462,0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8 029,0</w:t>
            </w:r>
          </w:p>
        </w:tc>
      </w:tr>
      <w:tr>
        <w:trPr>
          <w:trHeight w:val="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p>
        </w:tc>
      </w:tr>
      <w:tr>
        <w:trPr>
          <w:trHeight w:val="1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1 182 894,0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1 182 894,0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1 182 894,0</w:t>
            </w:r>
          </w:p>
        </w:tc>
      </w:tr>
      <w:tr>
        <w:trPr>
          <w:trHeight w:val="1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265 715,0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775 980,0</w:t>
            </w:r>
          </w:p>
        </w:tc>
      </w:tr>
      <w:tr>
        <w:trPr>
          <w:trHeight w:val="1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141 199,0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93"/>
        <w:gridCol w:w="693"/>
        <w:gridCol w:w="715"/>
        <w:gridCol w:w="8897"/>
        <w:gridCol w:w="2395"/>
      </w:tblGrid>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кіші</w:t>
            </w:r>
            <w:r>
              <w:br/>
            </w:r>
            <w:r>
              <w:rPr>
                <w:rFonts w:ascii="Times New Roman"/>
                <w:b w:val="false"/>
                <w:i w:val="false"/>
                <w:color w:val="000000"/>
                <w:sz w:val="20"/>
              </w:rPr>
              <w:t>
топ</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(мың теңге)</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2 030 714,9</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128 800,1</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103 801,5</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14 577,2</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14 308,7</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14 248,7</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89 224,3</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85 044,3</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84 247,3</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4 180,0</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16 974,6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16 974,6</w:t>
            </w:r>
          </w:p>
        </w:tc>
      </w:tr>
      <w:tr>
        <w:trPr>
          <w:trHeight w:val="13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14 140,1</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13 884,1</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8 024,0</w:t>
            </w:r>
          </w:p>
        </w:tc>
      </w:tr>
      <w:tr>
        <w:trPr>
          <w:trHeight w:val="12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7 770,0</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7 617,0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16 955,0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7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496 317,4</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96 706,0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96 706,0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50 370,0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48 143,0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46 336,0</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41 562,0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326 742,0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326 742,0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298 042,0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280 832,0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27 223,0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72 869,4</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64 369,4</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10 231,7</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4 698,8</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49 438,9</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49 438,9</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79 387,3</w:t>
            </w:r>
          </w:p>
        </w:tc>
      </w:tr>
      <w:tr>
        <w:trPr>
          <w:trHeight w:val="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57 372,3</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57 372,3</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17 213,8</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1 334,8</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2 796,0</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1 756,0</w:t>
            </w:r>
          </w:p>
        </w:tc>
      </w:tr>
      <w:tr>
        <w:trPr>
          <w:trHeight w:val="7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32 305,0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29 715,0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1 561,0</w:t>
            </w:r>
          </w:p>
        </w:tc>
      </w:tr>
      <w:tr>
        <w:trPr>
          <w:trHeight w:val="13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22 015,0</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17 844,0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17 515,0</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719 232,6</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590 794,1</w:t>
            </w:r>
          </w:p>
        </w:tc>
      </w:tr>
      <w:tr>
        <w:trPr>
          <w:trHeight w:val="9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1 354,1</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66 642,7</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54 512,1</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54 512,1</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61 795,8</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61 795,8</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12 369,6</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33 626,2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98 758,9</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45 005,6</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45 005,6</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45 005,6</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43 470,6</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10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16 312,2</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14 128,2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6 458,2</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6 186,2</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2 184,0</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31 186,1</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12 644,1</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8 878,1</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8 750,1</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18 542,0</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10 895,0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10 716,0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7 227,0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6 964,0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20 588,0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18 887,0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18 887,0</w:t>
            </w:r>
          </w:p>
        </w:tc>
      </w:tr>
      <w:tr>
        <w:trPr>
          <w:trHeight w:val="9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12 178,0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12 011,0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10 098,0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10 098,0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10 098,0</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9 698,0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9 525,0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373 937,9</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373 937,9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13 677,8</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13 677,8</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13 600,0</w:t>
            </w:r>
          </w:p>
        </w:tc>
      </w:tr>
      <w:tr>
        <w:trPr>
          <w:trHeight w:val="10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59 453,2</w:t>
            </w:r>
          </w:p>
        </w:tc>
      </w:tr>
      <w:tr>
        <w:trPr>
          <w:trHeight w:val="10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12 635,2</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12 446,2</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ағымдағы жайластыру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46 418,0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46 418,0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20 396,9</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16 037,0</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4 359,9</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187 905,2</w:t>
            </w:r>
          </w:p>
        </w:tc>
      </w:tr>
      <w:tr>
        <w:trPr>
          <w:trHeight w:val="10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187 905,2</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180 000,0</w:t>
            </w:r>
          </w:p>
        </w:tc>
      </w:tr>
      <w:tr>
        <w:trPr>
          <w:trHeight w:val="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7 905,2</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92 504,8</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9 462,8</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9 323,8</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жобаларды іске асыру үшін кредиттер бойынша пайыздық мөлшерлемені субсидиялау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жаңа өндірістерді дамытуға гранттар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9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p>
        </w:tc>
      </w:tr>
      <w:tr>
        <w:trPr>
          <w:trHeight w:val="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-165 337,5</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165 337,5</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5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