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6992" w14:textId="57b6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ауданының аумағында бөлек жергілікті қоғамдастық жиындарын өткізу Қағидасын бекіту және жергілікті қоғамдастық жиынына қатысу үшін ауылдар, көшелер, көппәтерлі тұрғын үйлер тұрғындары өкілдерінің санын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2014 жылғы 22 сәуірдегі № 21/5-V шешімі. Шығыс Қазақстан облысының Әділет департаментінде 2014 жылғы 27 мамырда № 3364 болып тіркелді. Күші жойылды-Абай облысы Абай аудандық мәслихатының 2022 жылғы 8 қыркүйектегі № 27/3-VII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жойылды-Абай облысы Абай аудандық мәслихатының 08.09.2022 </w:t>
      </w:r>
      <w:r>
        <w:rPr>
          <w:rFonts w:ascii="Times New Roman"/>
          <w:b w:val="false"/>
          <w:i w:val="false"/>
          <w:color w:val="ff0000"/>
          <w:sz w:val="28"/>
        </w:rPr>
        <w:t>№ 27/3-VII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Ескерту. Шешімнің тақырыбы жаңа редакцияда - Шығыс Қазақстан облысы Абай аудандық мәслихатының 31.10.2014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24/4-V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күннен кейiн күнтiзбелiк он күн өткен соң қолданысқа енгiзiледi).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Абай ауданында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және жергілікті қоғамдастық жиынына қатысу үшін ауылдар, көшелер, көппәтерлі тұрғын үйлер тұрғындары өкілдерінің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Абай аудандық мәслихатының хатшысы Т. Аманғазы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21/5-V шешімімен 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Абай ауданында бөлек жергілікті қоғамдастық жиындарын өткізу Қағидасын бекіту</w:t>
      </w:r>
      <w:r>
        <w:br/>
      </w:r>
      <w:r>
        <w:rPr>
          <w:rFonts w:ascii="Times New Roman"/>
          <w:b/>
          <w:i w:val="false"/>
          <w:color w:val="000000"/>
        </w:rPr>
        <w:t>және жергілікті қоғамдастық жиынына қатысу үшін ауылдар, көшелер, көппәтерлі</w:t>
      </w:r>
      <w:r>
        <w:br/>
      </w:r>
      <w:r>
        <w:rPr>
          <w:rFonts w:ascii="Times New Roman"/>
          <w:b/>
          <w:i w:val="false"/>
          <w:color w:val="000000"/>
        </w:rPr>
        <w:t>тұрғын үйлер тұрғындары өкілдерінің санын айқындау туралы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Абай ауданында бөлек жергілікті қоғамдастық жиындарын өткізу Қағидасын бекіту және жергілікті қоғамдастық жиынына қатысу үшін ауылдар, көшелер, көппәтерлі тұрғын үйлер тұрғындары өкілдерінің санын айқындау (бұдан әрі – Қағидалар), "Қазақстан Республикасындағы жергілікті мемлекеттік басқару және өзін-өзі басқару туралы" 2001 жылғы 23 қаңтардағы Қазақстан Республикасының Заңы 39-3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Абай ауданының ауылдар, көшелер, көппәтерлі тұрғын үйлер тұрғындарының бөлек жергілікті қоғамдастық жиындарын өткізудің тәртібін белгілейді.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Абай ауданының аумағында ауылдар, көшелер, көппәтерлі тұрғын үйлер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жергілікті қоғамдастық жиындарын өткізу тәртібі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Абай ауданының ауылдық округінің әкімі шақырады.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Ауылдар, көшелер, көппәтерлі тұрғын үйлер шегінде бөлек жиынды өткізуді ауылдық округінің әкімі ұйымдастырады.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ауылдардың, көшелердің, көппәтерлі тұрғын үйлердің қатысып отырған және оған қатысуға құқығы бар тұрғындарын тіркеу жүргізіледі.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округінің әкімі немесе ол уәкілеттік берген тұлға ашады.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ауылдар, көшелер, көппәтерлі тұрғын үйлер тұрғындары өкілдерінің кандидатураларын 100 тұрғыннан 1 өкілді құрамға сәйкес бөлек жиынның қатысушылары ұсынады.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ауылдар, көшелер, көппәтерлі тұрғын үйлер тұрғындары өкілдерінің саны тең өкілдік ету қағидаты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8-тармақ жаңа редакцияда - Шығыс Қазақстан облысы Абай аудандық мәслихатының 31.10.2014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24/4-V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ауылдық округі әкімінің аппаратына жіберіледі.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ауданында бөлек 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қоғамдастық жиындарын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жергілікті қоғамдастық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жиынына қатысу үшін ауыл,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көше, көппәтерлі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тұрғындары өкілдерінің санын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 Қағидасына қосымша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ауданында жергілікті қоғамдастық жиындарына қатысу үшін ауылдар, көшелер, көппәтерлі тұрғын үйлер өкілдерінің кандидатураларының саны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алып тасталды - Шығыс Қазақстан облысы Абай аудандық мәслихатының 31.10.2014 </w:t>
      </w:r>
      <w:r>
        <w:rPr>
          <w:rFonts w:ascii="Times New Roman"/>
          <w:b w:val="false"/>
          <w:i w:val="false"/>
          <w:color w:val="ff0000"/>
          <w:sz w:val="28"/>
        </w:rPr>
        <w:t>№ 24/4-V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кейiн күнтiзбелiк он күн өткен соң қолданысқа енгiзiледi).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