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4aa6" w14:textId="2a54a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Абай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2014 жылғы 24 желтоқсандағы № 25/3-V шешімі. Шығыс Қазақстан облысының Әділет департаментінде 2015 жылғы 14 қаңтарда № 3626 болып тіркелді. Күші жойылды - Шығыс Қазақстан облысы Абай аудандық мәслихатының 2015 жылғы 23 желтоқсандағы № 33/3-V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Абай аудандық мәслихатының 23.12.2015 № 33/3-V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3589 болып тіркелген) Абай аудандық мәслихаты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2015-2017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2510792,9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273573,0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15595,0 мың теңге;</w:t>
      </w:r>
      <w:r>
        <w:br/>
      </w:r>
      <w:r>
        <w:rPr>
          <w:rFonts w:ascii="Times New Roman"/>
          <w:b w:val="false"/>
          <w:i w:val="false"/>
          <w:color w:val="000000"/>
          <w:sz w:val="28"/>
        </w:rPr>
        <w:t>
      </w:t>
      </w:r>
      <w:r>
        <w:rPr>
          <w:rFonts w:ascii="Times New Roman"/>
          <w:b w:val="false"/>
          <w:i w:val="false"/>
          <w:color w:val="000000"/>
          <w:sz w:val="28"/>
        </w:rPr>
        <w:t xml:space="preserve">негізгі капиталды сатудан түсетін түсімдер – 802,0 мың теңге; </w:t>
      </w:r>
      <w:r>
        <w:br/>
      </w:r>
      <w:r>
        <w:rPr>
          <w:rFonts w:ascii="Times New Roman"/>
          <w:b w:val="false"/>
          <w:i w:val="false"/>
          <w:color w:val="000000"/>
          <w:sz w:val="28"/>
        </w:rPr>
        <w:t>
      </w:t>
      </w:r>
      <w:r>
        <w:rPr>
          <w:rFonts w:ascii="Times New Roman"/>
          <w:b w:val="false"/>
          <w:i w:val="false"/>
          <w:color w:val="000000"/>
          <w:sz w:val="28"/>
        </w:rPr>
        <w:t>трансферттердің түсімдері бойынша – 2205822,3 мың теңге;</w:t>
      </w:r>
      <w:r>
        <w:br/>
      </w:r>
      <w:r>
        <w:rPr>
          <w:rFonts w:ascii="Times New Roman"/>
          <w:b w:val="false"/>
          <w:i w:val="false"/>
          <w:color w:val="000000"/>
          <w:sz w:val="28"/>
        </w:rPr>
        <w:t>
      бюджет қаражатының бос қалдықтары – 15000,6 мың теңге;</w:t>
      </w:r>
      <w:r>
        <w:br/>
      </w:r>
      <w:r>
        <w:rPr>
          <w:rFonts w:ascii="Times New Roman"/>
          <w:b w:val="false"/>
          <w:i w:val="false"/>
          <w:color w:val="000000"/>
          <w:sz w:val="28"/>
        </w:rPr>
        <w:t>
      2) шығындар – 2510792,9 мың теңге;</w:t>
      </w:r>
      <w:r>
        <w:br/>
      </w:r>
      <w:r>
        <w:rPr>
          <w:rFonts w:ascii="Times New Roman"/>
          <w:b w:val="false"/>
          <w:i w:val="false"/>
          <w:color w:val="000000"/>
          <w:sz w:val="28"/>
        </w:rPr>
        <w:t>
      3) таза бюджеттік кредит беру – 21946,9 мың теңге, соның ішінде:</w:t>
      </w:r>
      <w:r>
        <w:br/>
      </w:r>
      <w:r>
        <w:rPr>
          <w:rFonts w:ascii="Times New Roman"/>
          <w:b w:val="false"/>
          <w:i w:val="false"/>
          <w:color w:val="000000"/>
          <w:sz w:val="28"/>
        </w:rPr>
        <w:t>
      бюджеттік кредиттер – 27277,9 мың теңге;</w:t>
      </w:r>
      <w:r>
        <w:br/>
      </w:r>
      <w:r>
        <w:rPr>
          <w:rFonts w:ascii="Times New Roman"/>
          <w:b w:val="false"/>
          <w:i w:val="false"/>
          <w:color w:val="000000"/>
          <w:sz w:val="28"/>
        </w:rPr>
        <w:t>
      бюджеттік кредиттерді өтеу – 5331,0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Абай аудандық мәслихатының 18.12.2015 </w:t>
      </w:r>
      <w:r>
        <w:rPr>
          <w:rFonts w:ascii="Times New Roman"/>
          <w:b w:val="false"/>
          <w:i w:val="false"/>
          <w:color w:val="ff0000"/>
          <w:sz w:val="28"/>
        </w:rPr>
        <w:t>№ 32/2-V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Аудан бюджетіне 2015 жылға арналған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100 пайыз болып Шығыс Қазақстан облыстық мәслихатының 2014 жылғы 10 желтоқсандағы № 24/289-V белгіленген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3589 болып тіркелген) орындауға қабылдансын.</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2007 жылғы 15 мамырдағы Еңбек кодексінің </w:t>
      </w:r>
      <w:r>
        <w:rPr>
          <w:rFonts w:ascii="Times New Roman"/>
          <w:b w:val="false"/>
          <w:i w:val="false"/>
          <w:color w:val="000000"/>
          <w:sz w:val="28"/>
        </w:rPr>
        <w:t>238 бабының</w:t>
      </w:r>
      <w:r>
        <w:rPr>
          <w:rFonts w:ascii="Times New Roman"/>
          <w:b w:val="false"/>
          <w:i w:val="false"/>
          <w:color w:val="000000"/>
          <w:sz w:val="28"/>
        </w:rPr>
        <w:t xml:space="preserve"> 2, 3 тармақтарына сәйкес ауылдық жерде жұмыс істейтін денсаулық сақтау,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ставкаларымен салыстырғанда еңбекақылары жиырма бес пайызға көбейтіліп белгіленсін.</w:t>
      </w:r>
      <w:r>
        <w:br/>
      </w:r>
      <w:r>
        <w:rPr>
          <w:rFonts w:ascii="Times New Roman"/>
          <w:b w:val="false"/>
          <w:i w:val="false"/>
          <w:color w:val="000000"/>
          <w:sz w:val="28"/>
        </w:rPr>
        <w:t>
      </w:t>
      </w:r>
      <w:r>
        <w:rPr>
          <w:rFonts w:ascii="Times New Roman"/>
          <w:b w:val="false"/>
          <w:i w:val="false"/>
          <w:color w:val="000000"/>
          <w:sz w:val="28"/>
        </w:rPr>
        <w:t>Ауылдық жерде жұмыс істейтін денсаулық сақтау, әлеуметтік қамсыздандыру, білім беру, мәдениет және спорт мамандары лауазымдарының тізбесін жергілікті өкілді органмен келісім бойынша жергілікті атқарушы орган айқындайды.</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Абай аудандық мәслихатының 13.02.2015 </w:t>
      </w:r>
      <w:r>
        <w:rPr>
          <w:rFonts w:ascii="Times New Roman"/>
          <w:b w:val="false"/>
          <w:i w:val="false"/>
          <w:color w:val="ff0000"/>
          <w:sz w:val="28"/>
        </w:rPr>
        <w:t>№ 26/3-V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2015 жылға арналған ауданның жергілікті атқарушы органының резерві 5799,0 мың теңге болып ескерілсін.</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4 қосымшаға</w:t>
      </w:r>
      <w:r>
        <w:rPr>
          <w:rFonts w:ascii="Times New Roman"/>
          <w:b w:val="false"/>
          <w:i w:val="false"/>
          <w:color w:val="000000"/>
          <w:sz w:val="28"/>
        </w:rPr>
        <w:t xml:space="preserve"> сәйкес 2015 жылға арналған аудандық бюджетті атқару барысында секвестрлеуге жатпайтын аудандық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6. 2015 жылға арналған аудандық бюджетке облыстық бюджеттен нысаналы трансферттер 292579,0 мың теңге болып ескерілсін.</w:t>
      </w:r>
      <w:r>
        <w:br/>
      </w:r>
      <w:r>
        <w:rPr>
          <w:rFonts w:ascii="Times New Roman"/>
          <w:b w:val="false"/>
          <w:i w:val="false"/>
          <w:color w:val="000000"/>
          <w:sz w:val="28"/>
        </w:rPr>
        <w:t>
      </w:t>
      </w:r>
      <w:r>
        <w:rPr>
          <w:rFonts w:ascii="Times New Roman"/>
          <w:b w:val="false"/>
          <w:i w:val="false"/>
          <w:color w:val="000000"/>
          <w:sz w:val="28"/>
        </w:rPr>
        <w:t>7. 2015 жылға арналған аудандық бюджетке республикалық бюджеттен нысаналы трансферттер 517297,0 мың теңге болып ескерілсін.</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 5 қосымшаға</w:t>
      </w:r>
      <w:r>
        <w:rPr>
          <w:rFonts w:ascii="Times New Roman"/>
          <w:b w:val="false"/>
          <w:i w:val="false"/>
          <w:color w:val="000000"/>
          <w:sz w:val="28"/>
        </w:rPr>
        <w:t xml:space="preserve"> сәйкес 2015 жылға арналған бюджеттік инвестициялық жобалардың тізбесі бекітілсін. </w:t>
      </w:r>
      <w:r>
        <w:br/>
      </w:r>
      <w:r>
        <w:rPr>
          <w:rFonts w:ascii="Times New Roman"/>
          <w:b w:val="false"/>
          <w:i w:val="false"/>
          <w:color w:val="000000"/>
          <w:sz w:val="28"/>
        </w:rPr>
        <w:t>
      </w:t>
      </w:r>
      <w:r>
        <w:rPr>
          <w:rFonts w:ascii="Times New Roman"/>
          <w:b w:val="false"/>
          <w:i w:val="false"/>
          <w:color w:val="000000"/>
          <w:sz w:val="28"/>
        </w:rPr>
        <w:t>9.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Тілеубай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Абай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Аманғазы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25/3-V шешіміне № 1</w:t>
            </w:r>
            <w:r>
              <w:br/>
            </w:r>
            <w:r>
              <w:rPr>
                <w:rFonts w:ascii="Times New Roman"/>
                <w:b w:val="false"/>
                <w:i w:val="false"/>
                <w:color w:val="000000"/>
                <w:sz w:val="20"/>
              </w:rPr>
              <w:t>қосымша</w:t>
            </w:r>
          </w:p>
        </w:tc>
      </w:tr>
    </w:tbl>
    <w:bookmarkStart w:name="z29" w:id="0"/>
    <w:p>
      <w:pPr>
        <w:spacing w:after="0"/>
        <w:ind w:left="0"/>
        <w:jc w:val="left"/>
      </w:pPr>
      <w:r>
        <w:rPr>
          <w:rFonts w:ascii="Times New Roman"/>
          <w:b/>
          <w:i w:val="false"/>
          <w:color w:val="000000"/>
        </w:rPr>
        <w:t xml:space="preserve"> 2015 жылға арналған аудандық бюджет</w:t>
      </w:r>
    </w:p>
    <w:bookmarkEnd w:id="0"/>
    <w:p>
      <w:pPr>
        <w:spacing w:after="0"/>
        <w:ind w:left="0"/>
        <w:jc w:val="left"/>
      </w:pPr>
      <w:r>
        <w:rPr>
          <w:rFonts w:ascii="Times New Roman"/>
          <w:b w:val="false"/>
          <w:i w:val="false"/>
          <w:color w:val="ff0000"/>
          <w:sz w:val="28"/>
        </w:rPr>
        <w:t xml:space="preserve">      Ескерту. 1 қосымша жаңа редакцияда - Шығыс Қазақстан облысы Абай аудандық мәслихатының 18.12.2015 </w:t>
      </w:r>
      <w:r>
        <w:rPr>
          <w:rFonts w:ascii="Times New Roman"/>
          <w:b w:val="false"/>
          <w:i w:val="false"/>
          <w:color w:val="ff0000"/>
          <w:sz w:val="28"/>
        </w:rPr>
        <w:t>№ 32/2-V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427"/>
        <w:gridCol w:w="427"/>
        <w:gridCol w:w="427"/>
        <w:gridCol w:w="5780"/>
        <w:gridCol w:w="1520"/>
        <w:gridCol w:w="132"/>
        <w:gridCol w:w="353"/>
        <w:gridCol w:w="206"/>
        <w:gridCol w:w="353"/>
        <w:gridCol w:w="1169"/>
        <w:gridCol w:w="11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w:t>
            </w:r>
            <w:r>
              <w:br/>
            </w:r>
            <w:r>
              <w:rPr>
                <w:rFonts w:ascii="Times New Roman"/>
                <w:b w:val="false"/>
                <w:i w:val="false"/>
                <w:color w:val="000000"/>
                <w:sz w:val="20"/>
              </w:rPr>
              <w:t>
</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2 510 792,9</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273 573,0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130 456,0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130 456,0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116 941,0</w:t>
            </w:r>
            <w:r>
              <w:br/>
            </w:r>
            <w:r>
              <w:rPr>
                <w:rFonts w:ascii="Times New Roman"/>
                <w:b w:val="false"/>
                <w:i w:val="false"/>
                <w:color w:val="000000"/>
                <w:sz w:val="20"/>
              </w:rPr>
              <w:t>
</w:t>
            </w:r>
          </w:p>
        </w:tc>
      </w:tr>
      <w:tr>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96 367,0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96 367,0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96 367,0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39 892,0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19 989,0</w:t>
            </w:r>
            <w:r>
              <w:br/>
            </w:r>
            <w:r>
              <w:rPr>
                <w:rFonts w:ascii="Times New Roman"/>
                <w:b w:val="false"/>
                <w:i w:val="false"/>
                <w:color w:val="000000"/>
                <w:sz w:val="20"/>
              </w:rPr>
              <w:t>
</w:t>
            </w:r>
          </w:p>
        </w:tc>
      </w:tr>
      <w:tr>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19 402,0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16 024,0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көлік құралдарына салынатын салық</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14 742,0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2 693,0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2 693,0</w:t>
            </w:r>
            <w:r>
              <w:br/>
            </w:r>
            <w:r>
              <w:rPr>
                <w:rFonts w:ascii="Times New Roman"/>
                <w:b w:val="false"/>
                <w:i w:val="false"/>
                <w:color w:val="000000"/>
                <w:sz w:val="20"/>
              </w:rPr>
              <w:t>
</w:t>
            </w:r>
          </w:p>
        </w:tc>
      </w:tr>
      <w:tr>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5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3 931,0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2 561,0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15 595,0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2 684,0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2 684,0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12 739,0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2 205 822,3</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2 205 822,3</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2 205 822,3</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260 021,3</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229 765,0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1 716 036,0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27 277,9</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27 277,9</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27 277,9</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27 277,9</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15 000,6</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15 000,6</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15 000,6</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735"/>
        <w:gridCol w:w="1043"/>
        <w:gridCol w:w="1043"/>
        <w:gridCol w:w="1043"/>
        <w:gridCol w:w="4536"/>
        <w:gridCol w:w="31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w:t>
            </w:r>
            <w:r>
              <w:br/>
            </w:r>
            <w:r>
              <w:rPr>
                <w:rFonts w:ascii="Times New Roman"/>
                <w:b w:val="false"/>
                <w:i w:val="false"/>
                <w:color w:val="000000"/>
                <w:sz w:val="20"/>
              </w:rPr>
              <w:t>
</w:t>
            </w:r>
          </w:p>
        </w:tc>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2 510 792,9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357 722,0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267 583,0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17 392,0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17 242,0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17 202,0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125 939,0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118 239,0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1 072,0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117 167,0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124 252,0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124 252,0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122 267,0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89 819,0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17 230,0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29 515,0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29 515,0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29 116,0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42 706,0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42 706,0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42 511,0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23 744,0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8 963,0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1 453 238,0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123 673,0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123 673,0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84 068,0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3 752,0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80 316,0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39 605,0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21 636,0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1 052 929,0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28 368,0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28 368,0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27 378,0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1 024 561,0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949 270,1</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68 904,0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880 366,1</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75 290,9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3 387,0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71 903,9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276 636,0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38 705,0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17 348,3</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5 026,7</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5 026,7</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237 931,0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237 931,0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237 931,0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171 602,8</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143 831,6</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143 831,6</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24 986,0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16 900,0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6 087,0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40 047,2</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35 104,0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4 943,2</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20 314,8</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19 474,8</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33 013,6</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33 013,6</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26 955,2</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26 955,2</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18 644,1</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1 467,0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17 177,1</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661,1</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5 652,0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106 499,3</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14 411,3</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3 911,3</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3 911,3</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3 911,3</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68 099,0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12 914,0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6 234,0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6 234,0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55 185,0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45 559,0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207 742,2</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112 551,5</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112 551,5</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112 551,5</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104 731,5</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23 450,0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29 865,0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21 865,0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1 623,0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20 242,0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41 875,7</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22 622,0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11 758,0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10 782,0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10 412,0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19 253,7</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19 253,7</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19 020,7</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152 191,0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38 663,0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31 235,0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8 399,0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5 374,0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3 025,0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6 388,0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6 347,0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24 161,0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24 161,0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9 874,0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9 874,0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14 287,0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13 883,7</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13 583,7</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13 583,7</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13 583,7</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21 946,9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-21 946,9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(профицитті пайдалану) қаржыландыру </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21 946,9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27 277,9</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25/3-V шешіміне № 2 қосымша</w:t>
            </w:r>
          </w:p>
        </w:tc>
      </w:tr>
    </w:tbl>
    <w:bookmarkStart w:name="z366" w:id="2"/>
    <w:p>
      <w:pPr>
        <w:spacing w:after="0"/>
        <w:ind w:left="0"/>
        <w:jc w:val="left"/>
      </w:pPr>
      <w:r>
        <w:rPr>
          <w:rFonts w:ascii="Times New Roman"/>
          <w:b/>
          <w:i w:val="false"/>
          <w:color w:val="000000"/>
        </w:rPr>
        <w:t xml:space="preserve"> 2016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509"/>
        <w:gridCol w:w="383"/>
        <w:gridCol w:w="509"/>
        <w:gridCol w:w="8325"/>
        <w:gridCol w:w="2191"/>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ты</w:t>
            </w:r>
            <w:r>
              <w:br/>
            </w:r>
            <w:r>
              <w:rPr>
                <w:rFonts w:ascii="Times New Roman"/>
                <w:b w:val="false"/>
                <w:i w:val="false"/>
                <w:color w:val="000000"/>
                <w:sz w:val="20"/>
              </w:rPr>
              <w:t>
</w:t>
            </w:r>
          </w:p>
          <w:bookmarkEnd w:id="3"/>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бы</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сыны</w:t>
            </w:r>
            <w:r>
              <w:br/>
            </w:r>
            <w:r>
              <w:rPr>
                <w:rFonts w:ascii="Times New Roman"/>
                <w:b w:val="false"/>
                <w:i w:val="false"/>
                <w:color w:val="000000"/>
                <w:sz w:val="20"/>
              </w:rPr>
              <w:t>бы</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шелі</w:t>
            </w:r>
            <w:r>
              <w:br/>
            </w:r>
            <w:r>
              <w:rPr>
                <w:rFonts w:ascii="Times New Roman"/>
                <w:b w:val="false"/>
                <w:i w:val="false"/>
                <w:color w:val="000000"/>
                <w:sz w:val="20"/>
              </w:rPr>
              <w:t>гі</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4"/>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2 441 108,0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294 176,0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143 620,0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143 620,0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131 120,0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105 416,0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105 416,0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105 416,0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41 143,0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15 987,0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20 898,0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көлік құралдарына салынатын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2 797,0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2 138 061,0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2 138 061,0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2 138 061,0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396 343,0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1 741 718,0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404"/>
        <w:gridCol w:w="981"/>
        <w:gridCol w:w="981"/>
        <w:gridCol w:w="982"/>
        <w:gridCol w:w="5282"/>
        <w:gridCol w:w="2979"/>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5"/>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цио</w:t>
            </w:r>
            <w:r>
              <w:br/>
            </w:r>
            <w:r>
              <w:rPr>
                <w:rFonts w:ascii="Times New Roman"/>
                <w:b w:val="false"/>
                <w:i w:val="false"/>
                <w:color w:val="000000"/>
                <w:sz w:val="20"/>
              </w:rPr>
              <w:t>нал</w:t>
            </w:r>
            <w:r>
              <w:br/>
            </w:r>
            <w:r>
              <w:rPr>
                <w:rFonts w:ascii="Times New Roman"/>
                <w:b w:val="false"/>
                <w:i w:val="false"/>
                <w:color w:val="000000"/>
                <w:sz w:val="20"/>
              </w:rPr>
              <w:t>дық</w:t>
            </w:r>
            <w:r>
              <w:br/>
            </w:r>
            <w:r>
              <w:rPr>
                <w:rFonts w:ascii="Times New Roman"/>
                <w:b w:val="false"/>
                <w:i w:val="false"/>
                <w:color w:val="000000"/>
                <w:sz w:val="20"/>
              </w:rPr>
              <w:t>топ</w:t>
            </w:r>
            <w:r>
              <w:br/>
            </w:r>
            <w:r>
              <w:rPr>
                <w:rFonts w:ascii="Times New Roman"/>
                <w:b w:val="false"/>
                <w:i w:val="false"/>
                <w:color w:val="000000"/>
                <w:sz w:val="20"/>
              </w:rPr>
              <w:t>
</w:t>
            </w:r>
          </w:p>
          <w:bookmarkEnd w:id="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цио</w:t>
            </w:r>
            <w:r>
              <w:br/>
            </w:r>
            <w:r>
              <w:rPr>
                <w:rFonts w:ascii="Times New Roman"/>
                <w:b w:val="false"/>
                <w:i w:val="false"/>
                <w:color w:val="000000"/>
                <w:sz w:val="20"/>
              </w:rPr>
              <w:t>нал</w:t>
            </w:r>
            <w:r>
              <w:br/>
            </w:r>
            <w:r>
              <w:rPr>
                <w:rFonts w:ascii="Times New Roman"/>
                <w:b w:val="false"/>
                <w:i w:val="false"/>
                <w:color w:val="000000"/>
                <w:sz w:val="20"/>
              </w:rPr>
              <w:t>дық</w:t>
            </w:r>
            <w:r>
              <w:br/>
            </w:r>
            <w:r>
              <w:rPr>
                <w:rFonts w:ascii="Times New Roman"/>
                <w:b w:val="false"/>
                <w:i w:val="false"/>
                <w:color w:val="000000"/>
                <w:sz w:val="20"/>
              </w:rPr>
              <w:t>кіші</w:t>
            </w:r>
            <w:r>
              <w:br/>
            </w:r>
            <w:r>
              <w:rPr>
                <w:rFonts w:ascii="Times New Roman"/>
                <w:b w:val="false"/>
                <w:i w:val="false"/>
                <w:color w:val="000000"/>
                <w:sz w:val="20"/>
              </w:rPr>
              <w:t>топ</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жет</w:t>
            </w:r>
            <w:r>
              <w:br/>
            </w:r>
            <w:r>
              <w:rPr>
                <w:rFonts w:ascii="Times New Roman"/>
                <w:b w:val="false"/>
                <w:i w:val="false"/>
                <w:color w:val="000000"/>
                <w:sz w:val="20"/>
              </w:rPr>
              <w:t>тік</w:t>
            </w:r>
            <w:r>
              <w:br/>
            </w:r>
            <w:r>
              <w:rPr>
                <w:rFonts w:ascii="Times New Roman"/>
                <w:b w:val="false"/>
                <w:i w:val="false"/>
                <w:color w:val="000000"/>
                <w:sz w:val="20"/>
              </w:rPr>
              <w:t>бағ</w:t>
            </w:r>
            <w:r>
              <w:br/>
            </w:r>
            <w:r>
              <w:rPr>
                <w:rFonts w:ascii="Times New Roman"/>
                <w:b w:val="false"/>
                <w:i w:val="false"/>
                <w:color w:val="000000"/>
                <w:sz w:val="20"/>
              </w:rPr>
              <w:t>дар</w:t>
            </w:r>
            <w:r>
              <w:br/>
            </w:r>
            <w:r>
              <w:rPr>
                <w:rFonts w:ascii="Times New Roman"/>
                <w:b w:val="false"/>
                <w:i w:val="false"/>
                <w:color w:val="000000"/>
                <w:sz w:val="20"/>
              </w:rPr>
              <w:t>лама</w:t>
            </w:r>
            <w:r>
              <w:br/>
            </w:r>
            <w:r>
              <w:rPr>
                <w:rFonts w:ascii="Times New Roman"/>
                <w:b w:val="false"/>
                <w:i w:val="false"/>
                <w:color w:val="000000"/>
                <w:sz w:val="20"/>
              </w:rPr>
              <w:t>лар</w:t>
            </w:r>
            <w:r>
              <w:br/>
            </w:r>
            <w:r>
              <w:rPr>
                <w:rFonts w:ascii="Times New Roman"/>
                <w:b w:val="false"/>
                <w:i w:val="false"/>
                <w:color w:val="000000"/>
                <w:sz w:val="20"/>
              </w:rPr>
              <w:t>дың</w:t>
            </w:r>
            <w:r>
              <w:br/>
            </w:r>
            <w:r>
              <w:rPr>
                <w:rFonts w:ascii="Times New Roman"/>
                <w:b w:val="false"/>
                <w:i w:val="false"/>
                <w:color w:val="000000"/>
                <w:sz w:val="20"/>
              </w:rPr>
              <w:t>әкiм</w:t>
            </w:r>
            <w:r>
              <w:br/>
            </w:r>
            <w:r>
              <w:rPr>
                <w:rFonts w:ascii="Times New Roman"/>
                <w:b w:val="false"/>
                <w:i w:val="false"/>
                <w:color w:val="000000"/>
                <w:sz w:val="20"/>
              </w:rPr>
              <w:t>шiсi</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дар</w:t>
            </w:r>
            <w:r>
              <w:br/>
            </w:r>
            <w:r>
              <w:rPr>
                <w:rFonts w:ascii="Times New Roman"/>
                <w:b w:val="false"/>
                <w:i w:val="false"/>
                <w:color w:val="000000"/>
                <w:sz w:val="20"/>
              </w:rPr>
              <w:t>лама</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бағ</w:t>
            </w:r>
            <w:r>
              <w:br/>
            </w:r>
            <w:r>
              <w:rPr>
                <w:rFonts w:ascii="Times New Roman"/>
                <w:b w:val="false"/>
                <w:i w:val="false"/>
                <w:color w:val="000000"/>
                <w:sz w:val="20"/>
              </w:rPr>
              <w:t>дар</w:t>
            </w:r>
            <w:r>
              <w:br/>
            </w:r>
            <w:r>
              <w:rPr>
                <w:rFonts w:ascii="Times New Roman"/>
                <w:b w:val="false"/>
                <w:i w:val="false"/>
                <w:color w:val="000000"/>
                <w:sz w:val="20"/>
              </w:rPr>
              <w:t>лама</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2 441108,0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374 835,4</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234 646,5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94 587,0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94 587,0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94 587,0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111 560,9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94 201,0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94 201,0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94 201,0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17 359,9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17 159,9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17 159,9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1 156 159,6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81 496,9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81 496,9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81 496,9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81 496,9</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1 038 049,7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1 038 049,7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918 606,0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918 606,0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119 443,7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119 443,7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122 384,0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100 933,0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100 933,0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45 730,0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45 730,0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40 348,0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550 095,0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470 284,0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470 284,0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470 284,0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396 343,0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73 941,0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18 161,0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18 161,0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125 998,0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(профицитті пайдалану) қаржыландыру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25/3-V шешіміне № 3</w:t>
            </w:r>
            <w:r>
              <w:br/>
            </w:r>
            <w:r>
              <w:rPr>
                <w:rFonts w:ascii="Times New Roman"/>
                <w:b w:val="false"/>
                <w:i w:val="false"/>
                <w:color w:val="000000"/>
                <w:sz w:val="20"/>
              </w:rPr>
              <w:t>қосымша</w:t>
            </w:r>
          </w:p>
        </w:tc>
      </w:tr>
    </w:tbl>
    <w:bookmarkStart w:name="z701" w:id="6"/>
    <w:p>
      <w:pPr>
        <w:spacing w:after="0"/>
        <w:ind w:left="0"/>
        <w:jc w:val="left"/>
      </w:pPr>
      <w:r>
        <w:rPr>
          <w:rFonts w:ascii="Times New Roman"/>
          <w:b/>
          <w:i w:val="false"/>
          <w:color w:val="000000"/>
        </w:rPr>
        <w:t xml:space="preserve"> 2017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509"/>
        <w:gridCol w:w="383"/>
        <w:gridCol w:w="509"/>
        <w:gridCol w:w="8325"/>
        <w:gridCol w:w="2191"/>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7"/>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ты</w:t>
            </w:r>
            <w:r>
              <w:br/>
            </w:r>
            <w:r>
              <w:rPr>
                <w:rFonts w:ascii="Times New Roman"/>
                <w:b w:val="false"/>
                <w:i w:val="false"/>
                <w:color w:val="000000"/>
                <w:sz w:val="20"/>
              </w:rPr>
              <w:t>
</w:t>
            </w:r>
          </w:p>
          <w:bookmarkEnd w:id="7"/>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бы</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сыны</w:t>
            </w:r>
            <w:r>
              <w:br/>
            </w:r>
            <w:r>
              <w:rPr>
                <w:rFonts w:ascii="Times New Roman"/>
                <w:b w:val="false"/>
                <w:i w:val="false"/>
                <w:color w:val="000000"/>
                <w:sz w:val="20"/>
              </w:rPr>
              <w:t>бы</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шелі</w:t>
            </w:r>
            <w:r>
              <w:br/>
            </w:r>
            <w:r>
              <w:rPr>
                <w:rFonts w:ascii="Times New Roman"/>
                <w:b w:val="false"/>
                <w:i w:val="false"/>
                <w:color w:val="000000"/>
                <w:sz w:val="20"/>
              </w:rPr>
              <w:t>гі</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кірістер</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8"/>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8"/>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2 203 731,0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307 391,0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153 673,0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153 673,0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140 298,0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салынбайтын табыстардан ұсталатын жеке табыс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13 375,0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105 416,0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105 416,0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105 416,0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44 023,0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16 478,0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көлік құралдарына салынатын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20 865,0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2 995,0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1 284,0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жерін тіркегені үшін мемлекеттік баж</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1 718,0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салықтық емес басқа да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3 745,0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1 889 138,0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1 889 138,0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1 889 138,0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123 036,0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1 766 102,0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404"/>
        <w:gridCol w:w="981"/>
        <w:gridCol w:w="981"/>
        <w:gridCol w:w="982"/>
        <w:gridCol w:w="5282"/>
        <w:gridCol w:w="2979"/>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9"/>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цио</w:t>
            </w:r>
            <w:r>
              <w:br/>
            </w:r>
            <w:r>
              <w:rPr>
                <w:rFonts w:ascii="Times New Roman"/>
                <w:b w:val="false"/>
                <w:i w:val="false"/>
                <w:color w:val="000000"/>
                <w:sz w:val="20"/>
              </w:rPr>
              <w:t>нал</w:t>
            </w:r>
            <w:r>
              <w:br/>
            </w:r>
            <w:r>
              <w:rPr>
                <w:rFonts w:ascii="Times New Roman"/>
                <w:b w:val="false"/>
                <w:i w:val="false"/>
                <w:color w:val="000000"/>
                <w:sz w:val="20"/>
              </w:rPr>
              <w:t>дық</w:t>
            </w:r>
            <w:r>
              <w:br/>
            </w:r>
            <w:r>
              <w:rPr>
                <w:rFonts w:ascii="Times New Roman"/>
                <w:b w:val="false"/>
                <w:i w:val="false"/>
                <w:color w:val="000000"/>
                <w:sz w:val="20"/>
              </w:rPr>
              <w:t>топ</w:t>
            </w:r>
            <w:r>
              <w:br/>
            </w:r>
            <w:r>
              <w:rPr>
                <w:rFonts w:ascii="Times New Roman"/>
                <w:b w:val="false"/>
                <w:i w:val="false"/>
                <w:color w:val="000000"/>
                <w:sz w:val="20"/>
              </w:rPr>
              <w:t>
</w:t>
            </w:r>
          </w:p>
          <w:bookmarkEnd w:id="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цио</w:t>
            </w:r>
            <w:r>
              <w:br/>
            </w:r>
            <w:r>
              <w:rPr>
                <w:rFonts w:ascii="Times New Roman"/>
                <w:b w:val="false"/>
                <w:i w:val="false"/>
                <w:color w:val="000000"/>
                <w:sz w:val="20"/>
              </w:rPr>
              <w:t>нал</w:t>
            </w:r>
            <w:r>
              <w:br/>
            </w:r>
            <w:r>
              <w:rPr>
                <w:rFonts w:ascii="Times New Roman"/>
                <w:b w:val="false"/>
                <w:i w:val="false"/>
                <w:color w:val="000000"/>
                <w:sz w:val="20"/>
              </w:rPr>
              <w:t>дық кіші</w:t>
            </w:r>
            <w:r>
              <w:br/>
            </w:r>
            <w:r>
              <w:rPr>
                <w:rFonts w:ascii="Times New Roman"/>
                <w:b w:val="false"/>
                <w:i w:val="false"/>
                <w:color w:val="000000"/>
                <w:sz w:val="20"/>
              </w:rPr>
              <w:t>топ</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жет</w:t>
            </w:r>
            <w:r>
              <w:br/>
            </w:r>
            <w:r>
              <w:rPr>
                <w:rFonts w:ascii="Times New Roman"/>
                <w:b w:val="false"/>
                <w:i w:val="false"/>
                <w:color w:val="000000"/>
                <w:sz w:val="20"/>
              </w:rPr>
              <w:t>тік</w:t>
            </w:r>
            <w:r>
              <w:br/>
            </w:r>
            <w:r>
              <w:rPr>
                <w:rFonts w:ascii="Times New Roman"/>
                <w:b w:val="false"/>
                <w:i w:val="false"/>
                <w:color w:val="000000"/>
                <w:sz w:val="20"/>
              </w:rPr>
              <w:t>бағ</w:t>
            </w:r>
            <w:r>
              <w:br/>
            </w:r>
            <w:r>
              <w:rPr>
                <w:rFonts w:ascii="Times New Roman"/>
                <w:b w:val="false"/>
                <w:i w:val="false"/>
                <w:color w:val="000000"/>
                <w:sz w:val="20"/>
              </w:rPr>
              <w:t>дар</w:t>
            </w:r>
            <w:r>
              <w:br/>
            </w:r>
            <w:r>
              <w:rPr>
                <w:rFonts w:ascii="Times New Roman"/>
                <w:b w:val="false"/>
                <w:i w:val="false"/>
                <w:color w:val="000000"/>
                <w:sz w:val="20"/>
              </w:rPr>
              <w:t>лама</w:t>
            </w:r>
            <w:r>
              <w:br/>
            </w:r>
            <w:r>
              <w:rPr>
                <w:rFonts w:ascii="Times New Roman"/>
                <w:b w:val="false"/>
                <w:i w:val="false"/>
                <w:color w:val="000000"/>
                <w:sz w:val="20"/>
              </w:rPr>
              <w:t>лар</w:t>
            </w:r>
            <w:r>
              <w:br/>
            </w:r>
            <w:r>
              <w:rPr>
                <w:rFonts w:ascii="Times New Roman"/>
                <w:b w:val="false"/>
                <w:i w:val="false"/>
                <w:color w:val="000000"/>
                <w:sz w:val="20"/>
              </w:rPr>
              <w:t>дың</w:t>
            </w:r>
            <w:r>
              <w:br/>
            </w:r>
            <w:r>
              <w:rPr>
                <w:rFonts w:ascii="Times New Roman"/>
                <w:b w:val="false"/>
                <w:i w:val="false"/>
                <w:color w:val="000000"/>
                <w:sz w:val="20"/>
              </w:rPr>
              <w:t>әкiм</w:t>
            </w:r>
            <w:r>
              <w:br/>
            </w:r>
            <w:r>
              <w:rPr>
                <w:rFonts w:ascii="Times New Roman"/>
                <w:b w:val="false"/>
                <w:i w:val="false"/>
                <w:color w:val="000000"/>
                <w:sz w:val="20"/>
              </w:rPr>
              <w:t>шiсi</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дар</w:t>
            </w:r>
            <w:r>
              <w:br/>
            </w:r>
            <w:r>
              <w:rPr>
                <w:rFonts w:ascii="Times New Roman"/>
                <w:b w:val="false"/>
                <w:i w:val="false"/>
                <w:color w:val="000000"/>
                <w:sz w:val="20"/>
              </w:rPr>
              <w:t>лама</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бағ</w:t>
            </w:r>
            <w:r>
              <w:br/>
            </w:r>
            <w:r>
              <w:rPr>
                <w:rFonts w:ascii="Times New Roman"/>
                <w:b w:val="false"/>
                <w:i w:val="false"/>
                <w:color w:val="000000"/>
                <w:sz w:val="20"/>
              </w:rPr>
              <w:t>дар</w:t>
            </w:r>
            <w:r>
              <w:br/>
            </w:r>
            <w:r>
              <w:rPr>
                <w:rFonts w:ascii="Times New Roman"/>
                <w:b w:val="false"/>
                <w:i w:val="false"/>
                <w:color w:val="000000"/>
                <w:sz w:val="20"/>
              </w:rPr>
              <w:t>лама</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2 203 731,0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299 092,7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244 152,7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19 097,5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19 097,5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19 097,5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103 978,7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96 478,7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96 478,7</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121 076,5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121 076,5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121 076,5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26 610,0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1 109 381,0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82 303,8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82 303,8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82 303,8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82 303,8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989 999,8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989 999,8</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868 638,1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868 638,1</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121 361,6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121 361,6</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37 077,5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37 077,5</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12 408,3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12 408,3</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2 915,2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8 364,0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225 862,2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1 797,2</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83 067,0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45 383,0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37 684,0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19 139,0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49 830,0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49 830,0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19 158,0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206 862,0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126 036,0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123 036,0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123 036,0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123 036,0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13 360,0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67 466,0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55 132,0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9 573,0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45 559,0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159 448,0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73 941,0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73 941,0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73 941,0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73 941,0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34 654,0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125 998,0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6 592,0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8 474,0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11 025,0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(профицитті пайдалану) қаржыландыру </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21 426,0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26 757,0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25/3-V шешіміне № 4</w:t>
            </w:r>
            <w:r>
              <w:br/>
            </w:r>
            <w:r>
              <w:rPr>
                <w:rFonts w:ascii="Times New Roman"/>
                <w:b w:val="false"/>
                <w:i w:val="false"/>
                <w:color w:val="000000"/>
                <w:sz w:val="20"/>
              </w:rPr>
              <w:t>қосымша</w:t>
            </w:r>
          </w:p>
        </w:tc>
      </w:tr>
    </w:tbl>
    <w:bookmarkStart w:name="z1034" w:id="10"/>
    <w:p>
      <w:pPr>
        <w:spacing w:after="0"/>
        <w:ind w:left="0"/>
        <w:jc w:val="left"/>
      </w:pPr>
      <w:r>
        <w:rPr>
          <w:rFonts w:ascii="Times New Roman"/>
          <w:b/>
          <w:i w:val="false"/>
          <w:color w:val="000000"/>
        </w:rPr>
        <w:t xml:space="preserve"> 2015 жылға арналған Абай ауданының бюджеті бойынша секвестрлеуге</w:t>
      </w:r>
      <w:r>
        <w:br/>
      </w:r>
      <w:r>
        <w:rPr>
          <w:rFonts w:ascii="Times New Roman"/>
          <w:b/>
          <w:i w:val="false"/>
          <w:color w:val="000000"/>
        </w:rPr>
        <w:t>жатпайтын бағдарламалары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1011"/>
        <w:gridCol w:w="2457"/>
        <w:gridCol w:w="2457"/>
        <w:gridCol w:w="649"/>
        <w:gridCol w:w="3995"/>
      </w:tblGrid>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цио</w:t>
            </w:r>
            <w:r>
              <w:br/>
            </w:r>
            <w:r>
              <w:rPr>
                <w:rFonts w:ascii="Times New Roman"/>
                <w:b w:val="false"/>
                <w:i w:val="false"/>
                <w:color w:val="000000"/>
                <w:sz w:val="20"/>
              </w:rPr>
              <w:t>нал</w:t>
            </w:r>
            <w:r>
              <w:br/>
            </w:r>
            <w:r>
              <w:rPr>
                <w:rFonts w:ascii="Times New Roman"/>
                <w:b w:val="false"/>
                <w:i w:val="false"/>
                <w:color w:val="000000"/>
                <w:sz w:val="20"/>
              </w:rPr>
              <w:t>дық</w:t>
            </w:r>
            <w:r>
              <w:br/>
            </w:r>
            <w:r>
              <w:rPr>
                <w:rFonts w:ascii="Times New Roman"/>
                <w:b w:val="false"/>
                <w:i w:val="false"/>
                <w:color w:val="000000"/>
                <w:sz w:val="20"/>
              </w:rPr>
              <w:t>топ</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функ</w:t>
            </w:r>
            <w:r>
              <w:br/>
            </w:r>
            <w:r>
              <w:rPr>
                <w:rFonts w:ascii="Times New Roman"/>
                <w:b w:val="false"/>
                <w:i w:val="false"/>
                <w:color w:val="000000"/>
                <w:sz w:val="20"/>
              </w:rPr>
              <w:t>ция</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жет</w:t>
            </w:r>
            <w:r>
              <w:br/>
            </w:r>
            <w:r>
              <w:rPr>
                <w:rFonts w:ascii="Times New Roman"/>
                <w:b w:val="false"/>
                <w:i w:val="false"/>
                <w:color w:val="000000"/>
                <w:sz w:val="20"/>
              </w:rPr>
              <w:t>тік</w:t>
            </w:r>
            <w:r>
              <w:br/>
            </w:r>
            <w:r>
              <w:rPr>
                <w:rFonts w:ascii="Times New Roman"/>
                <w:b w:val="false"/>
                <w:i w:val="false"/>
                <w:color w:val="000000"/>
                <w:sz w:val="20"/>
              </w:rPr>
              <w:t>бағ</w:t>
            </w:r>
            <w:r>
              <w:br/>
            </w:r>
            <w:r>
              <w:rPr>
                <w:rFonts w:ascii="Times New Roman"/>
                <w:b w:val="false"/>
                <w:i w:val="false"/>
                <w:color w:val="000000"/>
                <w:sz w:val="20"/>
              </w:rPr>
              <w:t>дар</w:t>
            </w:r>
            <w:r>
              <w:br/>
            </w:r>
            <w:r>
              <w:rPr>
                <w:rFonts w:ascii="Times New Roman"/>
                <w:b w:val="false"/>
                <w:i w:val="false"/>
                <w:color w:val="000000"/>
                <w:sz w:val="20"/>
              </w:rPr>
              <w:t>лама</w:t>
            </w:r>
            <w:r>
              <w:br/>
            </w:r>
            <w:r>
              <w:rPr>
                <w:rFonts w:ascii="Times New Roman"/>
                <w:b w:val="false"/>
                <w:i w:val="false"/>
                <w:color w:val="000000"/>
                <w:sz w:val="20"/>
              </w:rPr>
              <w:t>лар</w:t>
            </w:r>
            <w:r>
              <w:br/>
            </w:r>
            <w:r>
              <w:rPr>
                <w:rFonts w:ascii="Times New Roman"/>
                <w:b w:val="false"/>
                <w:i w:val="false"/>
                <w:color w:val="000000"/>
                <w:sz w:val="20"/>
              </w:rPr>
              <w:t>дың</w:t>
            </w:r>
            <w:r>
              <w:br/>
            </w:r>
            <w:r>
              <w:rPr>
                <w:rFonts w:ascii="Times New Roman"/>
                <w:b w:val="false"/>
                <w:i w:val="false"/>
                <w:color w:val="000000"/>
                <w:sz w:val="20"/>
              </w:rPr>
              <w:t>әкiм</w:t>
            </w:r>
            <w:r>
              <w:br/>
            </w:r>
            <w:r>
              <w:rPr>
                <w:rFonts w:ascii="Times New Roman"/>
                <w:b w:val="false"/>
                <w:i w:val="false"/>
                <w:color w:val="000000"/>
                <w:sz w:val="20"/>
              </w:rPr>
              <w:t>шiсi</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дар</w:t>
            </w:r>
            <w:r>
              <w:br/>
            </w:r>
            <w:r>
              <w:rPr>
                <w:rFonts w:ascii="Times New Roman"/>
                <w:b w:val="false"/>
                <w:i w:val="false"/>
                <w:color w:val="000000"/>
                <w:sz w:val="20"/>
              </w:rPr>
              <w:t>лама</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бағ</w:t>
            </w:r>
            <w:r>
              <w:br/>
            </w:r>
            <w:r>
              <w:rPr>
                <w:rFonts w:ascii="Times New Roman"/>
                <w:b w:val="false"/>
                <w:i w:val="false"/>
                <w:color w:val="000000"/>
                <w:sz w:val="20"/>
              </w:rPr>
              <w:t>дар</w:t>
            </w:r>
            <w:r>
              <w:br/>
            </w:r>
            <w:r>
              <w:rPr>
                <w:rFonts w:ascii="Times New Roman"/>
                <w:b w:val="false"/>
                <w:i w:val="false"/>
                <w:color w:val="000000"/>
                <w:sz w:val="20"/>
              </w:rPr>
              <w:t>лама</w:t>
            </w: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2014 жылғы 24 желтоқсанда</w:t>
            </w:r>
            <w:r>
              <w:br/>
            </w:r>
            <w:r>
              <w:rPr>
                <w:rFonts w:ascii="Times New Roman"/>
                <w:b w:val="false"/>
                <w:i w:val="false"/>
                <w:color w:val="000000"/>
                <w:sz w:val="20"/>
              </w:rPr>
              <w:t>№ 25/3-V шешіміне № 5</w:t>
            </w:r>
            <w:r>
              <w:br/>
            </w:r>
            <w:r>
              <w:rPr>
                <w:rFonts w:ascii="Times New Roman"/>
                <w:b w:val="false"/>
                <w:i w:val="false"/>
                <w:color w:val="000000"/>
                <w:sz w:val="20"/>
              </w:rPr>
              <w:t>қосымша</w:t>
            </w:r>
          </w:p>
        </w:tc>
      </w:tr>
    </w:tbl>
    <w:bookmarkStart w:name="z1042" w:id="11"/>
    <w:p>
      <w:pPr>
        <w:spacing w:after="0"/>
        <w:ind w:left="0"/>
        <w:jc w:val="left"/>
      </w:pPr>
      <w:r>
        <w:rPr>
          <w:rFonts w:ascii="Times New Roman"/>
          <w:b/>
          <w:i w:val="false"/>
          <w:color w:val="000000"/>
        </w:rPr>
        <w:t xml:space="preserve"> Абай ауданының 2015 жылға арналған бюджеттік инвестициялық</w:t>
      </w:r>
      <w:r>
        <w:br/>
      </w:r>
      <w:r>
        <w:rPr>
          <w:rFonts w:ascii="Times New Roman"/>
          <w:b/>
          <w:i w:val="false"/>
          <w:color w:val="000000"/>
        </w:rPr>
        <w:t>жобалардың тізбесі</w:t>
      </w:r>
    </w:p>
    <w:bookmarkEnd w:id="11"/>
    <w:p>
      <w:pPr>
        <w:spacing w:after="0"/>
        <w:ind w:left="0"/>
        <w:jc w:val="left"/>
      </w:pPr>
      <w:r>
        <w:rPr>
          <w:rFonts w:ascii="Times New Roman"/>
          <w:b w:val="false"/>
          <w:i w:val="false"/>
          <w:color w:val="ff0000"/>
          <w:sz w:val="28"/>
        </w:rPr>
        <w:t xml:space="preserve">      Ескерту. 5 қосымша жаңа редакцияда - Шығыс Қазақстан облысы Абай аудандық мәслихатының 08.04.2015 </w:t>
      </w:r>
      <w:r>
        <w:rPr>
          <w:rFonts w:ascii="Times New Roman"/>
          <w:b w:val="false"/>
          <w:i w:val="false"/>
          <w:color w:val="ff0000"/>
          <w:sz w:val="28"/>
        </w:rPr>
        <w:t>№ 28/2-V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625"/>
        <w:gridCol w:w="1518"/>
        <w:gridCol w:w="1518"/>
        <w:gridCol w:w="401"/>
        <w:gridCol w:w="3236"/>
        <w:gridCol w:w="39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229 765,0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229 765,0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229 765,0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229 765,0</w:t>
            </w:r>
            <w:r>
              <w:br/>
            </w:r>
            <w:r>
              <w:rPr>
                <w:rFonts w:ascii="Times New Roman"/>
                <w:b w:val="false"/>
                <w:i w:val="false"/>
                <w:color w:val="000000"/>
                <w:sz w:val="20"/>
              </w:rPr>
              <w:t>
</w:t>
            </w:r>
          </w:p>
        </w:tc>
      </w:tr>
      <w:tr>
        <w:trPr>
          <w:trHeight w:val="3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Қарауыл ауылында 140 орындық бала бақша салу</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229 765,0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