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d457" w14:textId="4fcd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2014 жылғы 06 тамыздағы N 28/195-V шешімі. Шығыс Қазақстан облысының Әділет департаментінде 2014 жылғы 05 қыркүйекте N 3477 болып тіркелді. Күші жойылды - Шығыс Қазақстан облысы Аягөз аудандық мәслихатының 2018 жылғы 6 қыркүйектегі № 27/190-VI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06.09.2018 </w:t>
      </w:r>
      <w:r>
        <w:rPr>
          <w:rFonts w:ascii="Times New Roman"/>
          <w:b w:val="false"/>
          <w:i w:val="false"/>
          <w:color w:val="ff0000"/>
          <w:sz w:val="28"/>
        </w:rPr>
        <w:t>№ 27/190-VI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18 бабы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w:t>
      </w:r>
      <w:r>
        <w:rPr>
          <w:rFonts w:ascii="Times New Roman"/>
          <w:b w:val="false"/>
          <w:i w:val="false"/>
          <w:color w:val="000000"/>
          <w:sz w:val="28"/>
        </w:rPr>
        <w:t xml:space="preserve"> 1 тармағы 15) тармақшасына сәйкес, Аягөз аудандық маслихаты</w:t>
      </w:r>
      <w:r>
        <w:rPr>
          <w:rFonts w:ascii="Times New Roman"/>
          <w:b/>
          <w:i w:val="false"/>
          <w:color w:val="000000"/>
          <w:sz w:val="28"/>
        </w:rPr>
        <w:t xml:space="preserve"> ШЕШТІ: </w:t>
      </w:r>
    </w:p>
    <w:bookmarkStart w:name="z1" w:id="0"/>
    <w:p>
      <w:pPr>
        <w:spacing w:after="0"/>
        <w:ind w:left="0"/>
        <w:jc w:val="both"/>
      </w:pPr>
      <w:r>
        <w:rPr>
          <w:rFonts w:ascii="Times New Roman"/>
          <w:b w:val="false"/>
          <w:i w:val="false"/>
          <w:color w:val="000000"/>
          <w:sz w:val="28"/>
        </w:rPr>
        <w:t>
      1. Ауылдық елді мекендерде тұратын және жұмыс істейтін мемлекеттік әлеуметтік қамсыздандыру, білім беру, мәдениет, спорт және ветеринария саласындағы мамандарға, оның ішінде ветеринариялық пункттердің мамандарына отын сатып алуға 10400 (он мың төрт жүз) теңге мөлшерінде әлеуметтік көмек берілсін.</w:t>
      </w:r>
    </w:p>
    <w:bookmarkEnd w:id="0"/>
    <w:bookmarkStart w:name="z2" w:id="1"/>
    <w:p>
      <w:pPr>
        <w:spacing w:after="0"/>
        <w:ind w:left="0"/>
        <w:jc w:val="both"/>
      </w:pPr>
      <w:r>
        <w:rPr>
          <w:rFonts w:ascii="Times New Roman"/>
          <w:b w:val="false"/>
          <w:i w:val="false"/>
          <w:color w:val="000000"/>
          <w:sz w:val="28"/>
        </w:rPr>
        <w:t xml:space="preserve">
      2. Ауылдық елді мекендерде тұратын және жұмыс істейтін мемлекеттік денсаулық сақтау мамандарына отын сатып алуға әлеуметтік көмек мөлшері Шығыс Қазақстан облысы маслихатының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w:t>
      </w:r>
    </w:p>
    <w:bookmarkEnd w:id="1"/>
    <w:bookmarkStart w:name="z3" w:id="2"/>
    <w:p>
      <w:pPr>
        <w:spacing w:after="0"/>
        <w:ind w:left="0"/>
        <w:jc w:val="both"/>
      </w:pPr>
      <w:r>
        <w:rPr>
          <w:rFonts w:ascii="Times New Roman"/>
          <w:b w:val="false"/>
          <w:i w:val="false"/>
          <w:color w:val="000000"/>
          <w:sz w:val="28"/>
        </w:rPr>
        <w:t xml:space="preserve">
      3. Осы шешім алғаш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Дюсембаев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Бозтаев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