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6ea4" w14:textId="5ad6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жазасын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2014 жылғы 27 наурыздағы № 73 қаулысы. Шығыс Қазақстан облысының Әділет департаментінде 2014 жылғы 16 сәуірде № 3233 болып тіркелді. Күші жойылды - Шығыс Қазақстан облысы Бородулиха ауданының әкімдігінің 2014 жылғы 04 желтоқсандағы № 291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Шығыс Қазақстан облысы Бородулиха ауданының әкімдігінің 04.12.2014 № 291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шiлдедегі № 167 Қылмыстық кодексiнің </w:t>
      </w:r>
      <w:r>
        <w:rPr>
          <w:rFonts w:ascii="Times New Roman"/>
          <w:b w:val="false"/>
          <w:i w:val="false"/>
          <w:color w:val="000000"/>
          <w:sz w:val="28"/>
        </w:rPr>
        <w:t>42–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ауданында қоғамдық жұмыстарға тарту түрінде жазасын өтеуге сотталған тұлғаларға арналған қоғамдық жұмыстардың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73 қаулысына қосымша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тарту түрінде жазасын өтеуге сотталған тұлғаларға арналған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Аумақтың мұзын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Аумақтың қарын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Аумақтың қоқысын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Аумақты тұрмыстық қалдықтардан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Аумақтың арамшөбін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Ағаштарды ағарту.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Ағаш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Гүлзарларды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Көгалдарды қолмен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Шөп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Ғимараттарды ағарту.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Ғимараттарды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