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b0b0" w14:textId="9cab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ауданының аумағында бөлек жергілікті қоғамдастық жиындарын өткізу Қағидасын бекіту және жергілікті қоғамдастық жиынына қатысу үшін ауыл, көше, көппәтерлі тұрғын үй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2014 жылғы 27 наруыздағы № 21-9-V шешімі. Шығыс Қазақстан облысының Әділет департаментінде 2014 жылғы 11 мамырда № 3303 болып тіркелді. Күші жойылды - Абай облысы Бородулиха аудандық мәслихатының 2023 жылғы 28 тамыздағы № 7-6-VIII шешімі. Абай облысының Әділет департаментінде 2023 жылғы 31 тамызда № 112-18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аудандық мәслихатының 28.08.2023 </w:t>
      </w:r>
      <w:r>
        <w:rPr>
          <w:rFonts w:ascii="Times New Roman"/>
          <w:b w:val="false"/>
          <w:i w:val="false"/>
          <w:color w:val="ff0000"/>
          <w:sz w:val="28"/>
        </w:rPr>
        <w:t>№ 7-6-VIII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Бородулиха ауданының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және жергілікті қоғамдастық жиынына қатысу үшін ауыл, көше, көппәтерлі тұрғын үй тұрғындары өкілдерінің </w:t>
      </w:r>
      <w:r>
        <w:rPr>
          <w:rFonts w:ascii="Times New Roman"/>
          <w:b w:val="false"/>
          <w:i w:val="false"/>
          <w:color w:val="000000"/>
          <w:sz w:val="28"/>
        </w:rPr>
        <w:t>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Майжанов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Бородулиха аудандық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 наурыздағы № 21-9-V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шешімімен бекітілген</w:t>
                  </w:r>
                </w:p>
              </w:tc>
            </w:tr>
          </w:tbl>
          <w:p/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ауданының аумағында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Қағидасы және жергілікті қоғамдастық жиынына қатысу үшін ауыл, көше, көппәтерлі</w:t>
      </w:r>
      <w:r>
        <w:br/>
      </w:r>
      <w:r>
        <w:rPr>
          <w:rFonts w:ascii="Times New Roman"/>
          <w:b/>
          <w:i w:val="false"/>
          <w:color w:val="000000"/>
        </w:rPr>
        <w:t>тұрғын үй 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1. Жалпы қағидалар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Бөлек жергілікті қоғамдастық жиындарын өткізудің осы ережесі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көше, көп пәтерлі тұрғын үй тұрғындарының бөлек жергілікті қоғамдастық жиындарын өткізудің тәртібін анықтайды.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Ауыл, кент, ауылдық округ аумағындағы ауылдың, көшенің, көппәтерлі тұрғын үйлердің бөлек жергілікті қоғамдастық жиындары (бұдан әрі – бөлек жиындар) жергілікті қоғамдастық жиындарына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өткізудің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кенттің, ауылдық округтің әкімі шақырады. Жергілікті қоғамдастық жиынын өткізуге арналған аудан әкімінің оң шешімі болған кезде бөлек жиын өткізуге рұқсат беріледі.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жиындардың шақырылу уақыты, орны және талқыланатын мәселелер туралы жергілікті қоғамдастық тұрғындарына оны өткізуге дейін он күнтізбелік күннен кем емес уақыт ішінде бұқаралық ақпарат құралдары немесе басқа да әдістермен хабарландырылады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 пәтерлі тұрғын үй аясындағы өлек жиындарды. кенттің және ауылдық округтің әкімі ұйымдастырады.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ашудан бұрын сәйкес ауыл, көше, көп пәтерлі тұрғын үйдің жиынға қатысуға құқығы бар және қатысуға келген тұрғындарын тіркеу өткізіледі.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кент, ауылдық округ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Кент,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 беру арқылы хатшы сайланады.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ауылдар, көшелер, көппәтерлі тұрғын үйлер тұрғындары өкілдерінің кандидатураларын 100 тұрғыннан 1 өкілі құрамға сәйкес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ауылдар, көшелер, көппәтерлі тұрғын үйлер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Шығыс Қазақстан облысы Бородулиха аудандық мәслихатының 29.10.2014 </w:t>
      </w:r>
      <w:r>
        <w:rPr>
          <w:rFonts w:ascii="Times New Roman"/>
          <w:b w:val="false"/>
          <w:i w:val="false"/>
          <w:color w:val="000000"/>
          <w:sz w:val="28"/>
        </w:rPr>
        <w:t>№ 27-4-V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әрбір кандидатура бойынша жеке ашық әдіспен өткізіледі. Бөлек жиынға қатысушылардың көп дауысын жинаған кандидаттар сайланды деп есептеледі.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сәйкес кент, ауылдық округ әкімінің аппаратына тапсырылады.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Бородулиха ауданының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аумағында бөлек жергілікті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қоғамдастық жиындарын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өткізу Қағидасына және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қоғамдастық жиынына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қатысу үшін ауыл, көше,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көппәтерлі тұрғын үй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тұрғындары өкілдерінің санын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айқындауға қосымша</w:t>
                  </w:r>
                </w:p>
              </w:tc>
            </w:tr>
          </w:tbl>
          <w:p/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ауданының аумағында жергілікті қоғамдастық жиынына қатысу үшін</w:t>
      </w:r>
      <w:r>
        <w:br/>
      </w:r>
      <w:r>
        <w:rPr>
          <w:rFonts w:ascii="Times New Roman"/>
          <w:b/>
          <w:i w:val="false"/>
          <w:color w:val="000000"/>
        </w:rPr>
        <w:t>ауыл, көше, көппәтерлі тұрғын үй тұрғындарының өкілдері кандидатураларының</w:t>
      </w:r>
      <w:r>
        <w:br/>
      </w:r>
      <w:r>
        <w:rPr>
          <w:rFonts w:ascii="Times New Roman"/>
          <w:b/>
          <w:i w:val="false"/>
          <w:color w:val="000000"/>
        </w:rPr>
        <w:t>саны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алып тасталды - Шығыс Қазақстан облысы Бородулиха аудандық мәслихатының 29.10.2014 </w:t>
      </w:r>
      <w:r>
        <w:rPr>
          <w:rFonts w:ascii="Times New Roman"/>
          <w:b w:val="false"/>
          <w:i w:val="false"/>
          <w:color w:val="ff0000"/>
          <w:sz w:val="28"/>
        </w:rPr>
        <w:t>№ 27-4-V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