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870a" w14:textId="6268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аудандық мәслихатының Регламентін бекіту туралы" Бородулиха аудандық мәслихатының 2014 жылғы 31 наурыздағы № 21-11-V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2014 жылғы 26 қыркүйектегі № 26-5-V шешімі. Шығыс Қазақстан облысының Әділет департаментінде 2014 жылғы 27 қазанда № 3519 болып тіркелді. Күші жойылды - Шығыс Қазақстан облысы Бородулиха аудандық мәслихатының 2017 жылғы 27 маусымдағы № 12-12-VI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Бородулиха аудандық мәслихатының 27.06.2017 № 12-12-VI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"Бородулиха аудандық мәслихатының Регламентін бекіту туралы" Бородулиха аудандық мәслихатының 2014 жылғы 31 наурыздағы № 21-11-V шешіміне (нормативтік құқықтық актілерді мемлекеттік тіркеу Тізілімінде 2014 жылғы 11 мамырдағы 3302 нөмірімен тіркелген, аудандық "Аудан тынысы" газетінің 2014 жылғы 20 мамырдағы № 38, "Пульс района" газетінің 2014 жылғы 20 мамырдағы № 39 сандарында жарияланды) Бородулиха аудандық маслихатының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Бородулиха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Шығыс Қазақстан облысы Бородулиха ауданы мәслихатының нормативтік құқықтық шешімдері Қазақстан Республикасы Әділет Министрлігі Шығыс Қазақстан облысы Әділет Департаментіне мемлекеттік тіркелуге және Қазақстан Республикасының заңнамасында белгіленген тәртіппен жариялануға тиіс.".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Ковязин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