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8dea" w14:textId="7cf8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Бородулиха ауданы бойынша 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әкімінің 2014 жылғы 04 желтоқсандағы № 15 шешімі. Шығыс Қазақстан облысының Әділет департаментінде 2015 жылғы 09 қаңтарда № 3615 болып тіркелді. Күші жойылды - Шығыс Қазақстан облысы Бородулиха ауданы әкімінің 2015 жылғы 12 қарашадағы № 7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ауданы әкімінің 12.11.2015 № 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i w:val="false"/>
          <w:color w:val="000000"/>
        </w:rPr>
        <w:t>23-бабына</w:t>
      </w:r>
      <w:r>
        <w:rPr>
          <w:rFonts w:ascii="Times New Roman"/>
          <w:b/>
          <w:i w:val="false"/>
          <w:color w:val="000000"/>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w:t>
      </w:r>
      <w:r>
        <w:rPr>
          <w:rFonts w:ascii="Times New Roman"/>
          <w:b/>
          <w:i w:val="false"/>
          <w:color w:val="000000"/>
        </w:rPr>
        <w:t>2-тармағына</w:t>
      </w:r>
      <w:r>
        <w:rPr>
          <w:rFonts w:ascii="Times New Roman"/>
          <w:b/>
          <w:i w:val="false"/>
          <w:color w:val="000000"/>
        </w:rPr>
        <w:t xml:space="preserve"> сәйкес, Бородулиха ауданының әкімі ШЕШТІ: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Бородулиха ауданы бойынша сайлау учаскелері құрылсын.</w:t>
      </w:r>
      <w:r>
        <w:br/>
      </w:r>
      <w:r>
        <w:rPr>
          <w:rFonts w:ascii="Times New Roman"/>
          <w:b w:val="false"/>
          <w:i w:val="false"/>
          <w:color w:val="000000"/>
          <w:sz w:val="28"/>
        </w:rPr>
        <w:t>
      </w:t>
      </w:r>
      <w:r>
        <w:rPr>
          <w:rFonts w:ascii="Times New Roman"/>
          <w:b w:val="false"/>
          <w:i w:val="false"/>
          <w:color w:val="000000"/>
          <w:sz w:val="28"/>
        </w:rPr>
        <w:t xml:space="preserve">2. "Бородулиха ауданы бойынша сайлау учаскелерін құру туралы" Шығыс Қазақстан облысы Бородулиха ауданы әкімінің 2011 жылғы 23 қарашадағы № 12 (нормативтік құқықтық актілерді мемлекеттік тіркеу тізілімінде 2011 жылғы 5 желтоқсанда № 5-8-138 тіркелген, аудандық "Пульс района" газетінің 2011 жылғы 13 желтоқсандағы № 107–108 (6503-6504)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Бородулиха ауданы әкімі аппаратының басшысы С. Н. Лазуринге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
        <w:gridCol w:w="60"/>
        <w:gridCol w:w="10749"/>
        <w:gridCol w:w="2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Акулов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Келісілді: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сайлау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комиссиясының төрағасы</w:t>
            </w:r>
            <w:r>
              <w:br/>
            </w:r>
            <w:r>
              <w:rPr>
                <w:rFonts w:ascii="Times New Roman"/>
                <w:b w:val="false"/>
                <w:i w:val="false"/>
                <w:color w:val="000000"/>
                <w:sz w:val="20"/>
              </w:rPr>
              <w:t>
С. Харченко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04.12.2014 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94"/>
              <w:gridCol w:w="4084"/>
            </w:tblGrid>
            <w:tr>
              <w:trPr>
                <w:trHeight w:val="30" w:hRule="atLeast"/>
              </w:trPr>
              <w:tc>
                <w:tcPr>
                  <w:tcW w:w="67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әкімінің</w:t>
                  </w:r>
                </w:p>
              </w:tc>
            </w:tr>
            <w:tr>
              <w:trPr>
                <w:trHeight w:val="30" w:hRule="atLeast"/>
              </w:trPr>
              <w:tc>
                <w:tcPr>
                  <w:tcW w:w="67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"4" желтоқсан</w:t>
                  </w:r>
                </w:p>
              </w:tc>
            </w:tr>
            <w:tr>
              <w:trPr>
                <w:trHeight w:val="30" w:hRule="atLeast"/>
              </w:trPr>
              <w:tc>
                <w:tcPr>
                  <w:tcW w:w="67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шешіміне қосымша</w:t>
                  </w:r>
                </w:p>
              </w:tc>
            </w:tr>
          </w:tbl>
          <w:p/>
        </w:tc>
      </w:tr>
    </w:tbl>
    <w:bookmarkStart w:name="z16" w:id="1"/>
    <w:p>
      <w:pPr>
        <w:spacing w:after="0"/>
        <w:ind w:left="0"/>
        <w:jc w:val="left"/>
      </w:pPr>
      <w:r>
        <w:rPr>
          <w:rFonts w:ascii="Times New Roman"/>
          <w:b/>
          <w:i w:val="false"/>
          <w:color w:val="000000"/>
        </w:rPr>
        <w:t xml:space="preserve"> Бородулиха ауданы бойынша сайлау учаскелерінің шекаралары</w:t>
      </w:r>
      <w:r>
        <w:br/>
      </w:r>
      <w:r>
        <w:rPr>
          <w:rFonts w:ascii="Times New Roman"/>
          <w:b/>
          <w:i w:val="false"/>
          <w:color w:val="000000"/>
        </w:rPr>
        <w:t>Бородулиха ауылының № 375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Бородулиха ауылы, Подборная көшесі, № 28, "Абай атындағы негізгі орта мектеп" коммуналдық мемлекеттік мекемесі, телефон 3-22-83.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Бородулиха ауылы, Октябрь көшесі, № 2, 4, 6, 12, 14, 16, 18, 22, 28 үйлер; Советская көшесі, № 1 үй, № 2 үй а пәтер, № 4, 6, 8, 10, 11, 16, 22, 23 үйлер, № 23 үй а пәтер, № 25, 27 үйлер, № 27 үй а пәтер, № 29 үй а пәтер, № 30, 31, 33, 35, 36, 38, 40, 46, 47, 48, 49, 50, 51, 53, 54 үйлер, № 54 үй а пәтер, № 55, 57, 58, 59, 60, 64, 66, 67, 68, 70, 72, 74, 76 үйлер; Комсомоль көшесі, № 1, 2 үйлер, № 2 үй 2, 3, а пәтерлер, № 3, 4, 5, 6, 7, 10 үйлер, № 10 үй а пәтер, № 12, 13, 14, 15, 16, 17, 18, 19, 20, 21, 22, 23, 24, 25, 26, 27, 28, 29, 30, 31, 32, 33, 35, 37 үйлер, № 37 үй а пәтер, № 39, 43, 47, 49, 51, 52, 53, 55, 56, 57, 61, 63, 65, 67 үйлер; Новая көшесі, № 1 үй, № 1 үй 2, 3, 4, 5, 6, 7, 8, а пәтерлер, № 2 үй, № 2 үй 1, 3, 4, 5, 6, 7, б пәтерлер, № 4, 6, 7, 9, 10, 11, 12, 13, 14, 16, 17, 18 үйлер, № 18 үй а, б пәтерлер, № 19, 24, 25, 26, 27, 28, 31, 32, 37, 39, 41 үйлер, № 41 үй а пәтер, № 43, 45, 47, 51 үйлер, № 55 үй а пәтер; Әуезов көшесі, № 1 үй, № 1 үй а пәтер, № 3, 4, 5, 7, 8, 9, 10, 11, 12, 13, 14, 15, 16, 17, 18, 20, 22, 24, 26 үйлер; Рабочая көшесі, № 1, 2, 3, 4, 8, 9, 10, 12, 13, 16, 17, 20 үйлер, № 20 үй а пәтер, № 22, 24, 25, 26, 28, 29, 30, 31, 32, 34, 35, 37, 38, 39, 40, 44, 46, 47, 48, 49, 50, 52, 53, 54, 55, 56, 57, 58, 59, 60, 61, 62, 63, 66, 68 үйлер; Подборная көшесі, № 2 үй, № 2 үй 1, 2, 3, 4, 5, 6 пәтерлер, № 3, 4, 5, 6, 7, 8, 9, 10, 11, 12, 16, 18, 20, 21, 22, 23, 24, 25, 26, 27, 28, 29, 30 үйлер, № 30 үй а пәтер, № 31, 32, 35, 37, 39, 41, 43, 45, 47, 51, 53, 55, 59, 63, 65, 69, 71, 73, 75, 77, 81, 84, 85 үйлер, № 85 үй а, б пәтерлер, № 86, 87, 89, 90 үйлер; Дружба көшесі, № 2, 4, 6 үйлер, № 6 үй а, 3 пәтерлер, № 7, 8 үйлер,№ 8 үй а пәтер, № 9, 10, 11, 12, 13 үйлер, № 13 үй а пәтер, № 15, 16 үйлер, № 18 үй 2 пәтер, № 20 үй 1, 2, 21 пәтерлер, № 21 үй а, 2 пәтерлер, № 22 үй 1, 2 пәтерлер, № 23 үй 1, 2 пәтерлер, № 24, 25, 27, 28 үйлер, № 28 үй 2 пәтер, № 29, 30 үйлер, № 30 үй 2 пәтер, № 35 үй, № 35 үй 1, 2 пәтерлер, № 39 үй 1, 2 пәтерлер,№ 41 үй, № 43 үй 1, 2 пәтерлер, № 45, 51 үйлер; Северная көшесі, № 1, 2, 3, 4, 5, 6, 7, 8, 9, 10, 14, 16, 17, 18 үйлер, № 19 үй 1, 2 пәтерлер, № 20, 22, 23, 25, 29 үйлер; Лесхоз көшесі, № 1, 2, 3 үйлер, № 3 үй 2, 3 пәтерлер, № 4 үй 2 пәтер, № 5 үй, № 5 үй а, б, г пәтерлер, № 6, 7 үйлер, № 7 үй а, 2 пәтерлер, № 8 үй 1, 2 пәтерлер, № 9 үй, № 10 үй а, 2 пәтерлер, № 12, 13, 14, 15, 16 үйлер, № 16 үй 1 пәтер, № 17 үй 1, 2, а, б пәтерлер, № 18 үй, № 18 үй а, б пәтерлер, № 19 үй, № 19 үй 2 пәтер, № 21 үй 1 пәтер, № 22, 23, 25, 26, 28, 29, 30 үйлер, № 30 үй 1, 2, в пәтерлер, № 31, 32, 33 үйлер, № 33 үй а, б пәтерлер, № 35, 36, 37, 38, 39, 40 үйлер, № 42 үй 1, 2, а пәтерлер, № 43 үй 1, 2 пәтерлер, № 44 үй, № 44 үй 2 пәтер, № 45 үй, № 45 үй 2 пәтер, № 46 үй, № 46 үй 1 пәтер, № 47 үй 1, 2 пәтерлер, № 48 үй 1, 2 пәтерлер, № 49 үй, № 49 үй 1, 2 пәтерлер, № 50 үй 1, 2 пәтерлер, № 51 үй 1, 2 пәтерлер, № 52 үй 2 пәтер, № 54 үй а пәтер, № 55 үй 1, 2 пәтерлер, № 56 үй 2 пәтер, № 58 үй, № 58 үй а пәтер, № 59, 60, 61, 62, 63, 68, 69, 70 үйлер.</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Бородулиха ауылының № 376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Бородулиха ауылы, Федор Середин көшесі, 35, "Н. Островский атындағы орта мектеп" коммуналдық мемлекеттік мекемесі, телефон 2-13-56.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Бородулиха ауылы, Федор Середин көшесі, № 42, 45, 46 үйлер, № 37 үй 1, 2, 3, 4, 5, 6, 8, 9, 10, 11, 12, 14, 16, 17, 18, 19, 20, 21, 22, 23, 24 пәтерлер, № 39 үй 1, 3, 4, 5, 6, 7, 8, 9, 10, 11, 15, 16, 17, 18, 19, 20, 21, 22, 23, 24 пәтерлер, № 41 үй 3, 4, 5, 6, 7, 8, 9, 10, 12, 13, 15, 17, 18, 19, 21, 22, 23, 24, 25, 26, 27, 28, 30, 31, 32, 33, 34, 37, 38, 39, 40, 42, 43, 44, 45, 47, 48, 50, 51, 52, 54, 55, 56 пәтерлер № 49, 50, 51, 52, 54 үйлер, № 55 үй 1, 2 пәтерлер, № 62, 67 үйлер, № 69 үй а, б пәтерлер, № 70, 72, 74, 78, 80, 82, 84, 92, 96, 98 үйлер; Тәуелсіздік көшесі, № 64, 70, 72, 78, 80, 83, 84, 86, 88, 89, 96, 98, 99, 101, 102, 103, 104, 105, 106, 108, 112, 116, 117, 118, 119, 120 үйлер, № 120 үй 3, 4 пәтерлер, № 121 үй, № 121 үй 1 пәтер, № 122 үй, № 122 үй 1, 2 пәтерлер, № 123 үй, № 124 үй 1, 2 пәтер, № 126 үй 1 пәтер, № 128 үй 1, 2 пәтерлер, № 129 үй, № 130 үй 2 пәтер, № 131 үй, № 131 үй 1 пәтер, № 133 үй, № 133 үй 1, 2, 3, 4, 5 пәтерлер, № 136 үй, № 137 үй 1, 2 пәтерлер, № 140, 142 үйлер, № 143 үй 2 пәтер, № 144, 146 үйлер, № 147 үй 1, 2 пәтерлер, № 148, 149, 150, 151, 152, 153, 154, 156, 157, 158, 159, 160, 161, 162, 163, 164 үйлер, № 164 үй а, б пәтерлер, № 165, 166, 167 үйлер, № 168 үй а, б пәтерлер, № 169, 170 үйлер 1, 2 пәтерлер, № 171, 172 үйлер 1, 2 пәтерлер, № 173 үй, № 173 үй 1, 2, 4, а, б пәтерлер, № 175 үй, № 176 үй 2 пәтер, № 177 үй, № 177 үй 1, 2, 4 пәтерлер, № 178 үй 1, 2 пәтерлер, № 180 үй а, б пәтерлер, № 181, 183 үйлер, № 183 үй 1, 2 пәтерлер; Достық көшесі, № 188, 190, 192, 196, 200 үйлер, № 239 үй 1, 2 пәтерлер, № 241, 247, 249, 251, 253, 255, 257, 265, 273 үйлер; Бірлік көшесі, № 114, 116, 120, 122 үйлер, № 124 үй 1, 2 пәтерлер, № 126, 136, 138, 139, 141, 142, 143, 147, 149 үйлер, № 151 үй 1, 2 пәтерлер, № 152, 154, 155, 156, 157 үйлер, № 158 үй а, б пәтерлер, № 161, 162, 171, 173, 174 үйлер, № 174 үй 1, 2, 8 пәтерлер, № 193, 195, 197, 203, 205, 206, 209, 215, 217, 221, 225 үйлер; № 241 үй 1 пәтер, № 247, 251, 249, 253, 255, 257, 265, 273 үйлер; Түсібжанов көшесі, № 61, 63, 65, 69, 71, 80, 82, 83, 84, 85, 87, 88, 89, 90, 91, 92, 93, 94, 95, 99, 100, 101, 102, 103, 104, 105, 108, 109, 111, 112, 115, 116, 117, 118, 120, 121, 122, 124, 126, 128, 130, 132, 134, 136, 138, 142, 144, 150, 152, 154, 156, 158, 160, 162 үйлер, № 161 үй а, б, д пәтерлер, № 164 үй, № 164 үй а пәтер, № 166, 170, 172, 174, 176, 178, 180, 182, 184, 186, 188, 190, 192, 194 үйлер; Короткая көшесі, № 1, 2, 3, 4, 6, 7, 8, 9, 10 үйлер; Лесная көшесі, № 1, 2, 3, 4, 5, 6, 7, 8, 9, 10, 11, 12, 13, 14, 15, 16, 17, 18 үйлер, № 19 үй 1, 2 пәтерлер, № 20, 21, 22, 23, 24 үйлер, № 25 үй а, 2 пәтерлер, № 26 үй 1, 2 пәтерлер, № 27 үй 1, 2 пәтерлер, № 28 үй 1, 2 пәтерлер, № 29 үй 1, 2 пәтерлер, № 30, 31, 32, 33, 34, 35, 36, 37, 38, 40 үйлер; Пионерская көшесі, № 1, 4, 6, 7, 21, 27, 29 үйлер, № 29 үй а пәтер, № 33 үй, 33 үй а пәтер, № 35 үй а пәтер, № 37, 39 үйлер, № 39 үй б, в пәтерлер, № 41 үй, 41 үй а пәтер, № 43 үй, 43 үй а пәтер, № 45, 51 үйлер, № 55 үй а пәтер, № 59, 63, 65, 67, 69, 71 үйлер, № 71 үй а пәтер, № 73, 75, 79, 83, 87, 88 үйлер, № 89 үй а пәтер, № 91, 92, 93, 96, 97, 99 үйлер, № 99 үй а, б пәтерлер, № 100, 102, 103, 104, 105, 106, 108, 109, 110 үйлер, № 110 үй а пәтер, № 111, 113, 115, 117, 120, 121, 122, 123 үйлер, № 124 үй 2 пәтер, № 125 үй, № 126 үй 2 пәтер, № 128, 129, 131, 135, 137, 139 үйлер; Южный шағын ауданы, № 2, 5, 7, 8, 9, 11, 12, 13, 14, 15, 16, 18, 19, 21, 22, 24, 26, 28 үйлер, № 29 үй а пәтер, № 31 үй 1 пәтер, № 32 үй, № 32 үй 1, 2 пәтерлер, № 33, 34, 35, 36, 37, 38, 40 үйлер, № 41 үй а пәтер, № 42, 43, 44, 46, 47, 48, 49, 50, 51, 52, 53, 54, 55 үйлер; КСХТ көшесі,№ 3 үй 1 пәтер, № 6 үй 1, 2, а пәтерлер, № 7, 12 үйлер, № 12 үй 1, 2 пәтерлер, № 15 үй 1, 2 пәтерлер, № 16 үй 1, 2 пәтерлер, № 17 үй 1, 2 пәтерлер, № 20, 21, 22 үйлер, № 23 үй 1, 2 пәтерлер, № 25 үй 1, 2 пәтерлер, № 26 үй, № 27 үй 3 пәтер, № 29, 31, 32 үйлер, № 33 үй 1, 2 пәтерлер, № 34 үй 1, 2 пәтерлер, № 35 үй 1, 2, 3 пәтерлер, № 36 үй, № 36 үй 1 пәтер, № 37 үй 2, 3 пәтерлер, № 38 үй 1, 2 пәтерлер, № 40 үй 1, 2 пәтерлер, № 41 үй 1, 2 пәтерлер, № 43 үй 1, 2 пәтерлер, № 44 үй 1, 2 пәтерлер, № 45 үй, № 46 үй 1, 2 пәтерлер, № 47 үй 1, 2 пәтерлер, № 48 үй 1, 2 пәтерлер; Подстанция көшесі, № 1 үй 1 пәтер, № 2 үй, № 2 үй 1, 2 пәтерлер, № 3 үй; СТО көшесі, № 1 үй 1 пәтер.</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Бородулиха ауылының № 377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Бородулиха көшесі, Достық көшесі, 217, аудандық мәдениет үйі, телефон 2-19-51.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Бородулиха ауылы, Қазақстан көшесі, № 1, 2, 3, 4, 6, 8, 10, 12, 14, 16, 18 үйлер; Боркова көшесі, № 12, 14, 16 үйлер, № 18 үй 1, 2, 3 пәтерлер, № 20, 21, 22, 23 үйлер, № 23 үй 2 пәтер, № 24, 25, 26, 27, 28, 29, 30, 31 үйлер, № 32 үй 1, 2 пәтерлер, № 33, 35, 37 үйлер; Абай көшесі, № 1 үй, № 2 үй а, в пәтерлер, № 3, 4, 5, 6 үйлер, № 6 үй 1 пәтер, № 7, 8, 9 үйлер, № 9 үй б пәтер, № 12 үй, № 13 үй а, б пәтерлер, № 14, 15 үйлер, № 16 үй б пәтер, № 17 үй, № 18 үй б пәтер, № 19, 20 үйлер, № 20 үй 1 пәтер, № 21 үй, № 22 үй а, б пәтерлер, № 23 үй, № 24 үй а, б пәтерлер, № 25 үй а, б пәтерлер, № 26 үй 2 пәтер, № 27 үй, № 28 үй а, б пәтерлер, № 29 үй, № 29 үй а пәтер, № 30, 31 үйлер, № 32 үй а, б пәтерлер, № 33 үй а, б пәтерлер, № 34 үй, № 34 үй 1 пәтер, № 35 үй, № 35 үй а пәтер, № 36 үй 1, 2 пәтерлер, № 37 үй а, б пәтерлер, № 38 үй а, б пәтерлер, № 39 үй а, б пәтерлер, № 40 үй, № 40 үй а пәтер, № 41 үй 1, б пәтерлер, № 42 үй, № 42 үй в пәтер, № 43 үй а, б пәтерлер, № 44 үй, № 44 үй а пәтер, № 45 үй а, б пәтерлер, № 46 үй, № 46 үй 2 пәтер, № 47 үй 1, 3, а, б пәтерлер, № 48 үй, № 48 үй а пәтер, № 49 үй а, б пәтерлер, № 50 үй, № 51 үй а, б, в пәтерлер, № 53, 55, 57, 59, 61, 63, 65 үйлер; Восточная көшесі, № 1, 2 үйлер, 2 үй а пәтер, № 4, 5 үйлер, № 5 үй 2 пәтер, № 6, 7, 8, 9 үйлер, № 10 үй а, 2 пәтерлер, № 11, 12 үйлер, № 12 үй 1, 2 пәтерлер, № 13, 14, 15 үйлер, № 15 үй 2 пәтер, № 16 үй а пәтер, № 17 үй 1 пәтер, № 18 үй 1, 2 пәтерлер, № 19, 20 үйлер, № 21 үй 1, 2 пәтерлер, № 22 үй, № 22 үй а пәтер, № 23 үй 1, 2 пәтерлер, № 24, 25, 26, 27 үйлер, № 28 үй 1, 2 пәтерлер, № 29 үй 1, 2 пәтерлер, № 30 үй 1, 2 пәтерлер, № 31, 32, 33, 34, 35 үйлер, № 36 үй 1, 2 пәтерлер, № 37, 38 үйлер, № 38 үй 2 пәтер, № 40, 41, 42, 43, 44 үйлер, № 45 үй 2 пәтер, № 46 үй, № 47 үй 1, 2 пәтерлер, № 48, 49, 50, 52 үйлер, № 53 үй 1, 2 пәтерлер, № 54 үй, № 55 үй 1, 2 пәтерлер, № 56, 57, 59 үйлер, № 61 үй 1, 2 пәтерлер, № 63, 65, 67 үйлер, № 69 үй 1, 2 пәтерлер, № 71 үй 1, 2 пәтерлер; Школьная көшесі, № 1, 2, 3 үйлер, № 3 үй 1 пәтер, № 4, 6, 8, 10, 12, 14 үйлер; Молодежная көшесі, № 1 үй, № 1 үй а пәтер, № 2 үй а, б пәтерлер, № 3, 4, 5, 6, 7, 8, 9, 10, 11, 12, 13, 14, 15, 18, 19 үйлер, № 20 үй 1, 2, 3, 4, 5, 6, 7, 8, 9, 10, 12, 13, 14, 16 пәтерлер, № 21, 22, 23, 24 үйлер; Колхозная көшесі, № 2 үй, № 3 үй 2, 3, 4, 5, 6, 8 пәтерлер, № 4, 6, 7, 8, 9 үйлер, № 10 үй 1, 2, 3, 4 пәтерлер, № 11, 13, 15 үйлер; Достық көшесі, № 15, 29, 33, 35, 36, 39, 40 үйлер, № 40 үй а пәтер, № 41 үй, № 43 үй 1, 2 пәтерлер, № 45 үй, № 45 үй а пәтер, № 49, 51, 52, 53, 54, 55, 57, 59, 60, 61, 62, 63, 65, 66, 67, 69, 71, 72, 73, 74, 76, 78, 79, 80, 81, 82, 83, 84, 85, 86, 88, 90, 91, 93, 94, 95, 96, 97, 98, 99, 100, 101, 102, 103, 104, 106, 108, 109, 110, 111, 112, 113, 117, 118, 119, 120, 121, 122, 123, 124, 125, 126, 127, 128, 129, 130, 131, 133, 134, 135, 136, 137, 138, 139, 140, 141, 143, 145, 149, 150, 151, 153, 155, 156, 157, 159, 161, 163, 164, 165, 166, 167, 168, 169, 170, 172, 174, 175, 176, 177, 178 үйлер, № 178 үй 1 пәтер, № 179, 181, 182, 184, 186, 189 үйлер, № 189 үй 2 пәтер, № 201, 203, 205, 207, 209, 213, 215 үйлер, № 215 үй а пәтер, № 223 үй, № 225 үй 1, 3, 5, 6, 7, 8 пәтерлер, № 229 үй, № 229 үй 1 пәтер, № 231, 233, 237 үйлер; Бірлік көшесі, № 6, 7, 9, 12, 14, 15, 19, 21, 22, 23, 24, 25, 26, 27, 31, 32, 33, 34, 38, 39, 40, 41, 42, 43, 44, 45, 49, 50, 51, 52, 53, 55, 56, 57, 58, 59, 62, 63, 64, 65, 66, 67, 68, 70, 71, 72 үйлер, № 72 үй 2 пәтер, № 79, 85, 87, 89, 92, 94, 97, 100, 102 үйлер, № 104 үй 2 пәтер, № 105, 106, 117, 119, 121, 123, 125 үйлер; Түсібжанов көшесі, № 2, 3, 5, 7, 9, 14, 17, 20, 22, 23, 27, 28 үйлер, № 28 үй 2 пәтер, № 37, 40, 41 үйлер, № 41 үй а пәтер, № 42, 43, 44, 48, 52, 53, 54 үйлер, № 55 үй б пәтер, № 57 үй а, б пәтерлер, № 59, 60, 62, 72, 74, 76 үйлер; Федор Середин көшесі, № 3 үй, № 6 үй а, б пәтерлер, № 7, 8 үйлер, № 9 үй 1, 2 пәтерлер, № 11 үй а, б пәтерлер, № 14 үй, № 15 үй а, б пәтерлер, № 16 үй, № 17 үй 1 пәтер, № 17 үй 2 пәтер, № 18 үй а, 1 пәтерлер, № 18 үй 2 пәтер, № 19 үй 1, 2 пәтерлер, № 19 үй 3 пәтер, № 20, 21, 22, 23 үйлер, № 23 үй 2 пәтер, № 24 үй, № 25 үй 1, 2, 3, 4 пәтерлер, № 26 үй 1, 2, 3, 4 пәтерлер, № 27 үй 1, 2, 3, 4 пәтерлер, № 29 үй 1, 2, 3, 4, 5, 6, 7, 8 пәтерлер, № 31 үй 1, 3, 4 пәтерлер; Тәуелсіздік көшесі, № 32 үй 1, 2 пәтерлер, № 34, 36, 37, 38, 40, 41, 42, 43 үйлер, № 45 үй 1, 2 пәтерлер, № 47 үй, № 48 үй 3, 7, 8 пәтерлер, № 49 үй, № 50 үй 4, 5, 7, 8 пәтерлер, № 51 үй, № 52 үй 1, 3 пәтерлер, № 52 үй 4 пәтер, № 53 үй, № 54 үй 1, 2, 3, 5, 11, 12, 8, 4, 7, 9 пәтерлер, № 60, 61, 62, 63, 71 үйлер, № 75 үй 3 пәтер, № 77, 79 үйлер; Речная көшесі, № 1, 3, 5, 6, 7, 8, 9, 10 үйлер, № 12 үй 1, 2, 3, 4, 6, 7, 8 пәтерлер, № 13, 14, 15, 16, 18, 20, 22, 24, 26 үйлер, № 26 үй а пәтер; Спортивный тұйық көшесі, № 1, 2, 5 үйлер, № 5 үй 1 пәтер, № 6, 8 үйлер, № 9 үй 1, 2 пәтерлер, № 10 үй, № 10 үй 1 пәтер, № 11 үйлер; Чкалов тұйық көшесі, № 1 үй а, б пәтерлер, № 4 үй а, б пәтерлер, № 5, 7, 8, 9 үйлер, № 9 үй 2 пәтер, № 10 үй; Центральный тұйық көшесі, № 1, 2, 4, 6, 8 үйлер, № 12 үй 1 пәтер; Парковый тұйық көшесі, № 1, 2 үйлер, № 2 үй б пәтер, № 3, 4, 5, 6 үйлер, № 6 үй 1 пәтер, № 7, 8 үйлер; Мир тұйық көшесі, № 5 үй 1, 2, 3, 4, 5, 6, 7 пәтерлер, № 6, 7, 8, 9, 10, 11, 12, 13, 16, 18, 22 үйлер.</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Знаменка ауылының № 378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Знаменка ауылы, мал шаурашылығы кешенінің әкімшілік ғимараты, телефон 2-47-61.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Знаменка ауылы.</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Успенка ауылының № 379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Успенка ауылы, Әуезова көшесі, 14, "Успенка негізгі орта мектеп" коммуналдық мемлекеттік мекемесі, телефон 2-42-07.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Успенка ауылы, Барышовка ауылы, Поднебесное ауылы.</w:t>
      </w:r>
      <w:r>
        <w:br/>
      </w:r>
      <w:r>
        <w:rPr>
          <w:rFonts w:ascii="Times New Roman"/>
          <w:b w:val="false"/>
          <w:i w:val="false"/>
          <w:color w:val="000000"/>
          <w:sz w:val="28"/>
        </w:rPr>
        <w:t>
</w:t>
      </w:r>
    </w:p>
    <w:bookmarkStart w:name="z32" w:id="6"/>
    <w:p>
      <w:pPr>
        <w:spacing w:after="0"/>
        <w:ind w:left="0"/>
        <w:jc w:val="left"/>
      </w:pPr>
      <w:r>
        <w:rPr>
          <w:rFonts w:ascii="Times New Roman"/>
          <w:b/>
          <w:i w:val="false"/>
          <w:color w:val="000000"/>
        </w:rPr>
        <w:t xml:space="preserve"> Дмитриевка ауылының № 382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Дмитриевка ауылы, Мира көшесі, 16, "Киров атындағы орта мектеп" коммуналдық мемлекеттік мекемесі, телефон 3-34-81.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Дмитриевка ауылы.</w:t>
      </w:r>
      <w:r>
        <w:br/>
      </w:r>
      <w:r>
        <w:rPr>
          <w:rFonts w:ascii="Times New Roman"/>
          <w:b w:val="false"/>
          <w:i w:val="false"/>
          <w:color w:val="000000"/>
          <w:sz w:val="28"/>
        </w:rPr>
        <w:t>
</w:t>
      </w:r>
    </w:p>
    <w:bookmarkStart w:name="z35" w:id="7"/>
    <w:p>
      <w:pPr>
        <w:spacing w:after="0"/>
        <w:ind w:left="0"/>
        <w:jc w:val="left"/>
      </w:pPr>
      <w:r>
        <w:rPr>
          <w:rFonts w:ascii="Times New Roman"/>
          <w:b/>
          <w:i w:val="false"/>
          <w:color w:val="000000"/>
        </w:rPr>
        <w:t xml:space="preserve"> Боровое ауылының № 383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Боровое ауылы, Центральная көшесі, 2а, Р. У. Омарованың меншік үйі.</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Боровое ауылы.</w:t>
      </w:r>
      <w:r>
        <w:br/>
      </w:r>
      <w:r>
        <w:rPr>
          <w:rFonts w:ascii="Times New Roman"/>
          <w:b w:val="false"/>
          <w:i w:val="false"/>
          <w:color w:val="000000"/>
          <w:sz w:val="28"/>
        </w:rPr>
        <w:t>
</w:t>
      </w:r>
    </w:p>
    <w:bookmarkStart w:name="z38" w:id="8"/>
    <w:p>
      <w:pPr>
        <w:spacing w:after="0"/>
        <w:ind w:left="0"/>
        <w:jc w:val="left"/>
      </w:pPr>
      <w:r>
        <w:rPr>
          <w:rFonts w:ascii="Times New Roman"/>
          <w:b/>
          <w:i w:val="false"/>
          <w:color w:val="000000"/>
        </w:rPr>
        <w:t xml:space="preserve"> Камышенка ауылының № 384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Камышенка ауылы, Школьная көшесі, 58, "Камышенка орта мектебі" коммуналдық мемлекеттік мекемесі, телефон 2-72-42.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Камышенка ауылы.</w:t>
      </w:r>
      <w:r>
        <w:br/>
      </w:r>
      <w:r>
        <w:rPr>
          <w:rFonts w:ascii="Times New Roman"/>
          <w:b w:val="false"/>
          <w:i w:val="false"/>
          <w:color w:val="000000"/>
          <w:sz w:val="28"/>
        </w:rPr>
        <w:t>
</w:t>
      </w:r>
    </w:p>
    <w:bookmarkStart w:name="z41" w:id="9"/>
    <w:p>
      <w:pPr>
        <w:spacing w:after="0"/>
        <w:ind w:left="0"/>
        <w:jc w:val="left"/>
      </w:pPr>
      <w:r>
        <w:rPr>
          <w:rFonts w:ascii="Times New Roman"/>
          <w:b/>
          <w:i w:val="false"/>
          <w:color w:val="000000"/>
        </w:rPr>
        <w:t xml:space="preserve"> Михайловка ауылының № 385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Михайловка ауылы, медициналық пункт, телефон 2-44-30.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Михайловка ауылы.</w:t>
      </w:r>
      <w:r>
        <w:br/>
      </w:r>
      <w:r>
        <w:rPr>
          <w:rFonts w:ascii="Times New Roman"/>
          <w:b w:val="false"/>
          <w:i w:val="false"/>
          <w:color w:val="000000"/>
          <w:sz w:val="28"/>
        </w:rPr>
        <w:t>
</w:t>
      </w:r>
    </w:p>
    <w:bookmarkStart w:name="z44" w:id="10"/>
    <w:p>
      <w:pPr>
        <w:spacing w:after="0"/>
        <w:ind w:left="0"/>
        <w:jc w:val="left"/>
      </w:pPr>
      <w:r>
        <w:rPr>
          <w:rFonts w:ascii="Times New Roman"/>
          <w:b/>
          <w:i w:val="false"/>
          <w:color w:val="000000"/>
        </w:rPr>
        <w:t xml:space="preserve"> Романовка ауылының № 386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Романовка ауылы, медициналық пункт, телефон 2-44-66.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Романовка ауылы.</w:t>
      </w:r>
      <w:r>
        <w:br/>
      </w:r>
      <w:r>
        <w:rPr>
          <w:rFonts w:ascii="Times New Roman"/>
          <w:b w:val="false"/>
          <w:i w:val="false"/>
          <w:color w:val="000000"/>
          <w:sz w:val="28"/>
        </w:rPr>
        <w:t>
</w:t>
      </w:r>
    </w:p>
    <w:bookmarkStart w:name="z47" w:id="11"/>
    <w:p>
      <w:pPr>
        <w:spacing w:after="0"/>
        <w:ind w:left="0"/>
        <w:jc w:val="left"/>
      </w:pPr>
      <w:r>
        <w:rPr>
          <w:rFonts w:ascii="Times New Roman"/>
          <w:b/>
          <w:i w:val="false"/>
          <w:color w:val="000000"/>
        </w:rPr>
        <w:t xml:space="preserve"> Белағаш ауылының № 387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Белағаш ауылы, Школьная көшесі, 1, "Белағаш орта мектебі" коммуналдық мемлекеттік мекемесі, телефон 3-81-73.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Белағаш, Дюсекен жол айрығы.</w:t>
      </w:r>
      <w:r>
        <w:br/>
      </w:r>
      <w:r>
        <w:rPr>
          <w:rFonts w:ascii="Times New Roman"/>
          <w:b w:val="false"/>
          <w:i w:val="false"/>
          <w:color w:val="000000"/>
          <w:sz w:val="28"/>
        </w:rPr>
        <w:t>
</w:t>
      </w:r>
    </w:p>
    <w:bookmarkStart w:name="z50" w:id="12"/>
    <w:p>
      <w:pPr>
        <w:spacing w:after="0"/>
        <w:ind w:left="0"/>
        <w:jc w:val="left"/>
      </w:pPr>
      <w:r>
        <w:rPr>
          <w:rFonts w:ascii="Times New Roman"/>
          <w:b/>
          <w:i w:val="false"/>
          <w:color w:val="000000"/>
        </w:rPr>
        <w:t xml:space="preserve"> Зенковка ауылының № 388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Зенковка ауылы, Школьная көшесі, 19, "Краснополь орта мектебі" коммуналдық мемлекеттік мекемесі, телефон 3-44-90.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Зенковка ауылы, Өмірзақ ауылы.</w:t>
      </w:r>
      <w:r>
        <w:br/>
      </w:r>
      <w:r>
        <w:rPr>
          <w:rFonts w:ascii="Times New Roman"/>
          <w:b w:val="false"/>
          <w:i w:val="false"/>
          <w:color w:val="000000"/>
          <w:sz w:val="28"/>
        </w:rPr>
        <w:t>
</w:t>
      </w:r>
    </w:p>
    <w:bookmarkStart w:name="z53" w:id="13"/>
    <w:p>
      <w:pPr>
        <w:spacing w:after="0"/>
        <w:ind w:left="0"/>
        <w:jc w:val="left"/>
      </w:pPr>
      <w:r>
        <w:rPr>
          <w:rFonts w:ascii="Times New Roman"/>
          <w:b/>
          <w:i w:val="false"/>
          <w:color w:val="000000"/>
        </w:rPr>
        <w:t xml:space="preserve"> Бековка ауылының № 389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Бековка ауылы, А.Мұқашеваның меншік үйі.</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Бек-Карьер ауылы, Бековка ауылы, 41 жол айрығы.</w:t>
      </w:r>
      <w:r>
        <w:br/>
      </w:r>
      <w:r>
        <w:rPr>
          <w:rFonts w:ascii="Times New Roman"/>
          <w:b w:val="false"/>
          <w:i w:val="false"/>
          <w:color w:val="000000"/>
          <w:sz w:val="28"/>
        </w:rPr>
        <w:t>
</w:t>
      </w:r>
    </w:p>
    <w:bookmarkStart w:name="z56" w:id="14"/>
    <w:p>
      <w:pPr>
        <w:spacing w:after="0"/>
        <w:ind w:left="0"/>
        <w:jc w:val="left"/>
      </w:pPr>
      <w:r>
        <w:rPr>
          <w:rFonts w:ascii="Times New Roman"/>
          <w:b/>
          <w:i w:val="false"/>
          <w:color w:val="000000"/>
        </w:rPr>
        <w:t xml:space="preserve"> Шелехово ауылының № 390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Шелехово ауылы, Школьная көшесі, 42, "Шелехово орта мектебі" коммуналдық мемлекеттік мекемесі, телефон 2-71-38.</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Шелехов ауылы, Троицкое ауылы. </w:t>
      </w:r>
      <w:r>
        <w:br/>
      </w:r>
      <w:r>
        <w:rPr>
          <w:rFonts w:ascii="Times New Roman"/>
          <w:b w:val="false"/>
          <w:i w:val="false"/>
          <w:color w:val="000000"/>
          <w:sz w:val="28"/>
        </w:rPr>
        <w:t>
</w:t>
      </w:r>
    </w:p>
    <w:bookmarkStart w:name="z59" w:id="15"/>
    <w:p>
      <w:pPr>
        <w:spacing w:after="0"/>
        <w:ind w:left="0"/>
        <w:jc w:val="left"/>
      </w:pPr>
      <w:r>
        <w:rPr>
          <w:rFonts w:ascii="Times New Roman"/>
          <w:b/>
          <w:i w:val="false"/>
          <w:color w:val="000000"/>
        </w:rPr>
        <w:t xml:space="preserve"> Орловка ауылының № 393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Орловка ауылы, Дружба көшесі, 33, меншік үй, телефон 2-71-07.</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Орловка ауылы, Вознесеновка ауылы. </w:t>
      </w:r>
      <w:r>
        <w:br/>
      </w:r>
      <w:r>
        <w:rPr>
          <w:rFonts w:ascii="Times New Roman"/>
          <w:b w:val="false"/>
          <w:i w:val="false"/>
          <w:color w:val="000000"/>
          <w:sz w:val="28"/>
        </w:rPr>
        <w:t>
</w:t>
      </w:r>
    </w:p>
    <w:bookmarkStart w:name="z62" w:id="16"/>
    <w:p>
      <w:pPr>
        <w:spacing w:after="0"/>
        <w:ind w:left="0"/>
        <w:jc w:val="left"/>
      </w:pPr>
      <w:r>
        <w:rPr>
          <w:rFonts w:ascii="Times New Roman"/>
          <w:b/>
          <w:i w:val="false"/>
          <w:color w:val="000000"/>
        </w:rPr>
        <w:t xml:space="preserve"> Аул станциясының № 394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Аул станциясы, 1 Май көшесі, 52, "Ауыл орта мектебі" коммуналдық мемлекеттік мекемесі, телефон 2-47-70.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Аул станциясы.</w:t>
      </w:r>
      <w:r>
        <w:br/>
      </w:r>
      <w:r>
        <w:rPr>
          <w:rFonts w:ascii="Times New Roman"/>
          <w:b w:val="false"/>
          <w:i w:val="false"/>
          <w:color w:val="000000"/>
          <w:sz w:val="28"/>
        </w:rPr>
        <w:t>
</w:t>
      </w:r>
    </w:p>
    <w:bookmarkStart w:name="z65" w:id="17"/>
    <w:p>
      <w:pPr>
        <w:spacing w:after="0"/>
        <w:ind w:left="0"/>
        <w:jc w:val="left"/>
      </w:pPr>
      <w:r>
        <w:rPr>
          <w:rFonts w:ascii="Times New Roman"/>
          <w:b/>
          <w:i w:val="false"/>
          <w:color w:val="000000"/>
        </w:rPr>
        <w:t xml:space="preserve"> Коростели ауылының № 395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Коростели ауылы, Абай көшесі, 16, "Коростели орта мектебі" коммуналдық мемлекеттік мекемесі, телефон 2-63-18.</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Коростели ауылы. </w:t>
      </w:r>
      <w:r>
        <w:br/>
      </w:r>
      <w:r>
        <w:rPr>
          <w:rFonts w:ascii="Times New Roman"/>
          <w:b w:val="false"/>
          <w:i w:val="false"/>
          <w:color w:val="000000"/>
          <w:sz w:val="28"/>
        </w:rPr>
        <w:t>
</w:t>
      </w:r>
    </w:p>
    <w:bookmarkStart w:name="z68" w:id="18"/>
    <w:p>
      <w:pPr>
        <w:spacing w:after="0"/>
        <w:ind w:left="0"/>
        <w:jc w:val="left"/>
      </w:pPr>
      <w:r>
        <w:rPr>
          <w:rFonts w:ascii="Times New Roman"/>
          <w:b/>
          <w:i w:val="false"/>
          <w:color w:val="000000"/>
        </w:rPr>
        <w:t xml:space="preserve"> Тарск ауылының № 396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Тарск ауылы, меншік үй, телефон 2-46-81.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Тарск ауылы.</w:t>
      </w:r>
      <w:r>
        <w:br/>
      </w:r>
      <w:r>
        <w:rPr>
          <w:rFonts w:ascii="Times New Roman"/>
          <w:b w:val="false"/>
          <w:i w:val="false"/>
          <w:color w:val="000000"/>
          <w:sz w:val="28"/>
        </w:rPr>
        <w:t>
</w:t>
      </w:r>
    </w:p>
    <w:bookmarkStart w:name="z71" w:id="19"/>
    <w:p>
      <w:pPr>
        <w:spacing w:after="0"/>
        <w:ind w:left="0"/>
        <w:jc w:val="left"/>
      </w:pPr>
      <w:r>
        <w:rPr>
          <w:rFonts w:ascii="Times New Roman"/>
          <w:b/>
          <w:i w:val="false"/>
          <w:color w:val="000000"/>
        </w:rPr>
        <w:t xml:space="preserve"> Ивановка ауылының № 397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Ивановка ауылы, 1 Май көшесі, 77, ауылдық клуб, телефон 3- 56-66.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Ивановка ауылы, Сосновка ауылы.</w:t>
      </w:r>
      <w:r>
        <w:br/>
      </w:r>
      <w:r>
        <w:rPr>
          <w:rFonts w:ascii="Times New Roman"/>
          <w:b w:val="false"/>
          <w:i w:val="false"/>
          <w:color w:val="000000"/>
          <w:sz w:val="28"/>
        </w:rPr>
        <w:t>
</w:t>
      </w:r>
    </w:p>
    <w:bookmarkStart w:name="z74" w:id="20"/>
    <w:p>
      <w:pPr>
        <w:spacing w:after="0"/>
        <w:ind w:left="0"/>
        <w:jc w:val="left"/>
      </w:pPr>
      <w:r>
        <w:rPr>
          <w:rFonts w:ascii="Times New Roman"/>
          <w:b/>
          <w:i w:val="false"/>
          <w:color w:val="000000"/>
        </w:rPr>
        <w:t xml:space="preserve"> "Березовка" шипажайының № 398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"Березовка" шипажайы, Новостройка көшесі, № 1, "Березовка" шипажайының конторасы, телефон 2-47-24.</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"Березовка" шипажайы.</w:t>
      </w:r>
      <w:r>
        <w:br/>
      </w:r>
      <w:r>
        <w:rPr>
          <w:rFonts w:ascii="Times New Roman"/>
          <w:b w:val="false"/>
          <w:i w:val="false"/>
          <w:color w:val="000000"/>
          <w:sz w:val="28"/>
        </w:rPr>
        <w:t>
</w:t>
      </w:r>
    </w:p>
    <w:bookmarkStart w:name="z77" w:id="21"/>
    <w:p>
      <w:pPr>
        <w:spacing w:after="0"/>
        <w:ind w:left="0"/>
        <w:jc w:val="left"/>
      </w:pPr>
      <w:r>
        <w:rPr>
          <w:rFonts w:ascii="Times New Roman"/>
          <w:b/>
          <w:i w:val="false"/>
          <w:color w:val="000000"/>
        </w:rPr>
        <w:t xml:space="preserve"> "Березовка" подхозының № 399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"Березовка" подхозы, Степная көшесі, 5, ауылдық клуб, телефон 2-65-39, "Березовка" подхозының шекараларында.</w:t>
      </w:r>
      <w:r>
        <w:br/>
      </w:r>
      <w:r>
        <w:rPr>
          <w:rFonts w:ascii="Times New Roman"/>
          <w:b w:val="false"/>
          <w:i w:val="false"/>
          <w:color w:val="000000"/>
          <w:sz w:val="28"/>
        </w:rPr>
        <w:t>
</w:t>
      </w:r>
    </w:p>
    <w:bookmarkStart w:name="z79" w:id="22"/>
    <w:p>
      <w:pPr>
        <w:spacing w:after="0"/>
        <w:ind w:left="0"/>
        <w:jc w:val="left"/>
      </w:pPr>
      <w:r>
        <w:rPr>
          <w:rFonts w:ascii="Times New Roman"/>
          <w:b/>
          <w:i w:val="false"/>
          <w:color w:val="000000"/>
        </w:rPr>
        <w:t xml:space="preserve"> Переменовка ауылының № 400 сайлау учаскесі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Переменовка ауылы, Советская көшесі, 53/а, "Переменовка орта мектебі" коммуналдық мемлекеттік мекемесі, телефон 2-75-45.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Переменовка ауылы.</w:t>
      </w:r>
      <w:r>
        <w:br/>
      </w:r>
      <w:r>
        <w:rPr>
          <w:rFonts w:ascii="Times New Roman"/>
          <w:b w:val="false"/>
          <w:i w:val="false"/>
          <w:color w:val="000000"/>
          <w:sz w:val="28"/>
        </w:rPr>
        <w:t>
</w:t>
      </w:r>
    </w:p>
    <w:bookmarkStart w:name="z82" w:id="23"/>
    <w:p>
      <w:pPr>
        <w:spacing w:after="0"/>
        <w:ind w:left="0"/>
        <w:jc w:val="left"/>
      </w:pPr>
      <w:r>
        <w:rPr>
          <w:rFonts w:ascii="Times New Roman"/>
          <w:b/>
          <w:i w:val="false"/>
          <w:color w:val="000000"/>
        </w:rPr>
        <w:t xml:space="preserve"> Андроновка ауылының № 401 сайлау учаскесі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Андроновка ауылы, Ивановская көшесі, 17, "Андроновка орта мектебі" коммуналдық мемлекеттік мекемесі, телефон 3-52-64.</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Андроновка ауылы.</w:t>
      </w:r>
      <w:r>
        <w:br/>
      </w:r>
      <w:r>
        <w:rPr>
          <w:rFonts w:ascii="Times New Roman"/>
          <w:b w:val="false"/>
          <w:i w:val="false"/>
          <w:color w:val="000000"/>
          <w:sz w:val="28"/>
        </w:rPr>
        <w:t>
</w:t>
      </w:r>
    </w:p>
    <w:bookmarkStart w:name="z85" w:id="24"/>
    <w:p>
      <w:pPr>
        <w:spacing w:after="0"/>
        <w:ind w:left="0"/>
        <w:jc w:val="left"/>
      </w:pPr>
      <w:r>
        <w:rPr>
          <w:rFonts w:ascii="Times New Roman"/>
          <w:b/>
          <w:i w:val="false"/>
          <w:color w:val="000000"/>
        </w:rPr>
        <w:t xml:space="preserve"> Орловка ауылының № 402 сайлау учаскесі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Орловка ауылы, Октябрьская көшесі, 15 а, "Орловка жалпы білім беретін бастауыш мектебі" коммуналдық мемлекеттік мекемесі, телефон 2-61-61.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Орловка ауылы.</w:t>
      </w:r>
      <w:r>
        <w:br/>
      </w:r>
      <w:r>
        <w:rPr>
          <w:rFonts w:ascii="Times New Roman"/>
          <w:b w:val="false"/>
          <w:i w:val="false"/>
          <w:color w:val="000000"/>
          <w:sz w:val="28"/>
        </w:rPr>
        <w:t>
</w:t>
      </w:r>
    </w:p>
    <w:bookmarkStart w:name="z88" w:id="25"/>
    <w:p>
      <w:pPr>
        <w:spacing w:after="0"/>
        <w:ind w:left="0"/>
        <w:jc w:val="left"/>
      </w:pPr>
      <w:r>
        <w:rPr>
          <w:rFonts w:ascii="Times New Roman"/>
          <w:b/>
          <w:i w:val="false"/>
          <w:color w:val="000000"/>
        </w:rPr>
        <w:t xml:space="preserve"> Жезкент кентінің № 403 сайлау учаскесі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Жезкент кенті, ҚазКСР 60 жыл көшесі, 8, "Жезкент кентінің экономикалық мектеп лицейі" коммуналдық мемлекеттік мекемесі, телефон 5-13-01, 2-59-92.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Жезкент кенті № 68 үй, 1, 2, 3, 4, 5, 6, 7, 8, 9, 10, 11, 12, 13, 14, 15, 16, 17, 18, 19, 20, 21, 22, 23, 24, 25, 26, 27, 28, 29, 30, 31, 32, 33, 34, 35, 36, 37, 38, 39, 40, 41, 42, 43, 44, 45, 46, 47, 48, 49, 50, 51, 52, 53, 54, 55, 56, 57, 58, 59, 60, 61, 62, 63, 64, 65, 66, 67, 68, 69, 70, 71, 72, 73, 74, 75, 76, 77, 78, 79, 80, 81, 82, 83, 84, 85, 86, 87, 88, 89, 90 пәтерлер; ҚазКСР 60 жыл көшесі, 1, 1, 2, 3, 4, 5, 6, 7, 8, 9, 10, 11, 12, 13, 14, 15, 16, 17, 18, 19, 20, 21, 22, 23, 24, 25, 26, 27, 28, 29, 30, 31, 32, 33, 34, 35, 36, 37, 38, 39, 40, 41, 42, 43, 44, 45, 46, 47, 48, 49, 50, 51, 52, 53, 54, 55, 56, 57, 58, 59, 60 пәтерлер; ҚазКСР 60 жыл көшесі, 2, 1, 2, 3, 4, 5, 6, 7, 8, 9, 10, 11, 12, 13, 14, 15, 16, 17, 18, 19, 20, 21, 22, 23, 24, 25, 26, 27, 28, 29, 30, 31, 32, 33, 34, 35, 36, 37, 38, 39, 40, 41, 42, 43, 44, 45, 46, 47, 48, 49, 50, 51, 52, 53, 54, 55, 56, 57, 58, 59, 60, 61, 62, 63, 64, 65, 66, 67, 68, 69, 70 пәтерлер; ҚазКСР 60 жыл көшесі, 3, 1, 2, 3, 4, 5, 6, 7, 8, 9, 10, 11, 12, 13, 14, 15, 16, 17, 18, 19, 20, 21, 22, 23, 24, 25, 26, 27, 28, 29, 30, 31, 32, 33, 34, 35, 36, 37, 38, 39, 40, 41, 42, 43, 44, 45, 46, 47, 48, 49, 50, 51, 52, 53, 54, 55, 56, 57, 58, 59, 60, 61, 62, 63, 64, 65, 66, 67, 68, 69, 70, 71, 72, 73, 74, 75, 76, 77, 78, 79, 80, 81, 82, 83, 84, 85, 86, 87, 88, 89 пәтерлер; ҚазКСР 60 жыл көшесі, 4, 1, 2, 3, 4, 5, 6, 7, 8, 9, 10, 11, 12, 13, 14, 15, 16, 17, 18, 19, 20, 21, 22, 23, 24, 25, 26, 27, 28, 29, 30, 31, 32, 33, 34, 35, 36, 37, 38, 39, 40, 41, 42, 43, 44, 45, 46, 47, 48, 49, 50, 51, 52, 53, 54, 55, 56, 57, 58, 59, 60, 61, 62, 63, 64, 65, 66, 67, 68, 69, 70, 71, 72, 73, 74, 75, 76, 77, 78, 79, 80, 81, 82, 83, 84, 85, 86, 87, 88, 89 пәтерлер; ҚазКСР 60 жыл көшесі, 5, 1, 2, 3, 4, 5, 6, 7, 8, 9, 10, 11, 12, 13, 14, 15, 16, 17, 18, 19, 20, 21, 22, 23, 24, 25, 26, 27, 28, 29, 30, 31, 32, 33, 34, 35, 36, 37, 38, 39, 40, 41, 42, 43, 44, 45, 46, 47, 48, 49, 50, 51, 52, 53, 54, 55, 56, 57, 58, 59, 60, 61, 62, 63, 64, 65, 66, 67, 68, 69, 70, 71, 72, 73, 74, 75, 76, 77, 78, 79, 80 пәтерлер; ҚазКСР 60 жыл көшесі, 6,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пәтерлер; ҚазКСР 60 жыл көшесі, 7,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пәтерлер; ҚазКСР 60 жыл көшесі, 10,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пәтерлер; Южная көшесі, 1,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пәтерлер; Южная көшесі, 1а, 1, 2, 3, 4, 5, 6, 7, 8, 9, 10, 11, 12, 13, 14, 15, 16, 17, 18, 19, 20 пәтерлер; Южная көшесі, 3, 1, 2, 3, 4, 5, 6, 7, 8, 9, 10, 11, 12, 13, 14, 15, 16, 17, 18, 19, 20, 21, 22, 23, 24, 25, 26, 27, 28, 29, 30, 31, 32, 33, 34, 35, 36, 37, 38, 39, 40, 41, 42, 43, 44, 45, 46, 47, 48, 49, 50, 51, 52, 53, 54, 55, 56, 57, 58, 59, 60, 61, 62, 63, 64, 65, 66, 67, 68, 69, 70 пәтерлер; Южная көшесі, 5, 1, 2, 3, 4, 5, 6, 7, 8, 9, 10, 11, 12, 13, 14, 15, 16, 17, 18, 19, 20, 21, 22, 23, 24, 25, 26, 27, 28, 29, 30, 31, 32, 33, 34, 35, 36, 37, 38, 39, 40, 41, 42, 43, 44, 45, 46, 47, 48, 49, 50, 51, 52, 53, 54, 55, 56, 57, 58, 59, 60, 61, 62, 63, 64, 65, 66, 67, 68, 69, 70 пәтерлер; Южная көшесі, 7,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пәтерлер;</w:t>
      </w:r>
      <w:r>
        <w:br/>
      </w:r>
      <w:r>
        <w:rPr>
          <w:rFonts w:ascii="Times New Roman"/>
          <w:b w:val="false"/>
          <w:i w:val="false"/>
          <w:color w:val="000000"/>
          <w:sz w:val="28"/>
        </w:rPr>
        <w:t>
</w:t>
      </w:r>
    </w:p>
    <w:bookmarkStart w:name="z91" w:id="26"/>
    <w:p>
      <w:pPr>
        <w:spacing w:after="0"/>
        <w:ind w:left="0"/>
        <w:jc w:val="left"/>
      </w:pPr>
      <w:r>
        <w:rPr>
          <w:rFonts w:ascii="Times New Roman"/>
          <w:b/>
          <w:i w:val="false"/>
          <w:color w:val="000000"/>
        </w:rPr>
        <w:t xml:space="preserve"> Жезкент кентінің № 404 сайлау учаскесі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Жезкент кенті, Сахаров көшесі, 8, "Жезкент кентінің мектеп–лицейі" коммуналдық мемлекеттік мекемесі, телефон 5-11-98, 2-57-08.</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Жезкент кенті, Дружба көшесі, 17 үй, 1, 2, 3, 4, 5, 6, 7, 8, 9, 10, 11, 12, 13, 14, 15, 16, 17, 18, 19, 20, 21, 22, 23, 24, 25, 26, 27, 28, 29, 30, 31, 32, 33, 34, 35, 36, 37, 38, 39, 40, 41, 42, 43, 44, 45, 46, 47, 48, 49, 50, 51, 52, 53, 54, 55, 56, 57, 58, 59, 60, 61, 62, 63, 64, 65, 66, 67, 68, 69, 70, 71, 72, 73, 74, 75, 76, 77, 78 пәтерлер; Октябрь даңғылы 2, 1, 2, 3, 4, 5, 6, 7, 8, 9, 10, 11, 12, 13, 14, 15, 16, 17, 18, 19, 20, 21, 22, 23, 24, 25, 26, 27, 28, 29, 30, 31, 32, 33, 34, 35, 36, 37, 38, 39, 40, 41, 42, 43, 44, 45, 46, 47, 48, 49, 50, 51, 52, 53, 54, 55, 56, 57, 58, 59, 60, 61, 62, 63, 64, 65, 66, 67, 68, 69, 70 пәтерлер; Октябрь даңғылы, 4, 1, 2, 3, 4, 5, 6, 7, 8, 9, 10, 11, 12, 13, 14, 15, 16, 17, 18, 19, 20, 21, 22, 23, 24, 25, 26, 27, 28, 29, 30, 31, 32, 33, 34, 35, 36, 37, 38, 39, 40, 41, 42, 43, 44, 45, 46, 47, 48, 49, 50, 51, 52, 53, 54, 55, 56, 57, 58, 59, 60, 61, 62, 63, 64, 65, 66, 67, 68, 69, 70 пәтерлер; Октябрь даңғылы 5, 1, 2, 3, 4, 5, 6, 7, 8, 9, 10, 11, 12, 13, 14, 15, 16, 17, 18, 19, 20, 21, 22, 23, 24, 25, 26, 27, 28, 29, 30, 31, 32, 33, 34, 35, 36, 37, 38, 39, 40, 41, 42, 43, 44, 45, 46, 47, 48, 49, 50, 51, 52, 53, 54, 55, 56, 57, 58, 59, 60, 61, 62, 63, 64, 65, 66, 67, 68, 69, 70 пәтерлер; Октябрь даңғылы 6, 1, 2, 3, 4, 5, 6, 7, 8, 9, 10, 11, 12, 13, 14, 15, 16, 17, 18, 19, 20, 21, 22, 23, 24, 25, 26, 27, 28, 29, 30, 31, 32, 33, 34, 35, 36, 37, 38, 39, 40, 41, 42, 43, 44, 45, 46, 47, 48, 49, 50, 51, 52, 53, 54, 55, 56, 57, 58, 59, 60, 61, 62, 63, 64, 65, 66, 67, 68, 69, 70 пәтерлер; Октябрь даңғылы 8, 1, 2, 3, 4, 5, 6, 7, 8, 9, 10, 11, 12, 13, 14, 15, 16, 17, 18, 19, 20, 21, 22, 23, 24, 25, 26, 27, 28, 29, 30, 31, 32, 33, 34, 35, 36, 37, 38, 39, 40, 41, 42, 43, 44, 45, 46, 47, 48, 49, 50, 51, 52, 53, 54, 55, 56, 57, 58, 59, 60, 61, 62, 63, 64, 65, 66 пәтерлер; Парковый тұйық көшесі, 1, 1, 2, 3, 4, 5, 6, 7, 8, 9, 10, 11, 12, 13, 14, 15, 16, 17, 18, 19, 20, 21, 22, 23, 24, 25, 26, 27, 28, 29, 30, 31, 32, 33, 34, 35, 36, 37, 38, 39, 40, 41, 42, 43, 44, 45, 46, 47, 48, 49, 50, 51, 52, 53, 54, 55, 56, 57, 58, 59, 60, 61, 62, 63, 64, 65, 66, 67, 68, 69, 70 пәтерлер; Парковый тұйық көшесі, 2, 1, 2, 3, 4, 5, 6, 7, 8, 9, 10, 11, 12, 13, 14, 15, 16, 17, 18, 19, 20, 21, 22, 23, 24, 25, 26, 27, 28, 29, 30, 31, 32, 33, 34, 35, 36, 37, 38, 39, 40, 41, 42, 43, 44, 45, 46, 47, 48, 49, 50, 51, 52, 53, 54, 55, 56, 57, 58, 59, 60 пәтерлер; Парковый тұйық көшесі, 3, 1, 2, 3, 4, 5, 6, 7, 8, 9, 10, 11, 12, 13, 14, 15, 16, 17, 18, 19, 20, 21, 22, 23, 24, 25, 26, 27, 28, 29, 30, 31, 32, 33, 34, 35, 36, 37, 38, 39, 40, 41, 42, 43, 44, 45, 46, 47, 48, 49, 50, 51, 52, 53, 54, 55, 56, 57, 58, 59, 60, 61, 62, 63, 64, 65, 66 пәтерлер; Парковый тұйық көшесі, 5, 1, 2, 3, 4, 5, 6, 7, 8, 9, 10, 11, 12, 13, 14, 15, 16, 17, 18, 19, 20, 21, 22, 23, 24, 25, 26, 27, 28, 29, 30, 31, 32, 33, 34, 35, 36, 37, 38, 39, 40, 41, 42, 43, 44, 45, 46, 47, 48, 49, 50, 51, 52, 53, 54, 55, 56, 57, 58, 59, 60, 61, 62, 63, 64, 65, 66, 67, 68, 69, 70 пәтерлер; Парковый тұйық көшесі, 6, 1, 2, 3, 4, 5, 6, 7, 8, 9, 10, 11, 12, 13, 14, 15, 16, 17, 18, 19, 20, 21, 22, 23, 24, 25, 26, 27, 28, 29, 30, 31, 32, 33, 34, 35, 36, 37, 38, 39, 40, 41, 42, 43, 44, 45, 46, 47, 48, 49, 50, 51, 52, 53, 54, 55, 56, 57, 58, 59, 60, 61, 62, 63, 64, 65, 66, 67, 68, 69, 70, 71, 72, 73, 74, 75, 76, 77, 78, 79, 80 пәтерлер; Молодежная көшесі, 3, 1, 2, 3, 4, 5, 6, 7, 8, 9, 10, 11, 12, 13, 14, 15, 16, 17, 18, 19, 20, 21, 22, 23, 24, 25, 26, 27, 28, 29, 30, 31, 32, 33, 34, 35, 36, 37, 38, 39, 40, 41, 42, 43, 44, 45, 46, 47, 48, 49, 50, 51, 52, 53, 54, 55, 56 пәтерлер; ҚазКСР 60 жыл көшесі, 7, 1, 2, 3, 4, 5, 6, 7, 8, 9, 10, 11, 12, 13, 14, 15, 16, 17, 18, 19, 20, 21, 22, 23, 24, 25, 26, 27, 28, 29, 30, 31, 32, 33, 34, 35, 36, 37, 38, 39, 40, 41, 42, 43, 44, 45, 46, 47, 48, 49, 50, 51, 52, 53, 54, 55, 56, 57, 58, 59, 60, 61, 62, 63, 64, 65, 66, 67, 68, 69, 70, 71, 72, 73, 74, 75, 76, 77, 78, 79, 80, 81, 82, 83, 84, 85, 86, 87, 88, 89, 90,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пәтерлер; Дружба көшесі, 19, 1, 2, 3, 4, 5, 6, 7, 8, 9, 10, 11, 12, 13, 14, 15, 16, 17, 18, 19, 20, 21, 22, 23, 24, 25, 26, 27, 28, 29, 30, 31, 32, 33, 34, 35, 36, 37, 38, 39, 40, 41, 42, 43, 44, 45, 46, 47, 48, 49, 50, 51, 52, 53, 54, 55, 56, 57, 58, 59, 60, 61, 62, 63, 64, 65, 66, 67, 68, 69, 70, 71, 72, 73, 74, 75, 76, 77, 78, 79 пәтерлер; Дружба көшесі, 21, 1, 2, 3, 4, 5, 6, 7, 8, 9, 10, 11, 12, 13, 14, 15, 16, 17, 18, 19, 20, 21, 22, 23, 24, 25, 26, 27, 28, 29, 30, 31, 32, 33, 34, 35, 36, 37, 38, 39, 40, 41, 42, 43, 44, 45, 46, 47, 48, 49, 50, 51, 52, 53, 54, 55, 56, 57, 58, 59, 60, 61, 62, 63, 64, 65, 66, 67, 68, 69, 70, 71, 72, 73, 74, 75, 76, 77, 78 пәтерлер; Дружба көшесі, 23, 1, 2, 3, 4, 5, 6, 7, 8, 9, 10, 11, 12, 13, 14, 15, 16, 17, 18, 19, 20, 21, 22, 23, 24, 25, 26, 27, 28, 29, 30, 31, 32, 33, 34, 35, 36, 37, 38, 39, 40, 41, 42, 43, 44, 45, 46, 47, 48, 49, 50, 51, 52, 53, 54, 55, 56, 57, 58, 59, 60, 61, 62, 63, 64, 65, 66, 67, 68, 69, 70, 71, 72, 73, 74, 75, 76, 77, 78, 79, 80 пәтерлер; Тоқтаров көшесі, № 6 үй, 1, 2, 3, 4, 5, 6, 7, 8, 9, 10, 11, 12, 13, 14, 15, 16, 17, 18, 19, 20, 21, 22, 23, 24, 25, 26, 27, 28, 29, 30, 31, 32, 33, 34, 35, 36, 37, 38, 39, 40, 41, 42, 43, 44, 45, 46, 47, 48, 49, 50 пәтерлер; № 34 а үй, 1, 2, 3, 4, 5, 6, 7, 8, 9, 10, 11, 12, 13, 14, 15, 16, 17, 18, 19, 20, 21, 22, 23, 24, 25, 26, 27, 28, 29, 30, 31, 32, 33, 34, 35, 36, 37, 38, 39, 40, 41, 42, 43, 44, 45, 46, 47, 48, 49, 50, 51, 52, 53, 54, 55, 56, 57, 58, 59, 60, 61, 62, 63, 64, 65, 66, 67, 68, 69, 70, 71, 72, 73, 74, 75, 76, 77, 78, 79, 80, 81, 82, 83, 84, 85, 86, 87, 88, 89, 90 пәтерлер; № 17 үй, 1, 2, 3, 4, 5, 6, 7, 8, 9, 10, 11, 12, 13, 14, 15, 16, 17, 18, 19, 20, 21, 22, 23, 24, 25, 26, 27, 28, 29, 30, 31, 32, 33, 34, 35, 36, 37, 38, 39, 40, 41, 42, 43, 44, 45, 46, 47, 48, 49, 50, 51, 52, 53, 54, 55, 56, 57, 58, 59, 60, 61, 62, 63, 64, 65, 66, 67, 68, 69, 70, 71, 72, 73, 74, 75, 76, 77, 78, 79, 80, 81, 82, 83, 84, 85, 86, 87 пәтерлер.</w:t>
      </w:r>
      <w:r>
        <w:br/>
      </w:r>
      <w:r>
        <w:rPr>
          <w:rFonts w:ascii="Times New Roman"/>
          <w:b w:val="false"/>
          <w:i w:val="false"/>
          <w:color w:val="000000"/>
          <w:sz w:val="28"/>
        </w:rPr>
        <w:t>
</w:t>
      </w:r>
    </w:p>
    <w:bookmarkStart w:name="z94" w:id="27"/>
    <w:p>
      <w:pPr>
        <w:spacing w:after="0"/>
        <w:ind w:left="0"/>
        <w:jc w:val="left"/>
      </w:pPr>
      <w:r>
        <w:rPr>
          <w:rFonts w:ascii="Times New Roman"/>
          <w:b/>
          <w:i w:val="false"/>
          <w:color w:val="000000"/>
        </w:rPr>
        <w:t xml:space="preserve"> Новопокровка ауылының № 405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Новопокровка ауылы, Гагарин көшесі, 150, "М.Әуезов атындағы орта мектеп" коммуналдық мемлекеттік мекемесі, телефон 57-94-75.</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Қарағайлы ауылы, Новопокровка ауылы, Береговая көшесі, № 1 үй 1, 2 пәтерлер, № 2, 3, 4, 7, 8, 11, 12, 13 үйлер, № 15 үй 1, 2 пәтерлер, № 17, 18, 19, 20, 21, 22 үйлер, № 23 үй 1, 2 пәтер, № 24 үй, № 25 үй 1, 2 пәтерлер, № 26 үй; Гагарин көшесі, № 1, 3, 8, 9 үйлер, № 10 үй 1, 2 пәтерлер, № 12, 13, 14, 15 а, 17, 19, 21, 25, 26 үйлер, № 26 үй 1, 2 пәтерлер, № 27, 28, 29, 30, 32, 33, 34, 35, 36, 37, 39, 42, 43, 44, 45, 47, 49, 50, 51, 52, 53, 54, 54 а, 57, 59, 62, 63, 64, 66, 67, 67 а, 68, 69, 73, 74, 75, 76, 77, 80, 81, 82, 83, 84, 87, 87 а, 88, 90, 100 а, 100 б, 100 3, 102, 104, 106, 108, 109 а, 110, 111, 112, 114, 115, 116, 120, 122, 124, 124 а, 128, 132, 136, 138, 144, 146, 148, 150 үйлер; Мир көшесі, № 3 үй, № 4 үй 1, 2 пәтерлер, № 5, 6, 7 үйлер, № 8 үй 1 пәтер, № 9, 10 үйлер, № 11 үй 1, 2 пәтерлер, № 12 үй 1, 2 пәтерлер, № 13 үй, № 14 үй 1 пәтер, № 15, 19, 21 үйлер, № 23 үй 1, 2 пәтерлер, № 25 үй 1, 2 пәтерлер, № 26 үй, № 27 үй 1 пәтер, № 28 үй, № 29 үй 1, 2 пәтерлер, № 30 үй 1, 2 пәтерлер, № 32 үй 2 пәтер, № 33 үй 1, 2 пәтерлер, № 34 үй 1, 2 пәтерлер, № 35 үй 1, 2 пәтерлер, № 36 үй, № 37 үй 1, 2 пәтерлер, № 39 үй 1, 2 пәтерлер, № 40 үй 1, б пәтерлер, № 41, 42, 44 үйлер, № 45 үй 1, 2 пәтерлер, № 46 үй, № 47 үй 1, 2 пәтерлер,№ 48, 49, 49 а, 49 б үйлер, № 50 үй 1, 2 пәтерлер, № 51, 51 а, 52, 53, 53 а, 54 үйлер, № 54 үй 1, 2 пәтерлер, № 55 үй, № 56 үй 1, 2 пәтерлер, № 57 үй, 58 үй 1, а пәтерлер, № 59, 61, 62, 63, 64, 66, 70 а, 70, 71, 73, 75 үйлер; Семилетка көшесі, № 4, 5, 6, 9, 9 а, 9 б, 9 в, 11 б, 12, 13, 14, 14 а, 15, 18, 18 а, 18 б, 20, 21, 22, 23, 24, 25 а, 25 б, 28, 30, 32, 33, 35, 37, 38, 39, 43, 48, 50, 51, 52, 53 а, 53 б, 54, 54 а, 55, 56, 59, 61, 63, 65 үйлер; Советская көшесі, № 2 үй 1, 2, 3, 4, 5, 10, 16, 18 пәтерлер, № 2 а үй 1, 4, 5, 6, 7, 8, 9, 10 пәтерлер, № 2 в үй 2, 3, 4, 5, 6, 8, 13, 14, 15, 18 пәтерлер, № 6 үй 2, 3, 4, 6, 8, 10, 15, 16 пәтерлер, № 10 үй 1, 4, 8 пәтерлер, № 13 үй 4, 9 пәтерлер, № 14 үй 1, 2 пәтерлер, № 16 үй 1, 2 пәтерлер, № 18 үй 1, 2 пәтерлер, № 20 үй 1, 2 пәтерлер, № 24 үй, № 30 үй 2 пәтер, № 32 үй 1, 2 пәтерлер, № 32 үй 3 пәтер, № 34 үй 1 пәтер, № 36 үй 1, 2 пәтерлер, № 38, 40, 42 үйлер, № 44 үй 1, 2 пәтерлер, № 46, 47, 48, 49, 50, 52, 54, 59, 61, 63, 65 үйлер, № 70 үй 1, 2 пәтерлер, № 71, 74, 76, 78, 80, 86, 88, 93/а, 94, 95, 96, 98, 99, 101, 103, 107, 113 үйлер; Ш. Уәлиханов көшесі, № 1 үй 1, 2 пәтерлер, № 1 а үй 1, 2 пәтерлер, № 2 үй 1, 2 пәтерлер, № 2 а үй 1, 2 пәтерлер, № 3 үй 2 пәтер, № 4 үй 1, 2 пәтерлер, № 5 үй 1, 2 пәтерлер, № 6 үй 1, 2 пәтерлер, № 7 үй, № 8 үй 1, 2 пәтерлер, № 9 үй 1, 2 пәтерлер, № 10 үй 1, 2 пәтерлер, № 11 үй, № 12 үй 1, 2 пәтерлер, № 13 үй 1, 2 пәтерлер, № 14 үй 1, 2 пәтерлер, № 15 үй, № 16 үй 1, 2 пәтерлер, № 17 үй 1, 2 пәтерлер, № 18 үй 1, 2 пәтерлер, № 19 үй 1, 2 пәтерлер, № 20 үй 1, 2 пәтерлер, № 21, 22 үйлер, № 23 үй 1, 2 пәтерлер, № 24 үй, № 25 үй 2 пәтер, № 26 үй, № 27 үй 1, 2 пәтерлер, № 28 үй, № 29 үй 1, 2 пәтерлер, № 30 үй, № 31 үй 1, 2 пәтерлер, № 32 үй, № 33 үй 1, 2, 3 пәтерлер, № 34 үй, № 35 үй 1, 2 пәтерлер, № 36, 37 үйлер, № 37 үй 1, 2 пәтерлер, № 38 үй, № 39 үй 1, 2, 3 пәтерлер, № 40, 41, 42, 44, 45 үйлер, № 46 үй 1 пәтер, № 48 үй 1, 2 пәтерлер, № 50, 52, 54, 56 үйлер. </w:t>
      </w:r>
      <w:r>
        <w:br/>
      </w:r>
      <w:r>
        <w:rPr>
          <w:rFonts w:ascii="Times New Roman"/>
          <w:b w:val="false"/>
          <w:i w:val="false"/>
          <w:color w:val="000000"/>
          <w:sz w:val="28"/>
        </w:rPr>
        <w:t>
</w:t>
      </w:r>
    </w:p>
    <w:bookmarkStart w:name="z97" w:id="28"/>
    <w:p>
      <w:pPr>
        <w:spacing w:after="0"/>
        <w:ind w:left="0"/>
        <w:jc w:val="left"/>
      </w:pPr>
      <w:r>
        <w:rPr>
          <w:rFonts w:ascii="Times New Roman"/>
          <w:b/>
          <w:i w:val="false"/>
          <w:color w:val="000000"/>
        </w:rPr>
        <w:t xml:space="preserve"> Новопокровка ауылының № 406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Новопокровка ауылы, Аманов көшесі нөмірсіз, "Новопокровка орта мектебі" коммуналдық мемлекеттік мекемесі, телефон 57-96-63.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Новопокровка ауылы, Советская көшесі, № 106, 108, 114, 115, 118, 120, 121, 122, 126, 127, 129, 130, 132, 136, 138, 140, 143, 144, 145, 147, 148, 150, 151, 155, 171 үйлер; Береговая көшесі, № 29, 33 үйлер, № 34 үй 1, 2 пәтерлер, № 35 үй, № 36 үй 1, 2 пәтерлер, № 37, 38, 39, 40, 41, 42, 44, 45, 48, 49, 50, 52, 53, 54, 57, 63 үйлер; Гагарин көшесі, № 117, 119, 125, 160, 168, 172, 172 а, 172 б, 178 а, 178 б үйлер; Садовая көшесі, № 1 үй 1, 2 пәтерлер, № 2 үй, № 3 үй 1, 2 пәтерлер, № 4 үй, № 5 үй 1, 2 пәтерлер, № 6, 7, 8, 9, 10, 12, 13, 14, 15, 16, 17, 19, 21, 22, 23, 24, 25, 26, 27, 30, 31, 32, 33, 35, 37, 39 а, 40, 42, 43, 44, 45, 46, 48, 49, 50, 51, 52, 53, 54, 55, 56, 57, 58, 59, 60, 61, 62, 62 а, 63, 65, 67, 69, 70, 71, 72, 73, 74, 75, 77, 78, 79, 80, 81, 82, 83, 84, 85, 86, 87, 88, 90, 91, 92, 93, 95, 96, 98, 99, 100, 101, 102, 103, 104, 105, 107, 108, 111, 112, 113, 114, 115, 116, 118, 119, 120, 121, 123, 124, 125, 126, 127, 127 а, 128, 129, 130, 131, 133, 134, 135, 136, 137, 140, 141 а, № 141 үй 2 пәтер,№ 143 а үй, № 144 үй, № 144 үй 1, 2 пәтер, № 145, 146 а үйлер, № 146 үй 2 пәтер, № 148, 150, 151 үйлер, № 152 үй 1, 2 пәтерлер, № 155, 157, 159 пәтерлер; Киров көшесі, № 2, 3, 4, 5, 6, 7, 9, 10, 11, 13, 15, 16, 18, 19, 21, 22, 23, 25, 26, 27, 28, 30, 31, 32, 33, 34, 35, 36, 37, 38, 39, 40, 41, 42, 43, 44, 46, 47, 48, 49, 51, 53, 54, 55, 55/а, 56, 57, 58, 59, 60, 61, 62, 64, 65, 67, 68, 69, 71, 72, 73, 74, 75, 76, 77, 78, 80, 81, 83, 84, 85, 87, 89, 90, 92, 94, 95, 96, 97, 98, 99, 100, 100 а, 103, 109, 110, 111, 112, 113, 114, 116, 117, 120, 121, 122, 123, 126, 127, 129, 130, 131, 132, 133, 134, 136, 137, 138, 138 а, 138 б, 139, 140, 141, 142, 143, 149, 151, 155, 157, 161, 163, 165 үйлер; Дружба көшесі, № 2 үй 1, 2 пәтер, № 4 а үй 1, 2 пәтер, № 7, 9, 11, 15, 17, 19, 21, 31 үйлер; Мира көшесі, № 77, 79, 80, 81, 82, 85, 86, 87, 88, 89/а, 90, 92 үйлер; Ш. Уәлиханов көшесі, № 47, 49, 51, 55, 57, 58, 59, 62, 64 а, 66, 67, 70, 72, 73, 74, 75, 78, 79, 81, 82, 83, 84, 87, 90, 98, 100, 102, 106, 108, 112 үйлер.</w:t>
      </w:r>
      <w:r>
        <w:br/>
      </w:r>
      <w:r>
        <w:rPr>
          <w:rFonts w:ascii="Times New Roman"/>
          <w:b w:val="false"/>
          <w:i w:val="false"/>
          <w:color w:val="000000"/>
          <w:sz w:val="28"/>
        </w:rPr>
        <w:t>
</w:t>
      </w:r>
    </w:p>
    <w:bookmarkStart w:name="z100" w:id="29"/>
    <w:p>
      <w:pPr>
        <w:spacing w:after="0"/>
        <w:ind w:left="0"/>
        <w:jc w:val="left"/>
      </w:pPr>
      <w:r>
        <w:rPr>
          <w:rFonts w:ascii="Times New Roman"/>
          <w:b/>
          <w:i w:val="false"/>
          <w:color w:val="000000"/>
        </w:rPr>
        <w:t xml:space="preserve"> Сарноғай ауылының № 407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Сарноғай ауылы, М.Джалиля көшесі, 17, ауылдық кітапхана, телефон 45-22-50.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Сарноғай ауылы.</w:t>
      </w:r>
      <w:r>
        <w:br/>
      </w:r>
      <w:r>
        <w:rPr>
          <w:rFonts w:ascii="Times New Roman"/>
          <w:b w:val="false"/>
          <w:i w:val="false"/>
          <w:color w:val="000000"/>
          <w:sz w:val="28"/>
        </w:rPr>
        <w:t>
</w:t>
      </w:r>
    </w:p>
    <w:bookmarkStart w:name="z103" w:id="30"/>
    <w:p>
      <w:pPr>
        <w:spacing w:after="0"/>
        <w:ind w:left="0"/>
        <w:jc w:val="left"/>
      </w:pPr>
      <w:r>
        <w:rPr>
          <w:rFonts w:ascii="Times New Roman"/>
          <w:b/>
          <w:i w:val="false"/>
          <w:color w:val="000000"/>
        </w:rPr>
        <w:t xml:space="preserve"> Петропавловка ауылының № 408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Петропавловка ауылы, Агиманов көшесі, 84, "Т. Аманов атындағы орта мектеп" коммуналдық мемлекеттік мекемесі, телефон 57-22-31.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Петропавловка ауылы, Воскресеновка ауылы.</w:t>
      </w:r>
      <w:r>
        <w:br/>
      </w:r>
      <w:r>
        <w:rPr>
          <w:rFonts w:ascii="Times New Roman"/>
          <w:b w:val="false"/>
          <w:i w:val="false"/>
          <w:color w:val="000000"/>
          <w:sz w:val="28"/>
        </w:rPr>
        <w:t>
</w:t>
      </w:r>
    </w:p>
    <w:bookmarkStart w:name="z106" w:id="31"/>
    <w:p>
      <w:pPr>
        <w:spacing w:after="0"/>
        <w:ind w:left="0"/>
        <w:jc w:val="left"/>
      </w:pPr>
      <w:r>
        <w:rPr>
          <w:rFonts w:ascii="Times New Roman"/>
          <w:b/>
          <w:i w:val="false"/>
          <w:color w:val="000000"/>
        </w:rPr>
        <w:t xml:space="preserve"> Мещанка ауылының № 409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Мещанка ауылы, "Мещанка орта мектебі" коммуналдық мемлекеттік мекемесі, телефон 45-87-44.</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Мещанка ауылы.</w:t>
      </w:r>
      <w:r>
        <w:br/>
      </w:r>
      <w:r>
        <w:rPr>
          <w:rFonts w:ascii="Times New Roman"/>
          <w:b w:val="false"/>
          <w:i w:val="false"/>
          <w:color w:val="000000"/>
          <w:sz w:val="28"/>
        </w:rPr>
        <w:t>
</w:t>
      </w:r>
    </w:p>
    <w:bookmarkStart w:name="z109" w:id="32"/>
    <w:p>
      <w:pPr>
        <w:spacing w:after="0"/>
        <w:ind w:left="0"/>
        <w:jc w:val="left"/>
      </w:pPr>
      <w:r>
        <w:rPr>
          <w:rFonts w:ascii="Times New Roman"/>
          <w:b/>
          <w:i w:val="false"/>
          <w:color w:val="000000"/>
        </w:rPr>
        <w:t xml:space="preserve"> Изатулла ауылының № 411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Изатулла ауылы, орман шаруашылығының конторасы, телефон 45-20-57.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Изатулла ауылы.</w:t>
      </w:r>
      <w:r>
        <w:br/>
      </w:r>
      <w:r>
        <w:rPr>
          <w:rFonts w:ascii="Times New Roman"/>
          <w:b w:val="false"/>
          <w:i w:val="false"/>
          <w:color w:val="000000"/>
          <w:sz w:val="28"/>
        </w:rPr>
        <w:t>
</w:t>
      </w:r>
    </w:p>
    <w:bookmarkStart w:name="z112" w:id="33"/>
    <w:p>
      <w:pPr>
        <w:spacing w:after="0"/>
        <w:ind w:left="0"/>
        <w:jc w:val="left"/>
      </w:pPr>
      <w:r>
        <w:rPr>
          <w:rFonts w:ascii="Times New Roman"/>
          <w:b/>
          <w:i w:val="false"/>
          <w:color w:val="000000"/>
        </w:rPr>
        <w:t xml:space="preserve"> Зубаир ауылының № 412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Зубаир ауылы, Школьная көшесі, 2, "Зубаир орта мектебі" коммуналдық мемлекеттік мекемесі, телефон 45-20-25.</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Зубаир ауылы. </w:t>
      </w:r>
      <w:r>
        <w:br/>
      </w:r>
      <w:r>
        <w:rPr>
          <w:rFonts w:ascii="Times New Roman"/>
          <w:b w:val="false"/>
          <w:i w:val="false"/>
          <w:color w:val="000000"/>
          <w:sz w:val="28"/>
        </w:rPr>
        <w:t>
</w:t>
      </w:r>
    </w:p>
    <w:bookmarkStart w:name="z115" w:id="34"/>
    <w:p>
      <w:pPr>
        <w:spacing w:after="0"/>
        <w:ind w:left="0"/>
        <w:jc w:val="left"/>
      </w:pPr>
      <w:r>
        <w:rPr>
          <w:rFonts w:ascii="Times New Roman"/>
          <w:b/>
          <w:i w:val="false"/>
          <w:color w:val="000000"/>
        </w:rPr>
        <w:t xml:space="preserve"> Жаңа-ауыл ауылының № 413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Жаңа-ауыл ауылы, Урожайная көшесі, 51, Ж. Х. Ягуфаровтың меншік үйі.</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Жаңа-ауыл ауылы.</w:t>
      </w:r>
      <w:r>
        <w:br/>
      </w:r>
      <w:r>
        <w:rPr>
          <w:rFonts w:ascii="Times New Roman"/>
          <w:b w:val="false"/>
          <w:i w:val="false"/>
          <w:color w:val="000000"/>
          <w:sz w:val="28"/>
        </w:rPr>
        <w:t>
</w:t>
      </w:r>
    </w:p>
    <w:bookmarkStart w:name="z118" w:id="35"/>
    <w:p>
      <w:pPr>
        <w:spacing w:after="0"/>
        <w:ind w:left="0"/>
        <w:jc w:val="left"/>
      </w:pPr>
      <w:r>
        <w:rPr>
          <w:rFonts w:ascii="Times New Roman"/>
          <w:b/>
          <w:i w:val="false"/>
          <w:color w:val="000000"/>
        </w:rPr>
        <w:t xml:space="preserve"> Байтанат ауылының № 414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Байтанат ауылы, Қазақстан көшесі, 19 "А", "Байтанат бастауыш мектебі" коммуналдық мемлекеттік мекемесі, телефон 45-20-16.</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Байтанат ауылы.</w:t>
      </w:r>
      <w:r>
        <w:br/>
      </w:r>
      <w:r>
        <w:rPr>
          <w:rFonts w:ascii="Times New Roman"/>
          <w:b w:val="false"/>
          <w:i w:val="false"/>
          <w:color w:val="000000"/>
          <w:sz w:val="28"/>
        </w:rPr>
        <w:t>
</w:t>
      </w:r>
    </w:p>
    <w:bookmarkStart w:name="z121" w:id="36"/>
    <w:p>
      <w:pPr>
        <w:spacing w:after="0"/>
        <w:ind w:left="0"/>
        <w:jc w:val="left"/>
      </w:pPr>
      <w:r>
        <w:rPr>
          <w:rFonts w:ascii="Times New Roman"/>
          <w:b/>
          <w:i w:val="false"/>
          <w:color w:val="000000"/>
        </w:rPr>
        <w:t xml:space="preserve"> Новошульба ауылының № 415 сайлау учаскесі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Новошульба ауылы, Комарова көшесі, 28, "Комаров атындағы орта мектеп" коммуналдық мемлекеттік мекемесі, телефон 2-15-90.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Новошульба ауылы, строительная көшесі, № 6, 7, 8, 9, 10, 11, 12 үйлер; Ленин көшесі, №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үйлер; Абеулов көшесі, № 1, 2, 3, 4, 5, 6, 7, 8, 9, 10, 11, 12, 13, 14, 15, 16, 17, 18, 19, 20, 21, 22, 23, 24, 25, 26, 27, 28, 29, 30, 31, 32, 33, 34, 35, 36, 37, 38, 39, 40, 41, 42, 43, 44, 45, 46, 47, 48, 49, 50, 51, 52, 53, 54, 55, 56, 57 үйлер; Колхозный тұйық көшесі, № 3, 4, 5, 6, 7, 8, 9, 10 үйлер; Школьный тұйық көшесі, № 1, 2, 3, 4, 5, 6, 7, 8, 9, 10, 11, 12, 13, 14, 15, 16, 17, 18, 19, 20, 21, 22, 23 үйлер; Комаров тұйық көшесі, № 1, 5, 19 үйлер; Молодежная көшесі, № 1, 2, 3, 4, 5, 6, 7, 8, 9, 10, 11, 12, 13, 14, 15, 16, 17, 18, 19, 20, 21, 22, 23, 24, 25, 26, 27, 28, 29, 30, 31 үйлер; Гагарин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үйлер; Комаров көшесі, № 1, 2, 3, 4, 5, 6, 7, 8, 9, 10, 11, 12, 13, 14, 15, 16, 17, 18, 19, 20, 21, 22, 23, 24, 25, 26, 27, 28, 29, 30, 31, 32, 33, 34 үйлер; Советская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үйлер; Киров көшесі, № 4, 5, 6, 7, 8, 9, 10, 11, 12, 13, 14, 15, 16, 17, 18, 19, 20, 21, 22, 23, 24, 25, 26, 27, 28, 29, 30, 31, 32, 33, 34, 35, 36, 37, 38, 39, 40, 41, 42, 43, 44, 45, 46, 47, 48, 49, 50, 51, 52, 53, 54, 55, 56, 57, 58, 59 үйлер; Жеңіске 40 жыл көшесі, № 1, 2, 3, 4, 5, 6, 7, 8, 9, 10, 11, 12, 13, 14, 15, 16, 17, 18, 19, 20, 21, 22, 23, 24, 25, 26, 27, 28, 29, 30, 31, 32, 33, 34, 35, 36, 37, 38, 39, 40, 41, 42, 43, 44, 45, 46, 47, 48, 49, 50, 51, 52, 53, 54, 55, 56, 57, 58, 59, 60, 61, 62, 63, 64, 65, 66, 67, 68, 69, 70, 71, 72, 73, 74, 75 үйлер.</w:t>
      </w:r>
      <w:r>
        <w:br/>
      </w:r>
      <w:r>
        <w:rPr>
          <w:rFonts w:ascii="Times New Roman"/>
          <w:b w:val="false"/>
          <w:i w:val="false"/>
          <w:color w:val="000000"/>
          <w:sz w:val="28"/>
        </w:rPr>
        <w:t>
</w:t>
      </w:r>
    </w:p>
    <w:bookmarkStart w:name="z124" w:id="37"/>
    <w:p>
      <w:pPr>
        <w:spacing w:after="0"/>
        <w:ind w:left="0"/>
        <w:jc w:val="left"/>
      </w:pPr>
      <w:r>
        <w:rPr>
          <w:rFonts w:ascii="Times New Roman"/>
          <w:b/>
          <w:i w:val="false"/>
          <w:color w:val="000000"/>
        </w:rPr>
        <w:t xml:space="preserve"> Новошульба аулының № 416 сайлау учаскесі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Новошульба ауылы, Кирова көшесі, 73, бұрынғы "Керемет" дүкенінің ғимараты, телефон 2-18-85.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Новошульба ауылы, Союзная көшесі, № 1, 2, 3, 4, 5, 6, 7, 8, 9, 10, 11, 12, 13, 14 үйлер; Телеграфная көшесі, № 1, 2, 3, 4, 5, 6, 7, 8, 9, 10, 11 үйлер; Мира көшесі, № 3, 4, 5, 6, 7, 8, 9, 10, 11, 12, 13, 14, 15, 16, 17, 18, 19, 20, 21, 22, 23, 24, 25, 26, 27, 28, 29, 30, 31, 32, 33, 34, 35, 36, 37, 38, 39, 40, 41, 42, 43, 44, 45, 46, 47, 48, 49, 50, 51, 52, 53, 54, 55, 56, 57, 58, 59, 60, 61, 62, 63, 64, 65, 66, 67, 68, 69 үйлер; Гагарин көшесі, №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үйлер; Комаров көшесі, № 37, 38, 39, 40, 41, 42, 43, 44, 45, 46, 47, 48, 49, 50, 51, 52, 53, 54, 55, 56 үйлер; Советская көшесі, №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үйлер; Киров көшесі, № 50, 51, 52, 53, 54, 55, 56, 57, 58, 59, 60, 61, 62, 63, 64, 65, 66, 67, 68, 69, 70, 71, 72, 73, 74, 75, 76, 77, 78, 79, 80, 81, 82, 83, 84, 85, 86, 87, 88, 89, 90, 91, 92, 93, 94, 95, 96, 97, 98, 99, 100, 101, 102, 103, 104, 105, 106, 107, 108, 109, 110, 111, 112, 113, 114, 115, 116, 117, 118, 119, 120, 121, 122, 123, 124, 125, 126, 127 үйлер; Жеңіске 40 жыл, № 72, 73, 74, 75, 76, 77, 78, 79, 80, 81, 82, 83, 84, 85, 86, 87, 88, 89, 90, 91, 92, 93, 94, 95, 96, 97, 98, 99, 100, 101, 102, 103, 104, 105, 106, 107, 108, 109, 110, 111, 112, 113, 114, 115, 116, 117, 118, 119, 120, 121, 122, 123, 124, 125, 126, 127, 128, 129, 130, 131, 132, 133, 134, 135, 136, 137, 138, 139, 140, 141, 142, 143, 144, 145 үйлер; Раздельная көшесі, № 1, 2, 3, 4, 5, 6, 7, 8, 9, 10, 11, 12, 13, 14, 15, 16, 17, 18, 19, 20, 21, 22, 23, 24, 25, 26, 27, 28, 29, 30, 31, 32, 33, 34, 35, 36, 37, 38 үйлер; Подстанционная көшесі, № 1, 2, 3, 4, 5, 6, 7, 8, 9, 10, 11, 12, 13, 14 үйлер; Дальняя көшесі, № 1, 2, 3, 4, 5, 6, 7, 8, 9, 10, 11, 12, 13, 14, 15, 16, 17, 18, 19, 20, 21, 22, 23, 24, 25, 26, 27, 28, 29 үйлер; Садовая көшесі, № 6, 7, 8, 9, 10, 11, 12, 13, 14, 15, 16, 17, 18, 19, 20, 21, 22, 23, 24, 25, 26, 27, 28, 29, 30, 31 үйлер; Береговая көшесі, № 5, 6, 7, 8, 9, 10, 11, 12, 13, 14, 15, 16, 17, 18, 19, 20, 21, 22, 23, 24, 25, 26, 27, 28, 29, 30, 31 үйлер.</w:t>
      </w:r>
      <w:r>
        <w:br/>
      </w:r>
      <w:r>
        <w:rPr>
          <w:rFonts w:ascii="Times New Roman"/>
          <w:b w:val="false"/>
          <w:i w:val="false"/>
          <w:color w:val="000000"/>
          <w:sz w:val="28"/>
        </w:rPr>
        <w:t>
</w:t>
      </w:r>
    </w:p>
    <w:bookmarkStart w:name="z127" w:id="38"/>
    <w:p>
      <w:pPr>
        <w:spacing w:after="0"/>
        <w:ind w:left="0"/>
        <w:jc w:val="left"/>
      </w:pPr>
      <w:r>
        <w:rPr>
          <w:rFonts w:ascii="Times New Roman"/>
          <w:b/>
          <w:i w:val="false"/>
          <w:color w:val="000000"/>
        </w:rPr>
        <w:t xml:space="preserve"> Новошульба ауылының № 417 сайлау учаскесі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Новошульба ауылы, Краснопартизанская көшесі, 107, "Красный партизан шаруа қожалығы" жауапкершілігі шектеулі серіктестігі конторының ғимараты, телефон 2-19-19.</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Потапенково ауылы, Новошульба ауылы, Краснопартизанская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үйлер; Лаврушко көшесі, № 2, 3, 4, 5, 6, 7, 8, 9, 10, 11, 12, 13, 14, 15, 16, 17, 18 үйлер; Нагорная көшесі, № 1, 2, 3, 4, 5, 6, 7, 8, 9, 10, 11, 12, 13, 14, 15, 16, 17, 18, 19, 20, 21, 22, 23, 24, 25, 26, 27, 28, 29, 30, 31, 32 үйлер; Крайняя көшесі, № 1, 2, 3, 4, 5, 6, 7, 8, 9, 10, 11 үйлер; Новая көшесі, № 1, 2, 3, 4, 5, 6, 7, 8, 9, 10, 11, 12, 13, 14, 15, 16, 17, 18, 19, 20, 21, 22, 23, 24, 25, 26, 27, 28, 29, 30, 31, 32, 33 үйлер; Заречная көшесі, № 1, 2, 3, 4, 5, 6, 7 үйлер.</w:t>
      </w:r>
      <w:r>
        <w:br/>
      </w:r>
      <w:r>
        <w:rPr>
          <w:rFonts w:ascii="Times New Roman"/>
          <w:b w:val="false"/>
          <w:i w:val="false"/>
          <w:color w:val="000000"/>
          <w:sz w:val="28"/>
        </w:rPr>
        <w:t>
</w:t>
      </w:r>
    </w:p>
    <w:bookmarkStart w:name="z130" w:id="39"/>
    <w:p>
      <w:pPr>
        <w:spacing w:after="0"/>
        <w:ind w:left="0"/>
        <w:jc w:val="left"/>
      </w:pPr>
      <w:r>
        <w:rPr>
          <w:rFonts w:ascii="Times New Roman"/>
          <w:b/>
          <w:i w:val="false"/>
          <w:color w:val="000000"/>
        </w:rPr>
        <w:t xml:space="preserve"> Солоновка ауылының № 419 сайлау учаскесі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Солоновка ауылы, клуб ғимараты, телефон 2-00-17.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Солоновка ауылы, Ключики ауылы.</w:t>
      </w:r>
      <w:r>
        <w:br/>
      </w:r>
      <w:r>
        <w:rPr>
          <w:rFonts w:ascii="Times New Roman"/>
          <w:b w:val="false"/>
          <w:i w:val="false"/>
          <w:color w:val="000000"/>
          <w:sz w:val="28"/>
        </w:rPr>
        <w:t>
</w:t>
      </w:r>
    </w:p>
    <w:bookmarkStart w:name="z133" w:id="40"/>
    <w:p>
      <w:pPr>
        <w:spacing w:after="0"/>
        <w:ind w:left="0"/>
        <w:jc w:val="left"/>
      </w:pPr>
      <w:r>
        <w:rPr>
          <w:rFonts w:ascii="Times New Roman"/>
          <w:b/>
          <w:i w:val="false"/>
          <w:color w:val="000000"/>
        </w:rPr>
        <w:t xml:space="preserve"> Пролетарка ауылының № 420 сайлау учаскесі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Пролетарка ауылы, "Новошульбинский" ӨК конторасы, телефон 2-09-17.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Пролетарка ауылы.</w:t>
      </w:r>
      <w:r>
        <w:br/>
      </w:r>
      <w:r>
        <w:rPr>
          <w:rFonts w:ascii="Times New Roman"/>
          <w:b w:val="false"/>
          <w:i w:val="false"/>
          <w:color w:val="000000"/>
          <w:sz w:val="28"/>
        </w:rPr>
        <w:t>
</w:t>
      </w:r>
    </w:p>
    <w:bookmarkStart w:name="z136" w:id="41"/>
    <w:p>
      <w:pPr>
        <w:spacing w:after="0"/>
        <w:ind w:left="0"/>
        <w:jc w:val="left"/>
      </w:pPr>
      <w:r>
        <w:rPr>
          <w:rFonts w:ascii="Times New Roman"/>
          <w:b/>
          <w:i w:val="false"/>
          <w:color w:val="000000"/>
        </w:rPr>
        <w:t xml:space="preserve"> Жерновка ауылының № 422 сайлау учаскесі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Жерновка ауылы, Киров көшесі, 2, мәдениет үйі, телефон 4-44-61.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Жерновка ауылы.</w:t>
      </w:r>
      <w:r>
        <w:br/>
      </w:r>
      <w:r>
        <w:rPr>
          <w:rFonts w:ascii="Times New Roman"/>
          <w:b w:val="false"/>
          <w:i w:val="false"/>
          <w:color w:val="000000"/>
          <w:sz w:val="28"/>
        </w:rPr>
        <w:t>
</w:t>
      </w:r>
    </w:p>
    <w:bookmarkStart w:name="z139" w:id="42"/>
    <w:p>
      <w:pPr>
        <w:spacing w:after="0"/>
        <w:ind w:left="0"/>
        <w:jc w:val="left"/>
      </w:pPr>
      <w:r>
        <w:rPr>
          <w:rFonts w:ascii="Times New Roman"/>
          <w:b/>
          <w:i w:val="false"/>
          <w:color w:val="000000"/>
        </w:rPr>
        <w:t xml:space="preserve"> Боровлянка ауылының № 423 сайлау учаскесі</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Боровлянка ауылы, Центральная көшесі,1, "Семей Орманы" мемлекеттік орман табиғи резерваты мемлекеттік мекемесінің конторасы, телефон 4-47-97.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Боровлянка ауылы.</w:t>
      </w:r>
      <w:r>
        <w:br/>
      </w:r>
      <w:r>
        <w:rPr>
          <w:rFonts w:ascii="Times New Roman"/>
          <w:b w:val="false"/>
          <w:i w:val="false"/>
          <w:color w:val="000000"/>
          <w:sz w:val="28"/>
        </w:rPr>
        <w:t>
</w:t>
      </w:r>
    </w:p>
    <w:bookmarkStart w:name="z142" w:id="43"/>
    <w:p>
      <w:pPr>
        <w:spacing w:after="0"/>
        <w:ind w:left="0"/>
        <w:jc w:val="left"/>
      </w:pPr>
      <w:r>
        <w:rPr>
          <w:rFonts w:ascii="Times New Roman"/>
          <w:b/>
          <w:i w:val="false"/>
          <w:color w:val="000000"/>
        </w:rPr>
        <w:t xml:space="preserve"> Пол-Лог ауылының № 424 сайлау учаскесі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Пол-Лог ауылы, Хуторная көшесі, 1, "Алмакос" шаруа қожалығының конторасы, телефон 4-00-21.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Пол-Лог ауылы.</w:t>
      </w:r>
      <w:r>
        <w:br/>
      </w:r>
      <w:r>
        <w:rPr>
          <w:rFonts w:ascii="Times New Roman"/>
          <w:b w:val="false"/>
          <w:i w:val="false"/>
          <w:color w:val="000000"/>
          <w:sz w:val="28"/>
        </w:rPr>
        <w:t>
</w:t>
      </w:r>
    </w:p>
    <w:bookmarkStart w:name="z145" w:id="44"/>
    <w:p>
      <w:pPr>
        <w:spacing w:after="0"/>
        <w:ind w:left="0"/>
        <w:jc w:val="left"/>
      </w:pPr>
      <w:r>
        <w:rPr>
          <w:rFonts w:ascii="Times New Roman"/>
          <w:b/>
          <w:i w:val="false"/>
          <w:color w:val="000000"/>
        </w:rPr>
        <w:t xml:space="preserve"> Михайличенково ауылының № 425 сайлау учаскесі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Михайличенково ауылы, Абай Құнанбаев көшесі, 25, ауылдық мәдениет үйінің ғимараты, телефон 4-72-33.</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Михайличенково ауылы, Петроградское ауылы.</w:t>
      </w:r>
      <w:r>
        <w:br/>
      </w:r>
      <w:r>
        <w:rPr>
          <w:rFonts w:ascii="Times New Roman"/>
          <w:b w:val="false"/>
          <w:i w:val="false"/>
          <w:color w:val="000000"/>
          <w:sz w:val="28"/>
        </w:rPr>
        <w:t>
</w:t>
      </w:r>
    </w:p>
    <w:bookmarkStart w:name="z148" w:id="45"/>
    <w:p>
      <w:pPr>
        <w:spacing w:after="0"/>
        <w:ind w:left="0"/>
        <w:jc w:val="left"/>
      </w:pPr>
      <w:r>
        <w:rPr>
          <w:rFonts w:ascii="Times New Roman"/>
          <w:b/>
          <w:i w:val="false"/>
          <w:color w:val="000000"/>
        </w:rPr>
        <w:t xml:space="preserve"> Красный Яр ауылының № 427 сайлау учаскесі</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Красный Яр ауылы, Ленин көшесі, 33, ауылдық клуб, телефон 4-04-10.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Красный Яр ауылы.</w:t>
      </w:r>
      <w:r>
        <w:br/>
      </w:r>
      <w:r>
        <w:rPr>
          <w:rFonts w:ascii="Times New Roman"/>
          <w:b w:val="false"/>
          <w:i w:val="false"/>
          <w:color w:val="000000"/>
          <w:sz w:val="28"/>
        </w:rPr>
        <w:t>
</w:t>
      </w:r>
    </w:p>
    <w:bookmarkStart w:name="z151" w:id="46"/>
    <w:p>
      <w:pPr>
        <w:spacing w:after="0"/>
        <w:ind w:left="0"/>
        <w:jc w:val="left"/>
      </w:pPr>
      <w:r>
        <w:rPr>
          <w:rFonts w:ascii="Times New Roman"/>
          <w:b/>
          <w:i w:val="false"/>
          <w:color w:val="000000"/>
        </w:rPr>
        <w:t xml:space="preserve"> Речное ауылының № 428 сайлау учаскесі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Речное ауылы, Абеулов көшесі, 10, бұрынғы контордың ғимараты, телефон 4-05-81.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Речное ауылы.</w:t>
      </w:r>
      <w:r>
        <w:br/>
      </w:r>
      <w:r>
        <w:rPr>
          <w:rFonts w:ascii="Times New Roman"/>
          <w:b w:val="false"/>
          <w:i w:val="false"/>
          <w:color w:val="000000"/>
          <w:sz w:val="28"/>
        </w:rPr>
        <w:t>
</w:t>
      </w:r>
    </w:p>
    <w:bookmarkStart w:name="z154" w:id="47"/>
    <w:p>
      <w:pPr>
        <w:spacing w:after="0"/>
        <w:ind w:left="0"/>
        <w:jc w:val="left"/>
      </w:pPr>
      <w:r>
        <w:rPr>
          <w:rFonts w:ascii="Times New Roman"/>
          <w:b/>
          <w:i w:val="false"/>
          <w:color w:val="000000"/>
        </w:rPr>
        <w:t xml:space="preserve"> Уба-Форпост ауылының № 429 сайлау учаскесі</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Уба–Форпост ауылы, Ленин көшесі, 26, "Уба-Форпост орта мектебі" коммуналдық мемлекеттік мекемесі, телефон 4-06-98.</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Уба-Форпост ауылы. </w:t>
      </w:r>
      <w:r>
        <w:br/>
      </w:r>
      <w:r>
        <w:rPr>
          <w:rFonts w:ascii="Times New Roman"/>
          <w:b w:val="false"/>
          <w:i w:val="false"/>
          <w:color w:val="000000"/>
          <w:sz w:val="28"/>
        </w:rPr>
        <w:t>
</w:t>
      </w:r>
    </w:p>
    <w:bookmarkStart w:name="z157" w:id="48"/>
    <w:p>
      <w:pPr>
        <w:spacing w:after="0"/>
        <w:ind w:left="0"/>
        <w:jc w:val="left"/>
      </w:pPr>
      <w:r>
        <w:rPr>
          <w:rFonts w:ascii="Times New Roman"/>
          <w:b/>
          <w:i w:val="false"/>
          <w:color w:val="000000"/>
        </w:rPr>
        <w:t xml:space="preserve"> Буркотово ауылының № 431 сайлау учаскесі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Буркотово ауылы, Школьная көшесі, 15, "Буркотово ауылының № 3 жалпы білім беретін мектебі" коммуналдық мемлекеттік мекемесі, телефон 4-07-42.</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Буркотово ауылы, Богомолово ауылы.</w:t>
      </w:r>
      <w:r>
        <w:br/>
      </w:r>
      <w:r>
        <w:rPr>
          <w:rFonts w:ascii="Times New Roman"/>
          <w:b w:val="false"/>
          <w:i w:val="false"/>
          <w:color w:val="000000"/>
          <w:sz w:val="28"/>
        </w:rPr>
        <w:t>
</w:t>
      </w:r>
    </w:p>
    <w:bookmarkStart w:name="z160" w:id="49"/>
    <w:p>
      <w:pPr>
        <w:spacing w:after="0"/>
        <w:ind w:left="0"/>
        <w:jc w:val="left"/>
      </w:pPr>
      <w:r>
        <w:rPr>
          <w:rFonts w:ascii="Times New Roman"/>
          <w:b/>
          <w:i w:val="false"/>
          <w:color w:val="000000"/>
        </w:rPr>
        <w:t xml:space="preserve"> Сахновка ауылының № 432 сайлау учаскесі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Сахновка ауылы, Сахновская көшесі, 48, "Сахновка толық емес орта мектебі" коммуналдық мемлекеттік мекемесі, телефон 4-02-07.</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Сахновка ауылы.</w:t>
      </w:r>
      <w:r>
        <w:br/>
      </w:r>
      <w:r>
        <w:rPr>
          <w:rFonts w:ascii="Times New Roman"/>
          <w:b w:val="false"/>
          <w:i w:val="false"/>
          <w:color w:val="000000"/>
          <w:sz w:val="28"/>
        </w:rPr>
        <w:t>
</w:t>
      </w:r>
    </w:p>
    <w:bookmarkStart w:name="z163" w:id="50"/>
    <w:p>
      <w:pPr>
        <w:spacing w:after="0"/>
        <w:ind w:left="0"/>
        <w:jc w:val="left"/>
      </w:pPr>
      <w:r>
        <w:rPr>
          <w:rFonts w:ascii="Times New Roman"/>
          <w:b/>
          <w:i w:val="false"/>
          <w:color w:val="000000"/>
        </w:rPr>
        <w:t xml:space="preserve"> Песчанка ауылының № 434 сайлау учаскесі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Песчанка ауылы, Ленин көшесі, 120, "Песчанка орта мектебі" коммуналдық мемлекеттік мекемесі, телефон 4-33-48.</w:t>
      </w:r>
      <w:r>
        <w:br/>
      </w:r>
      <w:r>
        <w:rPr>
          <w:rFonts w:ascii="Times New Roman"/>
          <w:b w:val="false"/>
          <w:i w:val="false"/>
          <w:color w:val="000000"/>
          <w:sz w:val="28"/>
        </w:rPr>
        <w:t>
      </w:t>
      </w:r>
      <w:r>
        <w:rPr>
          <w:rFonts w:ascii="Times New Roman"/>
          <w:b w:val="false"/>
          <w:i w:val="false"/>
          <w:color w:val="000000"/>
          <w:sz w:val="28"/>
        </w:rPr>
        <w:t xml:space="preserve">Сайлау учаскесінің шекаралары: Песчанка ауылы. </w:t>
      </w:r>
      <w:r>
        <w:br/>
      </w:r>
      <w:r>
        <w:rPr>
          <w:rFonts w:ascii="Times New Roman"/>
          <w:b w:val="false"/>
          <w:i w:val="false"/>
          <w:color w:val="000000"/>
          <w:sz w:val="28"/>
        </w:rPr>
        <w:t>
</w:t>
      </w:r>
    </w:p>
    <w:bookmarkStart w:name="z166" w:id="51"/>
    <w:p>
      <w:pPr>
        <w:spacing w:after="0"/>
        <w:ind w:left="0"/>
        <w:jc w:val="left"/>
      </w:pPr>
      <w:r>
        <w:rPr>
          <w:rFonts w:ascii="Times New Roman"/>
          <w:b/>
          <w:i w:val="false"/>
          <w:color w:val="000000"/>
        </w:rPr>
        <w:t xml:space="preserve"> Вторая Пятилетка ауылының № 435 сайлау учаскесі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Вторая Пятилетка ауылы, Школьная көшесі, 23, "2 Пятилетка орта мектебі" коммуналдық мемлекеттік мекемесі, телефон 4-00-05.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Вторая Пятилетка ауылы.</w:t>
      </w:r>
      <w:r>
        <w:br/>
      </w:r>
      <w:r>
        <w:rPr>
          <w:rFonts w:ascii="Times New Roman"/>
          <w:b w:val="false"/>
          <w:i w:val="false"/>
          <w:color w:val="000000"/>
          <w:sz w:val="28"/>
        </w:rPr>
        <w:t>
</w:t>
      </w:r>
    </w:p>
    <w:bookmarkStart w:name="z169" w:id="52"/>
    <w:p>
      <w:pPr>
        <w:spacing w:after="0"/>
        <w:ind w:left="0"/>
        <w:jc w:val="left"/>
      </w:pPr>
      <w:r>
        <w:rPr>
          <w:rFonts w:ascii="Times New Roman"/>
          <w:b/>
          <w:i w:val="false"/>
          <w:color w:val="000000"/>
        </w:rPr>
        <w:t xml:space="preserve"> Алексеевка ауылының № 437 сайлау учаскесі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Алексеевка ауылы, Тягловтың үйін жалға алу, телефон 4-20-35.</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Алексеевка ауылы, Ново-Васильевка ауылы.</w:t>
      </w:r>
      <w:r>
        <w:br/>
      </w:r>
      <w:r>
        <w:rPr>
          <w:rFonts w:ascii="Times New Roman"/>
          <w:b w:val="false"/>
          <w:i w:val="false"/>
          <w:color w:val="000000"/>
          <w:sz w:val="28"/>
        </w:rPr>
        <w:t>
</w:t>
      </w:r>
    </w:p>
    <w:bookmarkStart w:name="z172" w:id="53"/>
    <w:p>
      <w:pPr>
        <w:spacing w:after="0"/>
        <w:ind w:left="0"/>
        <w:jc w:val="left"/>
      </w:pPr>
      <w:r>
        <w:rPr>
          <w:rFonts w:ascii="Times New Roman"/>
          <w:b/>
          <w:i w:val="false"/>
          <w:color w:val="000000"/>
        </w:rPr>
        <w:t xml:space="preserve"> Бородулиха ауылының № 1144 сайлау учаскесі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Бородулиха ауылы, Мира көшесі, 14, аудандық ішкі істер бөлімінің ғимараты, телефон 2-12-31.</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Бородулиха аудандық ішкі істер бөлімінің уақытша изоляторы.</w:t>
      </w:r>
      <w:r>
        <w:br/>
      </w:r>
      <w:r>
        <w:rPr>
          <w:rFonts w:ascii="Times New Roman"/>
          <w:b w:val="false"/>
          <w:i w:val="false"/>
          <w:color w:val="000000"/>
          <w:sz w:val="28"/>
        </w:rPr>
        <w:t>
</w:t>
      </w:r>
    </w:p>
    <w:bookmarkStart w:name="z175" w:id="54"/>
    <w:p>
      <w:pPr>
        <w:spacing w:after="0"/>
        <w:ind w:left="0"/>
        <w:jc w:val="left"/>
      </w:pPr>
      <w:r>
        <w:rPr>
          <w:rFonts w:ascii="Times New Roman"/>
          <w:b/>
          <w:i w:val="false"/>
          <w:color w:val="000000"/>
        </w:rPr>
        <w:t xml:space="preserve"> Жезкент кентінің № 1157 сайлау учаскесі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Сайлау учаскесінің орталығы: Жезкент кенті, ҚазКСР 60 жыл көшесі, 8; музыка мектебі, телефон 5-11-30, 2-58-00.</w:t>
      </w:r>
      <w:r>
        <w:br/>
      </w:r>
      <w:r>
        <w:rPr>
          <w:rFonts w:ascii="Times New Roman"/>
          <w:b w:val="false"/>
          <w:i w:val="false"/>
          <w:color w:val="000000"/>
          <w:sz w:val="28"/>
        </w:rPr>
        <w:t>
      </w:t>
      </w:r>
      <w:r>
        <w:rPr>
          <w:rFonts w:ascii="Times New Roman"/>
          <w:b w:val="false"/>
          <w:i w:val="false"/>
          <w:color w:val="000000"/>
          <w:sz w:val="28"/>
        </w:rPr>
        <w:t>Сайлау учаскесінің шекаралары: Жезкент кенті, № 1 жатақхана (1, 2, 3, 4, 5, 6, 7, 8, 9, 10, 11, 12, 13, 14, 15, 16, 17, 18, 19, 20, 21, 22, 23, 24, 25, 26, 27, 28, 29, 30, 31, 32, 33, 34 секциялар); № 3 жатақхана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бөлмелер); № 2 жатақхана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бөлмелер); Сахаров көшесі, 1, 1, 2, 3, 4, 5, 6, 7, 8, 9, 10, 11, 12, 13, 14, 15, 16, 17, 18, 19, 20, 21, 22, 23, 24, 25, 26, 27, 28, 29, 30 пәтерлер; Сахаров көшесі, 2, 1, 2, 3, 4, 5, 6, 7, 8, 9, 10, 11, 12, 13, 14, 15, 16, 17, 18, 19, 20, 21, 22 пәтерлер; Сахаров көшесі, 3, 1, 2, 3, 4, 5, 6, 7, 8, 9, 10, 11, 12, 13, 14, 15, 16, 17, 18, 19, 20, 21, 22, 23, 24, 25, 26, 27, 28, 29, 30 пәтерлер; Сахаров көшесі, 4, 1, 2, 3, 4, 5, 6, 7, 8, 9, 10, 11, 12, 13, 14, 15, 16, 17, 18, 19, 20, 21, 22 пәтерлер; Сахаров көшесі, 5, 1, 2, 3, 4, 5, 6, 7, 8, 9, 10, 11, 12, 13, 14, 15, 16, 17, 18, 19, 20, 21, 22, 23, 24, 25, 26, 27, 28, 29, 30 пәтерлер; Сахаров көшесі, 6, 1, 2 пәтерлер; Сахаров көшесі, 7, 1, 2, 3, 4, 5, 6, 7, 8, 9, 10, 11, 12, 13, 14, 15, 16, 17, 18, 19, 20, 21, 22, 23, 24, 25, 26, 27, 28, 29, 30 пәтерлер; Горняков көшесі, № 1-1,2, 2-1,2, 3-1,2, 4-1,2, 5-1,2, 6-1,2, 7-1,2, 8-1,2, 9-1,2, 10-1,2, 11-1,2, 12-1,2, 13-1,2 үйлер; Комсомоль көшесі, № 3-1,2, 4-1,2, 5-1,2, 6-1,2, 7-1,2, 8-1,2, 9-1,2, 10-1,2, 11-1,2, 12-1,2, 13-1,2, 14-1,2, 15-1,2, 16-1,2 үйлер; Юбилейная көшесі, № 1, 2, 3, 4, 5, 6, 7, 8, 9, 10, 11, 12, 13, 14, 15, 16-1,2, 17, 18, 19, 20, 21, 22, 23, 24, 25, 26, 27, 28, 29, 30, 31 үйлер; Дружба көшесі, № 2, 3-1, 2, 4, 5-1,2, 7-1,2, 9-1,2, (6, 10 басқа) үйлер; Молодежная көшесі, № 2-2, 4-1, 4-2, 6-1, 6-2; Садовый тұйық көшесі, № 3-1, 3-2, 5-1, 5-2 үйлер; Советская көшесі, № 2, 3-1,2, 4-1,2, 5-1,2, 6-1,2, 7-1,2, 8-1, 9, 10, 11, 12, 13, 14, 15, 16, 17, 18, 19-1, 2, 20, 21-1,2, 22, 23-1,2, 24, 25-1,2, 26-1,2, 27-1,2, 28, 29-1,2, 30, 31-1,2, 32 үйлер; Новая көшесі,№ 1, 2-1,2; 3, 4-1,2, 5, 6-1, 2; 7, 8, 9, 10, 11-1,2; 12, 13, 14-1, 2; 15, 16, 17, 18, 19, 20, 21, 22, 23, 24, 25, 26, 27, 28, 29, 30, 31, 32, 33, 34, 35, 36-1,2 үйлер; Северная көшесі, № 1, 2, 3, 4, 5, 6, 7 -1, 7-2, 8, 9, 10, 11, 12, 13 үйлер.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аппаратының басшысы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Лазурин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