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976e" w14:textId="9c697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(паркингтер) санаттарын белгілеу және автотұрақтарға (паркингтерге) бөлінген жерлерге салықтардың базалық ставкаларын ұлғайту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2014 жылғы 19 наурыздағы № 24/6-V шешімі. Шығыс Қазақстан облысының Әділет департаментінде 2014 жылғы 24 сәуірде № 3252 болып тіркелді. Күші жойылды - Шығыс Қазақстан облысы Глубокое аудандық мәслихатының 2018 жылғы 15 наурыздағы № 20/13-VI шешімімен</w:t>
      </w:r>
    </w:p>
    <w:p>
      <w:pPr>
        <w:spacing w:after="0"/>
        <w:ind w:left="0"/>
        <w:jc w:val="both"/>
      </w:pPr>
      <w:bookmarkStart w:name="z7" w:id="0"/>
      <w:r>
        <w:rPr>
          <w:rFonts w:ascii="Times New Roman"/>
          <w:b w:val="false"/>
          <w:i w:val="false"/>
          <w:color w:val="ff0000"/>
          <w:sz w:val="28"/>
        </w:rPr>
        <w:t xml:space="preserve">
      Ескерту. Күші жойылды - Шығыс Қазақстан облысы Глубокое аудандық мәслихатының 15.03.2018 № 20/13-VI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9"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w:t>
      </w:r>
      <w:r>
        <w:rPr>
          <w:rFonts w:ascii="Times New Roman"/>
          <w:b w:val="false"/>
          <w:i w:val="false"/>
          <w:color w:val="000000"/>
          <w:sz w:val="28"/>
        </w:rPr>
        <w:t>386-бабына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Глубокое аудандық мәслихаты </w:t>
      </w:r>
      <w:r>
        <w:rPr>
          <w:rFonts w:ascii="Times New Roman"/>
          <w:b/>
          <w:i w:val="false"/>
          <w:color w:val="000000"/>
          <w:sz w:val="28"/>
        </w:rPr>
        <w:t>ШЕШТІ:</w:t>
      </w:r>
    </w:p>
    <w:bookmarkEnd w:id="1"/>
    <w:bookmarkStart w:name="z10" w:id="2"/>
    <w:p>
      <w:pPr>
        <w:spacing w:after="0"/>
        <w:ind w:left="0"/>
        <w:jc w:val="both"/>
      </w:pPr>
      <w:r>
        <w:rPr>
          <w:rFonts w:ascii="Times New Roman"/>
          <w:b w:val="false"/>
          <w:i w:val="false"/>
          <w:color w:val="000000"/>
          <w:sz w:val="28"/>
        </w:rPr>
        <w:t>
      1. Глубокое ауданының аумағында орналасқан автотұрақтардың (паркингтердің) мынадай санаттары белгіленсін:</w:t>
      </w:r>
    </w:p>
    <w:bookmarkEnd w:id="2"/>
    <w:bookmarkStart w:name="z11" w:id="3"/>
    <w:p>
      <w:pPr>
        <w:spacing w:after="0"/>
        <w:ind w:left="0"/>
        <w:jc w:val="both"/>
      </w:pPr>
      <w:r>
        <w:rPr>
          <w:rFonts w:ascii="Times New Roman"/>
          <w:b w:val="false"/>
          <w:i w:val="false"/>
          <w:color w:val="000000"/>
          <w:sz w:val="28"/>
        </w:rPr>
        <w:t>
      жабық түрлі жер бетіндегі автотұрақтар, ашық түрлі автотұрақтар – 1 санат;</w:t>
      </w:r>
    </w:p>
    <w:bookmarkEnd w:id="3"/>
    <w:bookmarkStart w:name="z12" w:id="4"/>
    <w:p>
      <w:pPr>
        <w:spacing w:after="0"/>
        <w:ind w:left="0"/>
        <w:jc w:val="both"/>
      </w:pPr>
      <w:r>
        <w:rPr>
          <w:rFonts w:ascii="Times New Roman"/>
          <w:b w:val="false"/>
          <w:i w:val="false"/>
          <w:color w:val="000000"/>
          <w:sz w:val="28"/>
        </w:rPr>
        <w:t>
      басқа мақсаттағы ғимараттарға қатар салынған автотұрақтар, басқа мақсаттағы ғимараттарға жалғаса салынған автотұрақтар – 2 санат;</w:t>
      </w:r>
    </w:p>
    <w:bookmarkEnd w:id="4"/>
    <w:bookmarkStart w:name="z13" w:id="5"/>
    <w:p>
      <w:pPr>
        <w:spacing w:after="0"/>
        <w:ind w:left="0"/>
        <w:jc w:val="both"/>
      </w:pPr>
      <w:r>
        <w:rPr>
          <w:rFonts w:ascii="Times New Roman"/>
          <w:b w:val="false"/>
          <w:i w:val="false"/>
          <w:color w:val="000000"/>
          <w:sz w:val="28"/>
        </w:rPr>
        <w:t xml:space="preserve">
      ғимараттардың астында жер астындағы, жертөледегі, төменгі қабатта немесе төменгі жер үстіндегі қабаттарда орналасқан автотұрақтар – 3 санат. </w:t>
      </w:r>
    </w:p>
    <w:bookmarkEnd w:id="5"/>
    <w:bookmarkStart w:name="z14" w:id="6"/>
    <w:p>
      <w:pPr>
        <w:spacing w:after="0"/>
        <w:ind w:left="0"/>
        <w:jc w:val="both"/>
      </w:pPr>
      <w:r>
        <w:rPr>
          <w:rFonts w:ascii="Times New Roman"/>
          <w:b w:val="false"/>
          <w:i w:val="false"/>
          <w:color w:val="000000"/>
          <w:sz w:val="28"/>
        </w:rPr>
        <w:t>
      2. Автотұрақтардың (паркингтердің) санаттарына байланысты, тұрғын үй қоры, оның ішінде іргесіндегі құрылыстар мен ғимаратттар алып жатқан жерлерді қоспағанда, Глубокое ауданының аумағындағы елді мекендердің жерлеріне базалық салық ставкасы бойынша салық салуға жататын автотұрақтарға (паркингтерге) бөлінген жерлерге базалық салық ставкасы мынадай мөлшерлерде ұлғайтылсын:</w:t>
      </w:r>
    </w:p>
    <w:bookmarkEnd w:id="6"/>
    <w:bookmarkStart w:name="z15" w:id="7"/>
    <w:p>
      <w:pPr>
        <w:spacing w:after="0"/>
        <w:ind w:left="0"/>
        <w:jc w:val="both"/>
      </w:pPr>
      <w:r>
        <w:rPr>
          <w:rFonts w:ascii="Times New Roman"/>
          <w:b w:val="false"/>
          <w:i w:val="false"/>
          <w:color w:val="000000"/>
          <w:sz w:val="28"/>
        </w:rPr>
        <w:t>
      1-санатты автотұрақтарға (паркингтерге) 10 есе;</w:t>
      </w:r>
    </w:p>
    <w:bookmarkEnd w:id="7"/>
    <w:bookmarkStart w:name="z16" w:id="8"/>
    <w:p>
      <w:pPr>
        <w:spacing w:after="0"/>
        <w:ind w:left="0"/>
        <w:jc w:val="both"/>
      </w:pPr>
      <w:r>
        <w:rPr>
          <w:rFonts w:ascii="Times New Roman"/>
          <w:b w:val="false"/>
          <w:i w:val="false"/>
          <w:color w:val="000000"/>
          <w:sz w:val="28"/>
        </w:rPr>
        <w:t>
      2-санатты автотұрақтарға (паркингтерге) 9 есе;</w:t>
      </w:r>
    </w:p>
    <w:bookmarkEnd w:id="8"/>
    <w:bookmarkStart w:name="z17" w:id="9"/>
    <w:p>
      <w:pPr>
        <w:spacing w:after="0"/>
        <w:ind w:left="0"/>
        <w:jc w:val="both"/>
      </w:pPr>
      <w:r>
        <w:rPr>
          <w:rFonts w:ascii="Times New Roman"/>
          <w:b w:val="false"/>
          <w:i w:val="false"/>
          <w:color w:val="000000"/>
          <w:sz w:val="28"/>
        </w:rPr>
        <w:t>
      3-санатты автотұрақтарға (паркингтерге) 8 есе.</w:t>
      </w:r>
    </w:p>
    <w:bookmarkEnd w:id="9"/>
    <w:bookmarkStart w:name="z18" w:id="10"/>
    <w:p>
      <w:pPr>
        <w:spacing w:after="0"/>
        <w:ind w:left="0"/>
        <w:jc w:val="both"/>
      </w:pPr>
      <w:r>
        <w:rPr>
          <w:rFonts w:ascii="Times New Roman"/>
          <w:b w:val="false"/>
          <w:i w:val="false"/>
          <w:color w:val="000000"/>
          <w:sz w:val="28"/>
        </w:rPr>
        <w:t>
      3. Автотұрақтар (паркингтер) үшін бөлінген басқа санаттағы жерлерге салықты есептеу кезінде базалық салық ставкалар қолданылатын жақын елді мекен болып Глубокое кенті анықталсын.</w:t>
      </w:r>
    </w:p>
    <w:bookmarkEnd w:id="10"/>
    <w:bookmarkStart w:name="z19" w:id="11"/>
    <w:p>
      <w:pPr>
        <w:spacing w:after="0"/>
        <w:ind w:left="0"/>
        <w:jc w:val="both"/>
      </w:pPr>
      <w:r>
        <w:rPr>
          <w:rFonts w:ascii="Times New Roman"/>
          <w:b w:val="false"/>
          <w:i w:val="false"/>
          <w:color w:val="000000"/>
          <w:sz w:val="28"/>
        </w:rPr>
        <w:t>
      4. Осы шешім алғаш ресми жарияланғаннан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Сессия төрайымы</w:t>
            </w:r>
          </w:p>
          <w:bookmarkEnd w:id="12"/>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Сатаева</w:t>
            </w:r>
          </w:p>
        </w:tc>
      </w:tr>
      <w:tr>
        <w:trPr>
          <w:trHeight w:val="30" w:hRule="atLeast"/>
        </w:trPr>
        <w:tc>
          <w:tcPr>
            <w:tcW w:w="5090" w:type="dxa"/>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Глубокое аудандық</w:t>
            </w:r>
          </w:p>
          <w:bookmarkEnd w:id="13"/>
          <w:p>
            <w:pPr>
              <w:spacing w:after="20"/>
              <w:ind w:left="20"/>
              <w:jc w:val="both"/>
            </w:pPr>
            <w:r>
              <w:rPr>
                <w:rFonts w:ascii="Times New Roman"/>
                <w:b w:val="false"/>
                <w:i w:val="false"/>
                <w:color w:val="000000"/>
                <w:sz w:val="20"/>
              </w:rPr>
              <w:t>
мәслихатының хатшысы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Баймульдинов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