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0124" w14:textId="2b00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ауданының аумағында бөлек жергілікті қоғамдастық жиындарын өткізу Қағидасын бекіту және жергілікті қоғамдастық жиынына қатысу үшін ауыл, көше, көппәтерлі тұрғын үй тұрғындары өкілдерінің санын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2014 жылғы 19 наурыздағы № 24/4-V шешімі. Шығыс Қазақстан облысының Әділет департаментінде 2014 жылғы 24 сәуірде № 3253 болып тіркелді. Күші жойылды - Шығыс Қазақстан облысы Глубокое аудандық мәслихатының 2020 жылғы 29 қыркүйектегі № 50/9-VI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29.09.2020 </w:t>
      </w:r>
      <w:r>
        <w:rPr>
          <w:rFonts w:ascii="Times New Roman"/>
          <w:b w:val="false"/>
          <w:i w:val="false"/>
          <w:color w:val="ff0000"/>
          <w:sz w:val="28"/>
        </w:rPr>
        <w:t>№ 50/9-VI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- 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39-3 - бабының </w:t>
      </w:r>
      <w:r>
        <w:rPr>
          <w:rFonts w:ascii="Times New Roman"/>
          <w:b w:val="false"/>
          <w:i w:val="false"/>
          <w:color w:val="000000"/>
          <w:sz w:val="28"/>
        </w:rPr>
        <w:t>6 -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"Бөлек жергілікті қоғамдастық жиындарын өткізудің Үлгі қағидаларын бекіту туралы"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Глубокое ауданының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қағиадалары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 және жергілікті қоғамдастық жиынына қатысу үшін ауыл, көше, көппәтерлі тұрғын үй тұрғындары өкілдерінің саны айқындалсын.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Сатаева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Глубокое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24/4-V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ауданының аумағында бөлек жергілікті қоғамдастық жиындарын өткізу Қағидасы және жергілікті қоғамдастық жиынына қатысу үшін ауыл, көше, көппәтерлі тұрғын үй тұрғындары өкілдерінің санын айқындау</w:t>
      </w:r>
      <w:r>
        <w:br/>
      </w:r>
      <w:r>
        <w:rPr>
          <w:rFonts w:ascii="Times New Roman"/>
          <w:b/>
          <w:i w:val="false"/>
          <w:color w:val="000000"/>
        </w:rPr>
        <w:t>1. Жалпы Ереже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Глубокое ауданының аумағында бөлек жергілікті қоғамдастық жиындарын өткізу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39-3 - бабының </w:t>
      </w:r>
      <w:r>
        <w:rPr>
          <w:rFonts w:ascii="Times New Roman"/>
          <w:b w:val="false"/>
          <w:i w:val="false"/>
          <w:color w:val="000000"/>
          <w:sz w:val="28"/>
        </w:rPr>
        <w:t>6 -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"Бөлек жергілікті қоғамдастық жиындарын өткізудің Үлгі қағидаларын бекіту туралы"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жасалды және Глубокое ауданының аумағында ауыл, көше, көппәтерлі тұрғын үй тұрғындарының бөлек жергілікті қоғамдастық жиындарын өткізудің тәртібін белгілейді.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Ауыл, көшелер, көппәтерлі тұрғын үйлер тұрғындарының жергілікті қоғамдастығының бөлек жиыны (әрі қарай – бөлек жиын) ауылдардың, кенттердің, ауылдық округтердің аумағында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 өткізу тәртібі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кенттің, ауылдық округтің әкімі шақырады.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жиындарды жергілікті қоғамдастығының бөлек жиынын өткізуге аудан әкімінің оңды шешімі болған жағдайда ғана өткізуге болады.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кенттің, ауылдық округтің әкімі ұйымдастырады.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кент, ауылдық округ әкімі немесе ол уәкілеттік берген тұлға ашады.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Кент, ауылдық округ әкімі немесе ол уәкілеттік берген тұлға бөлек жиынның төрағасы болып табылады.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қағиданың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санына байланысты жергілікті қоғамдастық жиынына қатысу үшін ауыл, көше, көппәтерлі тұрғын үй тұрғындары өкілдерінің кандидатураларын бөлек жиынның қатысушылары ұсынады.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тиісті кент, ауылдық округ әкімінің аппаратына береді.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ауданының аумағында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бөлек жергілікті қоғамдастық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жиындарын өткізу Қағидасына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жергілікті қоғамдастық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жиынына қатысу үшін ауыл,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көше, көппәтерлі 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тұрғындары өкілдерінің санын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айқындауға 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ауданының аумағында жергілікті қоғамдастық жиынына қатысу үшін ауыл, көше, көппәтерлі тұрғын үй тұрғындарының өкілдері кандидатураларының саны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1"/>
        <w:gridCol w:w="1459"/>
      </w:tblGrid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 мен ауылдық округтер, көшелер, көппәтерлі тұрғын үйлердің атауы </w:t>
            </w:r>
          </w:p>
          <w:bookmarkEnd w:id="2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Кандидатуралардың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  <w:bookmarkEnd w:id="2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кенті</w:t>
            </w:r>
          </w:p>
          <w:bookmarkEnd w:id="22"/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Луговая көшесі </w:t>
            </w:r>
          </w:p>
          <w:bookmarkEnd w:id="2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 </w:t>
            </w:r>
          </w:p>
          <w:bookmarkEnd w:id="2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 </w:t>
            </w:r>
          </w:p>
          <w:bookmarkEnd w:id="2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 </w:t>
            </w:r>
          </w:p>
          <w:bookmarkEnd w:id="2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Шахтерская көшесі </w:t>
            </w:r>
          </w:p>
          <w:bookmarkEnd w:id="2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көшесі  </w:t>
            </w:r>
          </w:p>
          <w:bookmarkEnd w:id="2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көшесі  </w:t>
            </w:r>
          </w:p>
          <w:bookmarkEnd w:id="2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Белоусовка кенті</w:t>
            </w:r>
          </w:p>
          <w:bookmarkEnd w:id="30"/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Алтайская, Попов көшелері  </w:t>
            </w:r>
          </w:p>
          <w:bookmarkEnd w:id="3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Базарная көшесі </w:t>
            </w:r>
          </w:p>
          <w:bookmarkEnd w:id="3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Почтовая, Школьная көшелері </w:t>
            </w:r>
          </w:p>
          <w:bookmarkEnd w:id="3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Суворов, Трактовая көшелері </w:t>
            </w:r>
          </w:p>
          <w:bookmarkEnd w:id="3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көшесі </w:t>
            </w:r>
          </w:p>
          <w:bookmarkEnd w:id="3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Верхняя көшесі </w:t>
            </w:r>
          </w:p>
          <w:bookmarkEnd w:id="3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Шахтостроители, Солнечная көшелері </w:t>
            </w:r>
          </w:p>
          <w:bookmarkEnd w:id="3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Еремкин, Терлікбаев көшелері </w:t>
            </w:r>
          </w:p>
          <w:bookmarkEnd w:id="3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Достоевский, Лермонтов көшелері </w:t>
            </w:r>
          </w:p>
          <w:bookmarkEnd w:id="3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 көшесі </w:t>
            </w:r>
          </w:p>
          <w:bookmarkEnd w:id="4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 көшесі </w:t>
            </w:r>
          </w:p>
          <w:bookmarkEnd w:id="4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Гвардейская көшесі </w:t>
            </w:r>
          </w:p>
          <w:bookmarkEnd w:id="4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көшесі </w:t>
            </w:r>
          </w:p>
          <w:bookmarkEnd w:id="4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көшесі </w:t>
            </w:r>
          </w:p>
          <w:bookmarkEnd w:id="4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Горняцкая көшесі </w:t>
            </w:r>
          </w:p>
          <w:bookmarkEnd w:id="4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 </w:t>
            </w:r>
          </w:p>
          <w:bookmarkEnd w:id="4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Заводская, Фабричная көшелері </w:t>
            </w:r>
          </w:p>
          <w:bookmarkEnd w:id="4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көшесі, Фабричный бұрылысы  </w:t>
            </w:r>
          </w:p>
          <w:bookmarkEnd w:id="4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 </w:t>
            </w:r>
          </w:p>
          <w:bookmarkEnd w:id="4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 Маркс көшесі, Новый бұрылысы </w:t>
            </w:r>
          </w:p>
          <w:bookmarkEnd w:id="5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көшесі </w:t>
            </w:r>
          </w:p>
          <w:bookmarkEnd w:id="5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 </w:t>
            </w:r>
          </w:p>
          <w:bookmarkEnd w:id="5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Крайняя, ЛЭУ, Советская көшелері </w:t>
            </w:r>
          </w:p>
          <w:bookmarkEnd w:id="5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Красноармейская, Абай көшелері </w:t>
            </w:r>
          </w:p>
          <w:bookmarkEnd w:id="5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Панфилов, Крылов көшелері, КМ шағын ауданы </w:t>
            </w:r>
          </w:p>
          <w:bookmarkEnd w:id="5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көшесі </w:t>
            </w:r>
          </w:p>
          <w:bookmarkEnd w:id="5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Кутузов, Степная көшелері, Степной бұрылысы </w:t>
            </w:r>
          </w:p>
          <w:bookmarkEnd w:id="5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 </w:t>
            </w:r>
          </w:p>
          <w:bookmarkEnd w:id="5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Луговая, Мир көшелері </w:t>
            </w:r>
          </w:p>
          <w:bookmarkEnd w:id="5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Горький көшесі </w:t>
            </w:r>
          </w:p>
          <w:bookmarkEnd w:id="6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Маяковский көшесі </w:t>
            </w:r>
          </w:p>
          <w:bookmarkEnd w:id="6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Медведев көшесі </w:t>
            </w:r>
          </w:p>
          <w:bookmarkEnd w:id="6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Мельничная, Тохтаров көшелері </w:t>
            </w:r>
          </w:p>
          <w:bookmarkEnd w:id="6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 </w:t>
            </w:r>
          </w:p>
          <w:bookmarkEnd w:id="6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 </w:t>
            </w:r>
          </w:p>
          <w:bookmarkEnd w:id="6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Павлов, Фрунзе көшелері </w:t>
            </w:r>
          </w:p>
          <w:bookmarkEnd w:id="6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көшесі, Зеленый бұрылысы  </w:t>
            </w:r>
          </w:p>
          <w:bookmarkEnd w:id="6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 көшесі </w:t>
            </w:r>
          </w:p>
          <w:bookmarkEnd w:id="6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Казахстанский, Пролетарский бұрылыстары </w:t>
            </w:r>
          </w:p>
          <w:bookmarkEnd w:id="6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Рудная көшесі, Рудный бұрылысы </w:t>
            </w:r>
          </w:p>
          <w:bookmarkEnd w:id="7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 </w:t>
            </w:r>
          </w:p>
          <w:bookmarkEnd w:id="7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көшесі </w:t>
            </w:r>
          </w:p>
          <w:bookmarkEnd w:id="7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Родниковая көшесі </w:t>
            </w:r>
          </w:p>
          <w:bookmarkEnd w:id="7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Свобода көшесі </w:t>
            </w:r>
          </w:p>
          <w:bookmarkEnd w:id="7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Театральная көшесі </w:t>
            </w:r>
          </w:p>
          <w:bookmarkEnd w:id="7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көшесі </w:t>
            </w:r>
          </w:p>
          <w:bookmarkEnd w:id="7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Юбилейная көшесі 1 </w:t>
            </w:r>
          </w:p>
          <w:bookmarkEnd w:id="7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Юбилейная көшесі 2 </w:t>
            </w:r>
          </w:p>
          <w:bookmarkEnd w:id="7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Юбилейная көшесі 3 </w:t>
            </w:r>
          </w:p>
          <w:bookmarkEnd w:id="7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Юбилейная көшесі 6 </w:t>
            </w:r>
          </w:p>
          <w:bookmarkEnd w:id="8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Юбилейная көшесі 7 </w:t>
            </w:r>
          </w:p>
          <w:bookmarkEnd w:id="8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Юбилейная көшесі 8 </w:t>
            </w:r>
          </w:p>
          <w:bookmarkEnd w:id="8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Юбилейная көшесі 9 </w:t>
            </w:r>
          </w:p>
          <w:bookmarkEnd w:id="8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Юбилейная көшесі 10 </w:t>
            </w:r>
          </w:p>
          <w:bookmarkEnd w:id="8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Юбилейная көшесі 11 </w:t>
            </w:r>
          </w:p>
          <w:bookmarkEnd w:id="8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Юбилейная көшесі 12 </w:t>
            </w:r>
          </w:p>
          <w:bookmarkEnd w:id="8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Юбилейная көшесі 13 </w:t>
            </w:r>
          </w:p>
          <w:bookmarkEnd w:id="8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Юбилейная көшесі 15 </w:t>
            </w:r>
          </w:p>
          <w:bookmarkEnd w:id="8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Юбилейная көшесі 16 </w:t>
            </w:r>
          </w:p>
          <w:bookmarkEnd w:id="8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Юбилейная көшесі 17 </w:t>
            </w:r>
          </w:p>
          <w:bookmarkEnd w:id="9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Юбилейная көшесі 18 </w:t>
            </w:r>
          </w:p>
          <w:bookmarkEnd w:id="9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Юбилейная көшесі 20 </w:t>
            </w:r>
          </w:p>
          <w:bookmarkEnd w:id="9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Центральная көшесі 2 </w:t>
            </w:r>
          </w:p>
          <w:bookmarkEnd w:id="9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Центральная көшесі 4 </w:t>
            </w:r>
          </w:p>
          <w:bookmarkEnd w:id="9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Центральная көшесі 6 </w:t>
            </w:r>
          </w:p>
          <w:bookmarkEnd w:id="9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Центральная көшесі 8 </w:t>
            </w:r>
          </w:p>
          <w:bookmarkEnd w:id="9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Рабочая көшесі 16,18 </w:t>
            </w:r>
          </w:p>
          <w:bookmarkEnd w:id="9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Рабочая көшесі 25, 27, 29, 31, 33, 35 </w:t>
            </w:r>
          </w:p>
          <w:bookmarkEnd w:id="9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Жуков көшесі 20 </w:t>
            </w:r>
          </w:p>
          <w:bookmarkEnd w:id="9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Жуков көшесі 2, 4 </w:t>
            </w:r>
          </w:p>
          <w:bookmarkEnd w:id="10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Ларионов көшесі 2 </w:t>
            </w:r>
          </w:p>
          <w:bookmarkEnd w:id="10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Куйбышев көшесі 17, 24 </w:t>
            </w:r>
          </w:p>
          <w:bookmarkEnd w:id="10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Планидовка ауылы </w:t>
            </w:r>
          </w:p>
          <w:bookmarkEnd w:id="10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Белокаменка ауылы </w:t>
            </w:r>
          </w:p>
          <w:bookmarkEnd w:id="10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Ново-Михайловка ауылы </w:t>
            </w:r>
          </w:p>
          <w:bookmarkEnd w:id="10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</w:t>
            </w:r>
          </w:p>
          <w:bookmarkEnd w:id="106"/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ауылы </w:t>
            </w:r>
          </w:p>
          <w:bookmarkEnd w:id="10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Солнечное ауылы </w:t>
            </w:r>
          </w:p>
          <w:bookmarkEnd w:id="10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Верхнеберезовский кенті</w:t>
            </w:r>
          </w:p>
          <w:bookmarkEnd w:id="109"/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Алейская көшесі </w:t>
            </w:r>
          </w:p>
          <w:bookmarkEnd w:id="11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көшесі </w:t>
            </w:r>
          </w:p>
          <w:bookmarkEnd w:id="11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Амбулаторная көшесі </w:t>
            </w:r>
          </w:p>
          <w:bookmarkEnd w:id="11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Больничная көшесі </w:t>
            </w:r>
          </w:p>
          <w:bookmarkEnd w:id="11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Буровая, Шахтная, Северная көшелері </w:t>
            </w:r>
          </w:p>
          <w:bookmarkEnd w:id="11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Водопроводная көшесі </w:t>
            </w:r>
          </w:p>
          <w:bookmarkEnd w:id="11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Горноспасательная көшесі </w:t>
            </w:r>
          </w:p>
          <w:bookmarkEnd w:id="11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Железно-дорожный переезд көшесі </w:t>
            </w:r>
          </w:p>
          <w:bookmarkEnd w:id="11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көшесі </w:t>
            </w:r>
          </w:p>
          <w:bookmarkEnd w:id="11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 </w:t>
            </w:r>
          </w:p>
          <w:bookmarkEnd w:id="11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Крутая көшесі </w:t>
            </w:r>
          </w:p>
          <w:bookmarkEnd w:id="12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Кузнецов, Фабричная көшелері </w:t>
            </w:r>
          </w:p>
          <w:bookmarkEnd w:id="12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көшесі </w:t>
            </w:r>
          </w:p>
          <w:bookmarkEnd w:id="12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 </w:t>
            </w:r>
          </w:p>
          <w:bookmarkEnd w:id="12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Логовая көшесі </w:t>
            </w:r>
          </w:p>
          <w:bookmarkEnd w:id="12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Нагорная, Самарская көшелері </w:t>
            </w:r>
          </w:p>
          <w:bookmarkEnd w:id="12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Спортивная, Предгорненская көшелері </w:t>
            </w:r>
          </w:p>
          <w:bookmarkEnd w:id="12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 </w:t>
            </w:r>
          </w:p>
          <w:bookmarkEnd w:id="12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көшесі </w:t>
            </w:r>
          </w:p>
          <w:bookmarkEnd w:id="12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Березовский бұрылысы  </w:t>
            </w:r>
          </w:p>
          <w:bookmarkEnd w:id="12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Веселовка ауылдық округі</w:t>
            </w:r>
          </w:p>
          <w:bookmarkEnd w:id="130"/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Веселовка ауылы </w:t>
            </w:r>
          </w:p>
          <w:bookmarkEnd w:id="13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 </w:t>
            </w:r>
          </w:p>
          <w:bookmarkEnd w:id="13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кенті</w:t>
            </w:r>
          </w:p>
          <w:bookmarkEnd w:id="133"/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шағын аудан көшесі </w:t>
            </w:r>
          </w:p>
          <w:bookmarkEnd w:id="13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 </w:t>
            </w:r>
          </w:p>
          <w:bookmarkEnd w:id="13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Бұрылыстармен Береговая көшесі  </w:t>
            </w:r>
          </w:p>
          <w:bookmarkEnd w:id="13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Берестов көшесі  </w:t>
            </w:r>
          </w:p>
          <w:bookmarkEnd w:id="13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Больничная көшесі  </w:t>
            </w:r>
          </w:p>
          <w:bookmarkEnd w:id="13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көшесі  </w:t>
            </w:r>
          </w:p>
          <w:bookmarkEnd w:id="13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Ватутин көшесі  </w:t>
            </w:r>
          </w:p>
          <w:bookmarkEnd w:id="14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 көшесі  </w:t>
            </w:r>
          </w:p>
          <w:bookmarkEnd w:id="14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Герцен көшесі  </w:t>
            </w:r>
          </w:p>
          <w:bookmarkEnd w:id="14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  </w:t>
            </w:r>
          </w:p>
          <w:bookmarkEnd w:id="14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линией көшесі  </w:t>
            </w:r>
          </w:p>
          <w:bookmarkEnd w:id="14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Бұрылыстармен Заводская көшесі </w:t>
            </w:r>
          </w:p>
          <w:bookmarkEnd w:id="14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Бұрылыстармен Казахстанская көшесі </w:t>
            </w:r>
          </w:p>
          <w:bookmarkEnd w:id="14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Заглубочанка көшесі </w:t>
            </w:r>
          </w:p>
          <w:bookmarkEnd w:id="14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Киргородок көшесі </w:t>
            </w:r>
          </w:p>
          <w:bookmarkEnd w:id="14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 </w:t>
            </w:r>
          </w:p>
          <w:bookmarkEnd w:id="14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Бұрылыстармен Кирпичная көшесі </w:t>
            </w:r>
          </w:p>
          <w:bookmarkEnd w:id="15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 </w:t>
            </w:r>
          </w:p>
          <w:bookmarkEnd w:id="15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көшесі </w:t>
            </w:r>
          </w:p>
          <w:bookmarkEnd w:id="15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Краснооктябрьская көшесі </w:t>
            </w:r>
          </w:p>
          <w:bookmarkEnd w:id="15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Степная, Лазо көшелері </w:t>
            </w:r>
          </w:p>
          <w:bookmarkEnd w:id="15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 </w:t>
            </w:r>
          </w:p>
          <w:bookmarkEnd w:id="15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Линейная көшесі </w:t>
            </w:r>
          </w:p>
          <w:bookmarkEnd w:id="15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Мельничная көшесі </w:t>
            </w:r>
          </w:p>
          <w:bookmarkEnd w:id="15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Новая, Суптель, Юбилейная, Жуков көшелері, Абай шағын ауданы </w:t>
            </w:r>
          </w:p>
          <w:bookmarkEnd w:id="15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көшесі </w:t>
            </w:r>
          </w:p>
          <w:bookmarkEnd w:id="15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Мостовая көшесі </w:t>
            </w:r>
          </w:p>
          <w:bookmarkEnd w:id="16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 көшесі </w:t>
            </w:r>
          </w:p>
          <w:bookmarkEnd w:id="16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Нагорная көшесі </w:t>
            </w:r>
          </w:p>
          <w:bookmarkEnd w:id="16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 </w:t>
            </w:r>
          </w:p>
          <w:bookmarkEnd w:id="16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Бұрылыспен Стахановская көшесі </w:t>
            </w:r>
          </w:p>
          <w:bookmarkEnd w:id="16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Кошевой көшесі </w:t>
            </w:r>
          </w:p>
          <w:bookmarkEnd w:id="16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Огородная көшесі </w:t>
            </w:r>
          </w:p>
          <w:bookmarkEnd w:id="16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көшесі </w:t>
            </w:r>
          </w:p>
          <w:bookmarkEnd w:id="16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Белоусовский бұрылысы </w:t>
            </w:r>
          </w:p>
          <w:bookmarkEnd w:id="16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бұрылысы </w:t>
            </w:r>
          </w:p>
          <w:bookmarkEnd w:id="16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Пионерский бұрылысы </w:t>
            </w:r>
          </w:p>
          <w:bookmarkEnd w:id="17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Попович бұрылысы </w:t>
            </w:r>
          </w:p>
          <w:bookmarkEnd w:id="17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Трактовая көшесі және бұрылыс </w:t>
            </w:r>
          </w:p>
          <w:bookmarkEnd w:id="17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 көшесі </w:t>
            </w:r>
          </w:p>
          <w:bookmarkEnd w:id="17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Пристанская көшесі </w:t>
            </w:r>
          </w:p>
          <w:bookmarkEnd w:id="17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Проселочная көшесі </w:t>
            </w:r>
          </w:p>
          <w:bookmarkEnd w:id="17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 </w:t>
            </w:r>
          </w:p>
          <w:bookmarkEnd w:id="17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Театральная көшесі </w:t>
            </w:r>
          </w:p>
          <w:bookmarkEnd w:id="17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көшесі </w:t>
            </w:r>
          </w:p>
          <w:bookmarkEnd w:id="17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Увальная көшесі </w:t>
            </w:r>
          </w:p>
          <w:bookmarkEnd w:id="17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Украинка көшесі </w:t>
            </w:r>
          </w:p>
          <w:bookmarkEnd w:id="18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 көшесі </w:t>
            </w:r>
          </w:p>
          <w:bookmarkEnd w:id="18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көшесі </w:t>
            </w:r>
          </w:p>
          <w:bookmarkEnd w:id="18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көшесі </w:t>
            </w:r>
          </w:p>
          <w:bookmarkEnd w:id="18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көшесі </w:t>
            </w:r>
          </w:p>
          <w:bookmarkEnd w:id="18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 </w:t>
            </w:r>
          </w:p>
          <w:bookmarkEnd w:id="18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Щорс көшесі </w:t>
            </w:r>
          </w:p>
          <w:bookmarkEnd w:id="18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Бұрылыспен Казаченко көшесі </w:t>
            </w:r>
          </w:p>
          <w:bookmarkEnd w:id="18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Бұрылыстармен Калинин көшесі </w:t>
            </w:r>
          </w:p>
          <w:bookmarkEnd w:id="18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 көшесі </w:t>
            </w:r>
          </w:p>
          <w:bookmarkEnd w:id="18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Пирогов көшесі 8 </w:t>
            </w:r>
          </w:p>
          <w:bookmarkEnd w:id="19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Пирогов көшесі 9 </w:t>
            </w:r>
          </w:p>
          <w:bookmarkEnd w:id="19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Пирогов көшесі 12 </w:t>
            </w:r>
          </w:p>
          <w:bookmarkEnd w:id="19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Пирогов көшесі 14 </w:t>
            </w:r>
          </w:p>
          <w:bookmarkEnd w:id="19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Пирогов көшесі 15 </w:t>
            </w:r>
          </w:p>
          <w:bookmarkEnd w:id="19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Пирогов көшесі 16 </w:t>
            </w:r>
          </w:p>
          <w:bookmarkEnd w:id="19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Пирогов көшесі 17 </w:t>
            </w:r>
          </w:p>
          <w:bookmarkEnd w:id="19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Пирогов көшесі 18 </w:t>
            </w:r>
          </w:p>
          <w:bookmarkEnd w:id="19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Пирогов көшесі 20 </w:t>
            </w:r>
          </w:p>
          <w:bookmarkEnd w:id="19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Пирогов көшесі 22 </w:t>
            </w:r>
          </w:p>
          <w:bookmarkEnd w:id="19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Пирогов көшесі 24 </w:t>
            </w:r>
          </w:p>
          <w:bookmarkEnd w:id="20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3 </w:t>
            </w:r>
          </w:p>
          <w:bookmarkEnd w:id="20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6 </w:t>
            </w:r>
          </w:p>
          <w:bookmarkEnd w:id="20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8 </w:t>
            </w:r>
          </w:p>
          <w:bookmarkEnd w:id="20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10 </w:t>
            </w:r>
          </w:p>
          <w:bookmarkEnd w:id="20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12 </w:t>
            </w:r>
          </w:p>
          <w:bookmarkEnd w:id="20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15 </w:t>
            </w:r>
          </w:p>
          <w:bookmarkEnd w:id="20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16 </w:t>
            </w:r>
          </w:p>
          <w:bookmarkEnd w:id="20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17 </w:t>
            </w:r>
          </w:p>
          <w:bookmarkEnd w:id="20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18 </w:t>
            </w:r>
          </w:p>
          <w:bookmarkEnd w:id="20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19 </w:t>
            </w:r>
          </w:p>
          <w:bookmarkEnd w:id="21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20</w:t>
            </w:r>
          </w:p>
          <w:bookmarkEnd w:id="21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21 </w:t>
            </w:r>
          </w:p>
          <w:bookmarkEnd w:id="21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23 </w:t>
            </w:r>
          </w:p>
          <w:bookmarkEnd w:id="21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24 </w:t>
            </w:r>
          </w:p>
          <w:bookmarkEnd w:id="21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25 </w:t>
            </w:r>
          </w:p>
          <w:bookmarkEnd w:id="21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26 </w:t>
            </w:r>
          </w:p>
          <w:bookmarkEnd w:id="21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27 </w:t>
            </w:r>
          </w:p>
          <w:bookmarkEnd w:id="21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28 </w:t>
            </w:r>
          </w:p>
          <w:bookmarkEnd w:id="21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29 </w:t>
            </w:r>
          </w:p>
          <w:bookmarkEnd w:id="21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30 </w:t>
            </w:r>
          </w:p>
          <w:bookmarkEnd w:id="22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31 </w:t>
            </w:r>
          </w:p>
          <w:bookmarkEnd w:id="22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32 </w:t>
            </w:r>
          </w:p>
          <w:bookmarkEnd w:id="22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33 </w:t>
            </w:r>
          </w:p>
          <w:bookmarkEnd w:id="22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34 </w:t>
            </w:r>
          </w:p>
          <w:bookmarkEnd w:id="22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36 </w:t>
            </w:r>
          </w:p>
          <w:bookmarkEnd w:id="22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38 </w:t>
            </w:r>
          </w:p>
          <w:bookmarkEnd w:id="22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40 </w:t>
            </w:r>
          </w:p>
          <w:bookmarkEnd w:id="22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42 </w:t>
            </w:r>
          </w:p>
          <w:bookmarkEnd w:id="22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Көппәтерлі тұрғын үй Попович көшесі 46 </w:t>
            </w:r>
          </w:p>
          <w:bookmarkEnd w:id="22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ауылдық округі</w:t>
            </w:r>
          </w:p>
          <w:bookmarkEnd w:id="230"/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 </w:t>
            </w:r>
          </w:p>
          <w:bookmarkEnd w:id="23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Заря ауылы </w:t>
            </w:r>
          </w:p>
          <w:bookmarkEnd w:id="23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ауылдық округі</w:t>
            </w:r>
          </w:p>
          <w:bookmarkEnd w:id="233"/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Прапорщиково ауылы </w:t>
            </w:r>
          </w:p>
          <w:bookmarkEnd w:id="23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Уварово ауылы </w:t>
            </w:r>
          </w:p>
          <w:bookmarkEnd w:id="23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226 километр </w:t>
            </w:r>
          </w:p>
          <w:bookmarkEnd w:id="23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Черногорка ауылы </w:t>
            </w:r>
          </w:p>
          <w:bookmarkEnd w:id="23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Кожохово ауылдық округі</w:t>
            </w:r>
          </w:p>
          <w:bookmarkEnd w:id="238"/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Кожохово ауылы </w:t>
            </w:r>
          </w:p>
          <w:bookmarkEnd w:id="23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ауылы </w:t>
            </w:r>
          </w:p>
          <w:bookmarkEnd w:id="24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Сметанино ауылы  </w:t>
            </w:r>
          </w:p>
          <w:bookmarkEnd w:id="24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ауылдық округі</w:t>
            </w:r>
          </w:p>
          <w:bookmarkEnd w:id="242"/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 ауылы </w:t>
            </w:r>
          </w:p>
          <w:bookmarkEnd w:id="24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Перевальное ауылы </w:t>
            </w:r>
          </w:p>
          <w:bookmarkEnd w:id="24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Аврора ауылы </w:t>
            </w:r>
          </w:p>
          <w:bookmarkEnd w:id="24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ауылдық округі</w:t>
            </w:r>
          </w:p>
          <w:bookmarkEnd w:id="246"/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 ауылы </w:t>
            </w:r>
          </w:p>
          <w:bookmarkEnd w:id="24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Зимовье ауылы </w:t>
            </w:r>
          </w:p>
          <w:bookmarkEnd w:id="24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Малоубинка ауылдық округі</w:t>
            </w:r>
          </w:p>
          <w:bookmarkEnd w:id="249"/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Малоубинка ауылы </w:t>
            </w:r>
          </w:p>
          <w:bookmarkEnd w:id="25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Волчиха ауылы </w:t>
            </w:r>
          </w:p>
          <w:bookmarkEnd w:id="25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Карагужиха ауылы </w:t>
            </w:r>
          </w:p>
          <w:bookmarkEnd w:id="252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 поле ауылдық округі</w:t>
            </w:r>
          </w:p>
          <w:bookmarkEnd w:id="253"/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 поле ауылы  </w:t>
            </w:r>
          </w:p>
          <w:bookmarkEnd w:id="25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Секисовка ауылдық округі</w:t>
            </w:r>
          </w:p>
          <w:bookmarkEnd w:id="255"/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Секисовка ауылы </w:t>
            </w:r>
          </w:p>
          <w:bookmarkEnd w:id="25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Ушаново ауылдық округі</w:t>
            </w:r>
          </w:p>
          <w:bookmarkEnd w:id="257"/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Ушаново ауылы </w:t>
            </w:r>
          </w:p>
          <w:bookmarkEnd w:id="25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 </w:t>
            </w:r>
          </w:p>
          <w:bookmarkEnd w:id="25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ауылы </w:t>
            </w:r>
          </w:p>
          <w:bookmarkEnd w:id="26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Карьер ауылы </w:t>
            </w:r>
          </w:p>
          <w:bookmarkEnd w:id="26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 ауылдық округі</w:t>
            </w:r>
          </w:p>
          <w:bookmarkEnd w:id="262"/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Тарханка ауылы </w:t>
            </w:r>
          </w:p>
          <w:bookmarkEnd w:id="26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Винное ауылы </w:t>
            </w:r>
          </w:p>
          <w:bookmarkEnd w:id="264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Ульбинка ауылы </w:t>
            </w:r>
          </w:p>
          <w:bookmarkEnd w:id="265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Ново-Ульбинка ауылы </w:t>
            </w:r>
          </w:p>
          <w:bookmarkEnd w:id="266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 ауылы </w:t>
            </w:r>
          </w:p>
          <w:bookmarkEnd w:id="267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Топиха ауылы  </w:t>
            </w:r>
          </w:p>
          <w:bookmarkEnd w:id="268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Ульба Перевалочное ауылы </w:t>
            </w:r>
          </w:p>
          <w:bookmarkEnd w:id="26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ауылдық округі</w:t>
            </w:r>
          </w:p>
          <w:bookmarkEnd w:id="270"/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 </w:t>
            </w:r>
          </w:p>
          <w:bookmarkEnd w:id="27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