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3bd7" w14:textId="fda3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қамтылған отбасыларына (азаматтарға) тұрғын үй көмегін көрсету Қағидасын бекіту туралы" Глубокое аудандың мәслихатының 2010 жылғы 30 шілдедегі № 25/11-ІV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2014 жылғы 24 шілдедегі № 28/7-V шешімі. Шығыс Қазақстан облысының Әділет департаментінде 2014 жылғы 26 тамызда № 3466 болып тіркелді. Күші жойылды - Шығыс Қазақстан облысы Глубокое аудандық мәслихатының 2015 жылғы 25 ақпандағы № 33/2-V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Глубокое аудандық мәслихатының 25.02.2015 № 33/2-V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"Аз қамтылған отбасыларына (азаматтарға) тұрғын үй көмегін көрсету Қағидасын бекіту туралы" Глубокое аудандық мәслихатының 2010 жылғы 30 шілдедегі № 25/11-ІV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№ 5-9-135 болып тіркелген, (2010 жылғы 17 қыркүйектегі "Ақ бұлақ", "Огни Прииртышья"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2009 жылғы 14 сәуірдегі № 512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"Тұрғын үй көмегін көрсету Ережесін бекіту туралы"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аз қамтылған отбасыларына (азаматтарға) тұрғын үй көмегін көрсету Қағидасына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аз қамтылған отбасыларына (азаматтарға) тұрғын үй көмегін көрсету Қағидасына </w:t>
      </w:r>
      <w:r>
        <w:rPr>
          <w:rFonts w:ascii="Times New Roman"/>
          <w:b w:val="false"/>
          <w:i w:val="false"/>
          <w:color w:val="000000"/>
          <w:sz w:val="28"/>
        </w:rPr>
        <w:t>3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"Глубокое ауданының жұмыспен қамту және әлеуметтік бағдарламалар бөлімінің бастығы"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жолы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"Глубокое ауданының жұмыспен қамту және әлеуметтік бағдарламалар бөлімінің басшысы".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Бурдаков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Глубокое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