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fedc" w14:textId="a7bf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Жарма аудандық мәслихатының 2013 жылғы 26 желтоқсандағы № 18/150-V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2014 жылғы 18 сәуірдегі N 20/173-V шешімі. Шығыс Қазақстан облысының Әділет департаментінде 2014 жылғы 25 сәуірде N 3268 болып тіркелді.. Қолданылу мерзімінің аяқталуына байланысты күші жойылды (Шығыс Қазақстан облысы Жарма аудандық мәслихаты аппаратының 2014 жылғы 24 желтоқсандағы № 207/03-20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(Шығыс Қазақстан облысы Жарма аудандық мәслихаты аппаратының 24.12.2014 № 207/03-20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1–тармағының 1) тармақшасына, Шығыс Қазақстан облыстық мәслихатының 2014 жылғы 11 сәуірдегі № 19/216–V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3240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1. «2014-2016 жылдарға арналған аудандық бюджет туралы» Жарма аудандық мәслихатының 2013 жылғы 26 желтоқсандағы № 18/150–V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3137 болып тіркелген, «Қалба тынысы» газетінің 2014 жылдың 16 қаңтардағы № 3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5102220,0 мың теңге, соның ішінде:</w:t>
      </w:r>
      <w:r>
        <w:br/>
      </w:r>
      <w:r>
        <w:rPr>
          <w:rFonts w:ascii="Times New Roman"/>
          <w:b w:val="false"/>
          <w:i w:val="false"/>
          <w:color w:val="000000"/>
          <w:sz w:val="28"/>
        </w:rPr>
        <w:t>
      салықтық түсімдер – 1216963,0 мың теңге;</w:t>
      </w:r>
      <w:r>
        <w:br/>
      </w:r>
      <w:r>
        <w:rPr>
          <w:rFonts w:ascii="Times New Roman"/>
          <w:b w:val="false"/>
          <w:i w:val="false"/>
          <w:color w:val="000000"/>
          <w:sz w:val="28"/>
        </w:rPr>
        <w:t>
      салықтық емес түсімдер – 3020,0 мың теңге;</w:t>
      </w:r>
      <w:r>
        <w:br/>
      </w:r>
      <w:r>
        <w:rPr>
          <w:rFonts w:ascii="Times New Roman"/>
          <w:b w:val="false"/>
          <w:i w:val="false"/>
          <w:color w:val="000000"/>
          <w:sz w:val="28"/>
        </w:rPr>
        <w:t>
      негізгі капиталды сатудан түсетін түсімдер – 174181,0 мың теңге;</w:t>
      </w:r>
      <w:r>
        <w:br/>
      </w:r>
      <w:r>
        <w:rPr>
          <w:rFonts w:ascii="Times New Roman"/>
          <w:b w:val="false"/>
          <w:i w:val="false"/>
          <w:color w:val="000000"/>
          <w:sz w:val="28"/>
        </w:rPr>
        <w:t>
      трансферттердің түсімдері – 3708056,0 мың теңге;</w:t>
      </w:r>
      <w:r>
        <w:br/>
      </w:r>
      <w:r>
        <w:rPr>
          <w:rFonts w:ascii="Times New Roman"/>
          <w:b w:val="false"/>
          <w:i w:val="false"/>
          <w:color w:val="000000"/>
          <w:sz w:val="28"/>
        </w:rPr>
        <w:t>
      2) шығындар – 5135554,1 мың теңге;</w:t>
      </w:r>
      <w:r>
        <w:br/>
      </w:r>
      <w:r>
        <w:rPr>
          <w:rFonts w:ascii="Times New Roman"/>
          <w:b w:val="false"/>
          <w:i w:val="false"/>
          <w:color w:val="000000"/>
          <w:sz w:val="28"/>
        </w:rPr>
        <w:t>
      3) таза бюджеттік кредит беру – 9216,0 мың теңге, соның ішінде:</w:t>
      </w:r>
      <w:r>
        <w:br/>
      </w:r>
      <w:r>
        <w:rPr>
          <w:rFonts w:ascii="Times New Roman"/>
          <w:b w:val="false"/>
          <w:i w:val="false"/>
          <w:color w:val="000000"/>
          <w:sz w:val="28"/>
        </w:rPr>
        <w:t>
      бюджеттік кредиттер – 19404,0 мың теңге;</w:t>
      </w:r>
      <w:r>
        <w:br/>
      </w:r>
      <w:r>
        <w:rPr>
          <w:rFonts w:ascii="Times New Roman"/>
          <w:b w:val="false"/>
          <w:i w:val="false"/>
          <w:color w:val="000000"/>
          <w:sz w:val="28"/>
        </w:rPr>
        <w:t>
      бюджеттік кредиттерді өтеу – 10188,0 мың теңге;</w:t>
      </w:r>
      <w:r>
        <w:br/>
      </w:r>
      <w:r>
        <w:rPr>
          <w:rFonts w:ascii="Times New Roman"/>
          <w:b w:val="false"/>
          <w:i w:val="false"/>
          <w:color w:val="000000"/>
          <w:sz w:val="28"/>
        </w:rPr>
        <w:t>
      4) қаржы активтерімен жасалатын операциялар бойынша сальдо – 30102,0 мың теңге, соның ішінде:</w:t>
      </w:r>
      <w:r>
        <w:br/>
      </w:r>
      <w:r>
        <w:rPr>
          <w:rFonts w:ascii="Times New Roman"/>
          <w:b w:val="false"/>
          <w:i w:val="false"/>
          <w:color w:val="000000"/>
          <w:sz w:val="28"/>
        </w:rPr>
        <w:t>
      қаржы активтерін сатып алу – 30102,0 мың теңге;</w:t>
      </w:r>
      <w:r>
        <w:br/>
      </w:r>
      <w:r>
        <w:rPr>
          <w:rFonts w:ascii="Times New Roman"/>
          <w:b w:val="false"/>
          <w:i w:val="false"/>
          <w:color w:val="000000"/>
          <w:sz w:val="28"/>
        </w:rPr>
        <w:t>
      5) бюджет тапшылығы (профициті) – - 72652,1 мың теңге;</w:t>
      </w:r>
      <w:r>
        <w:br/>
      </w:r>
      <w:r>
        <w:rPr>
          <w:rFonts w:ascii="Times New Roman"/>
          <w:b w:val="false"/>
          <w:i w:val="false"/>
          <w:color w:val="000000"/>
          <w:sz w:val="28"/>
        </w:rPr>
        <w:t>
      6) бюджет тапшылығын қаржыландыру (профицитін пайдалану) – 72652,1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тармақта</w:t>
      </w:r>
      <w:r>
        <w:rPr>
          <w:rFonts w:ascii="Times New Roman"/>
          <w:b w:val="false"/>
          <w:i w:val="false"/>
          <w:color w:val="000000"/>
          <w:sz w:val="28"/>
        </w:rPr>
        <w:t>:</w:t>
      </w:r>
      <w:r>
        <w:br/>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«99909,0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алтыншы абзац жаңа редакцияда жазылсын:</w:t>
      </w:r>
      <w:r>
        <w:br/>
      </w:r>
      <w:r>
        <w:rPr>
          <w:rFonts w:ascii="Times New Roman"/>
          <w:b w:val="false"/>
          <w:i w:val="false"/>
          <w:color w:val="000000"/>
          <w:sz w:val="28"/>
        </w:rPr>
        <w:t>
      «350248,0 мың теңге - бастауыш, негізгі орта және жалпы орта білім беруді жан басына шаққандағы қаржыландыруды мақұлдауға;»;</w:t>
      </w:r>
      <w:r>
        <w:br/>
      </w:r>
      <w:r>
        <w:rPr>
          <w:rFonts w:ascii="Times New Roman"/>
          <w:b w:val="false"/>
          <w:i w:val="false"/>
          <w:color w:val="000000"/>
          <w:sz w:val="28"/>
        </w:rPr>
        <w:t>
      тоғызыншы, оныншы, он бірінші, он екінші абзацтармен толықтырылсын:</w:t>
      </w:r>
      <w:r>
        <w:br/>
      </w:r>
      <w:r>
        <w:rPr>
          <w:rFonts w:ascii="Times New Roman"/>
          <w:b w:val="false"/>
          <w:i w:val="false"/>
          <w:color w:val="000000"/>
          <w:sz w:val="28"/>
        </w:rPr>
        <w:t>
      «111274,0 мың теңге –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1280,0 мың теңге - мемлекеттік атаулы әлеуметтік көмек төлеуге;</w:t>
      </w:r>
      <w:r>
        <w:br/>
      </w:r>
      <w:r>
        <w:rPr>
          <w:rFonts w:ascii="Times New Roman"/>
          <w:b w:val="false"/>
          <w:i w:val="false"/>
          <w:color w:val="000000"/>
          <w:sz w:val="28"/>
        </w:rPr>
        <w:t>
      1305,0 мың теңге - 18 жасқа дейінгі балаларға мемлекеттік жәрдемақылар төлеуге;</w:t>
      </w:r>
      <w:r>
        <w:br/>
      </w:r>
      <w:r>
        <w:rPr>
          <w:rFonts w:ascii="Times New Roman"/>
          <w:b w:val="false"/>
          <w:i w:val="false"/>
          <w:color w:val="000000"/>
          <w:sz w:val="28"/>
        </w:rPr>
        <w:t>
      20682,0 мың теңге - санитарлық союға жөнелтілген ауыл шаруашылық малдарының (50 %-ға дейін) құнын өтеуге.»;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Мұқтаж азаматтардың жекелеген санаттарына әлеуметтік көмек көрсетуге 57673,0 мың теңге қарастырылсын.»;</w:t>
      </w:r>
      <w:r>
        <w:br/>
      </w:r>
      <w:r>
        <w:rPr>
          <w:rFonts w:ascii="Times New Roman"/>
          <w:b w:val="false"/>
          <w:i w:val="false"/>
          <w:color w:val="000000"/>
          <w:sz w:val="28"/>
        </w:rPr>
        <w:t>
</w:t>
      </w:r>
      <w:r>
        <w:rPr>
          <w:rFonts w:ascii="Times New Roman"/>
          <w:b w:val="false"/>
          <w:i w:val="false"/>
          <w:color w:val="000000"/>
          <w:sz w:val="28"/>
        </w:rPr>
        <w:t>
      келесі мәтін </w:t>
      </w:r>
      <w:r>
        <w:rPr>
          <w:rFonts w:ascii="Times New Roman"/>
          <w:b w:val="false"/>
          <w:i w:val="false"/>
          <w:color w:val="000000"/>
          <w:sz w:val="28"/>
        </w:rPr>
        <w:t>11-1.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«11-1. Бюджеттің еркін қалдығы 63436,1 мың теңге, оның ішінде 54059,5 мың теңге Шығыс Қазақстан облысы, Жарма ауданы, Шуақ ауылындағы қазандық құрылысына, 4543,0 мың теңге әкімшілік бағдарламалар бойынша бағытталсын, 4833,6 мың теңгесі жоғарғы бюджетке қайтарылсын.».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Тұяқбаев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Жарма аудандық </w:t>
            </w:r>
            <w:r>
              <w:br/>
            </w:r>
            <w:r>
              <w:rPr>
                <w:rFonts w:ascii="Times New Roman"/>
                <w:b w:val="false"/>
                <w:i w:val="false"/>
                <w:color w:val="000000"/>
                <w:sz w:val="20"/>
              </w:rPr>
              <w:t>
</w:t>
            </w:r>
            <w:r>
              <w:rPr>
                <w:rFonts w:ascii="Times New Roman"/>
                <w:b w:val="false"/>
                <w:i/>
                <w:color w:val="000000"/>
                <w:sz w:val="20"/>
              </w:rPr>
              <w:t xml:space="preserve">      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Есполов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2014 жылғы 18 сәуірдегі </w:t>
            </w:r>
            <w:r>
              <w:br/>
            </w:r>
            <w:r>
              <w:rPr>
                <w:rFonts w:ascii="Times New Roman"/>
                <w:b w:val="false"/>
                <w:i w:val="false"/>
                <w:color w:val="000000"/>
                <w:sz w:val="20"/>
              </w:rPr>
              <w:t xml:space="preserve">
№ 20/173-V шешіміне 1 қосымша </w:t>
            </w:r>
            <w:r>
              <w:br/>
            </w: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18/150-V шешіміне 1 қосымша </w:t>
            </w:r>
          </w:p>
          <w:bookmarkEnd w:id="1"/>
        </w:tc>
      </w:tr>
    </w:tbl>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
        <w:gridCol w:w="379"/>
        <w:gridCol w:w="588"/>
        <w:gridCol w:w="379"/>
        <w:gridCol w:w="588"/>
        <w:gridCol w:w="8326"/>
        <w:gridCol w:w="1957"/>
      </w:tblGrid>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5102220,0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1216963,0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31504,0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w:t>
            </w:r>
            <w:r>
              <w:br/>
            </w:r>
            <w:r>
              <w:rPr>
                <w:rFonts w:ascii="Times New Roman"/>
                <w:b w:val="false"/>
                <w:i w:val="false"/>
                <w:color w:val="000000"/>
                <w:sz w:val="20"/>
              </w:rPr>
              <w:t>
берілген бюджеттік кредиттер (қарыздар) бойынша айыппұлдар, өсімақылар, санкциялар, өндіріп алулар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3708056,0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3708056,0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3708056,0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694358,0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336034,0</w:t>
            </w: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2677664,0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504"/>
        <w:gridCol w:w="1063"/>
        <w:gridCol w:w="1063"/>
        <w:gridCol w:w="1063"/>
        <w:gridCol w:w="5225"/>
        <w:gridCol w:w="26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5135554,1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416656,0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261886,0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257377,0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2545402,0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2285866,0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2285866,0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2238019,0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1787215,0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ай сайынға ақшалай қаражат төлемі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464363,0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398463,0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263589,0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203384,0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2014 жылғы 18 сәуірдегі </w:t>
            </w:r>
            <w:r>
              <w:br/>
            </w:r>
            <w:r>
              <w:rPr>
                <w:rFonts w:ascii="Times New Roman"/>
                <w:b w:val="false"/>
                <w:i w:val="false"/>
                <w:color w:val="000000"/>
                <w:sz w:val="20"/>
              </w:rPr>
              <w:t xml:space="preserve">
№ 20/173-V шешіміне 2 қосымша </w:t>
            </w:r>
            <w:r>
              <w:br/>
            </w: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18/150-V шешіміне 6 қосымша </w:t>
            </w:r>
          </w:p>
          <w:bookmarkEnd w:id="2"/>
        </w:tc>
      </w:tr>
    </w:tbl>
    <w:p>
      <w:pPr>
        <w:spacing w:after="0"/>
        <w:ind w:left="0"/>
        <w:jc w:val="left"/>
      </w:pPr>
      <w:r>
        <w:rPr>
          <w:rFonts w:ascii="Times New Roman"/>
          <w:b/>
          <w:i w:val="false"/>
          <w:color w:val="000000"/>
        </w:rPr>
        <w:t xml:space="preserve"> 2014-2016 жылдарға арналған бюджеттік бағдарламаларды іске асыруға бағытталған инвестициялық жобалардың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50"/>
        <w:gridCol w:w="949"/>
        <w:gridCol w:w="949"/>
        <w:gridCol w:w="949"/>
        <w:gridCol w:w="2956"/>
        <w:gridCol w:w="2074"/>
        <w:gridCol w:w="1199"/>
        <w:gridCol w:w="20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476765,5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398463,0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398463,0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398463,0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225595,0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32495,0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