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9c87" w14:textId="9ca9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2014 жылғы 20 тамыздағы N 220 қаулысы. Шығыс Қазақстан облысының Әділет департаментінде 2014 жылғы 23 қыркүйекте N 3490 болып тіркелді. Күші жойылды - Шығыс Қазақстан облысы Жарма ауданы әкімдігінің 2017 жылғы 15 қарашадағы № 308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Жарма ауданы әкімдігінің 15.11.2017 № 308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кейiн күнтiзбелiк он күн өткен соң қолданысқа енгiзiледi.).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Жарма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2014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Жарма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Мұхтарханов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 20 " 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мектепке дейінгі тәрбие мен оқытуға, мемлекеттік</w:t>
      </w:r>
      <w:r>
        <w:br/>
      </w:r>
      <w:r>
        <w:rPr>
          <w:rFonts w:ascii="Times New Roman"/>
          <w:b/>
          <w:i w:val="false"/>
          <w:color w:val="000000"/>
        </w:rPr>
        <w:t>білім беру тапсырысы, жан басына шаққандағы қаржыландыру және</w:t>
      </w:r>
      <w:r>
        <w:br/>
      </w:r>
      <w:r>
        <w:rPr>
          <w:rFonts w:ascii="Times New Roman"/>
          <w:b/>
          <w:i w:val="false"/>
          <w:color w:val="000000"/>
        </w:rPr>
        <w:t>ата-ананың ақы төлеу мөлшерлері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8"/>
        <w:gridCol w:w="1659"/>
        <w:gridCol w:w="1397"/>
        <w:gridCol w:w="1397"/>
        <w:gridCol w:w="1000"/>
        <w:gridCol w:w="1001"/>
        <w:gridCol w:w="1527"/>
        <w:gridCol w:w="1263"/>
        <w:gridCol w:w="1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тәрбиеленушінің жан басына шаққандағы қаржыландыру мөлшері,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саны, адамдар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тәрбиеленушіге орта шығынның құны, теңге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 айда ата-аналар төлемінің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</w:t>
            </w:r>
          </w:p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