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8f9a" w14:textId="0698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2014 жылғы 14 мамырда N 311 қаулысы. Шығыс Қазақстан облысының Әділет департаментінде 2014 жылғы 10 маусымда N 3375 болып тіркелді. Күші жойылды - Шығыс Қазақстан облысы Зайсан ауданы әкімдігінің 2015 жылғы 07 шілдедегі N 389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Зайсан ауданы әкімдігінің 07.07.2015 N 389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туралы" Заңының 31-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сәйкес, халықты жұмыспен қамту саясатын қамтамасыз ету мақсатында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Жұмыс орындарының жалпы санынан үш пайыз мөлшерінде Зайсан ауданының кәсіпорындары мен ұйымдарында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орындалуына бақылау жасау аудан әкімінің орынбасары М. С. Сапарғалиеваға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А.Оңдақанов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