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34ae" w14:textId="be93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Зайсан ауданының бюджеті туралы" 2013 жылғы 25 желтоқсандағы № 21-2 Зайсан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2014 жылғы 19 шілдедегі N 26-5/15 шешімі. Шығыс Қазақстан облысының Әділет департаментінде 2014 жылғы 25 шілдеде N 3413 болып тіркелді. Күші жойылды - Шығыс Қазақстан облысы Зайсан аудандық мәслихатының 2014 жылғы 23 желтоқсандағы N 29-8/5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Ескерту. Күші жойылды - Шығыс Қазақстан облысы Зайсан аудандық мәслихатының 23.12.2014 N 29-8/5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ның</w:t>
      </w:r>
      <w:r>
        <w:rPr>
          <w:rFonts w:ascii="Times New Roman"/>
          <w:b w:val="false"/>
          <w:i/>
          <w:color w:val="000000"/>
          <w:sz w:val="28"/>
        </w:rPr>
        <w:t xml:space="preserve">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"2014-2016 жылдарға арналған облыстық бюджет туралы" 2013 жылғы 13 желтоқсандағы Шығыс Қазақстан облыстық мәслихатының № 17/188-V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2014 жылғы 9 шілдедегі № 20/248-V (нормативтік құқықтық актілерді мемлекеттік тіркеу Тізілімінде 3398 нөмірмен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"2014-2016 жылдарға арналған Зайсан ауданының бюджеті туралы" 2013 жылғы 25 желтоқсандағы аудандық мәслихаттың № 21-2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3141 нөмірмен тіркелген, аудандық "Достық" газетінің 2014 жылғы 8 ақпандағы № 11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5489754,1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- 763034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- 15611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12348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4698761,1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5492807,6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13771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16632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36000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36000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-52824,5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52824,5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16632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пайдаланатын қалдықтары – 39053,5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2014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895701,1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2013 жылғы 25 желтоқсандағы № 21-2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Зайсан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26-5/15 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 21-2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090"/>
        <w:gridCol w:w="865"/>
        <w:gridCol w:w="5430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58"/>
        <w:gridCol w:w="1112"/>
        <w:gridCol w:w="1112"/>
        <w:gridCol w:w="5922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26-5/15 шешіміне 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облыстық бюджеттен берілген трансферттер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494"/>
        <w:gridCol w:w="2921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 (оқыту құны, стипендия, жатаханада тұруы)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Алқа", "Күміс Алқа" белгілерімен марапатталған немесе бұрын "Батыр Ана" атағын алған және 1, 2 дәрежелі "Ана даңқы" орденімен марапатталған көп балалы аналарға бір реттік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балаға бір реттік материалдық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Үлкен Қаратал ауылының су құбыры желілерін және құрылғылары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 Боқажанов көшесіндегі 60 пәтерлі № 1,2 коммуналды тұрғын үйлердің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"ШҚО Зайсан ауданының 9 елді мекеніне кентішілік газбен қамтамасыз ету тарату желілері құрылысының" жобалық сметалық құжатын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"ШҚО Зайсан қаласындағы бірінші кезектегі ішкі кварталдық газ тарату желілерін іске қосу комплексі екінші кезеңі құрылысының" жобалық сметалық құжатын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Зайсан қаласындағы су жүйелері және су қондырғыларын қайта жаңғыртудың екінші кезеңі" жобасының жобалық сметалық құжатын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Дайыр ауылындағы мәдениет үйі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Зайсан ауданы, Зайсан қаласындағы 600 орындық интернаты мен орта мектептің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Зайсан ауданы,Зайсан қаласындағы Богенбай көшесіндегі 140 орындық бала бақша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Зайсан ауданы,Зайсан қаласындағы ипподром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 газдандыру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көшелерін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26-5/15 шешіміне 3-қосымша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шешіміне 7-қосымша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аудандық маңызы бар қала, ауылдық округтердің бюджеттік бағдарламалары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643"/>
        <w:gridCol w:w="2030"/>
        <w:gridCol w:w="2192"/>
        <w:gridCol w:w="2192"/>
        <w:gridCol w:w="1096"/>
        <w:gridCol w:w="10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19"/>
        <w:gridCol w:w="2838"/>
        <w:gridCol w:w="4124"/>
        <w:gridCol w:w="1025"/>
        <w:gridCol w:w="1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