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bdce" w14:textId="228b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Дайыр ауылдық округіндегі Көкжыра, Жамбыл, Дайыр ауылдарында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әкімінің 2014 жылғы 20 қазандағы N 1 шешімі. Шығыс Қазақстан облысының Әділет департаментінде 2014 жылғы 07 қарашада N 3533 болып тіркелді. Күші жойылды - Шығыс Қазақстан облысы Зайсан ауданы Дайыр ауылдық округі әкімінің 2015 жылғы 25 желтоқсандағы N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Зайсан ауданы Дайыр ауылдық округі әкімінің 25.12.2015 N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 санитарлық инспекторының ұсынысы негізінде Дайыр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Дайыр ауылдық округіндегі Көкжыра, Жамбыл, Дайыр ауылдарында мүйізді ұсақ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Зайсан ауданының бас мемлекеттік ветеринариялық-санитарлық инспекторы С.Қожекеновке осы шектеу іс-шараларынан туындайтын </w:t>
      </w:r>
      <w:r>
        <w:rPr>
          <w:rFonts w:ascii="Times New Roman"/>
          <w:b w:val="false"/>
          <w:i w:val="false"/>
          <w:color w:val="000000"/>
          <w:sz w:val="28"/>
        </w:rPr>
        <w:t>талаптарының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орындалуына бақылауды қамтамасыз ету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Дайыр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Зайсан ауданының бас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ветеринариялық-санитарлық инспекторы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Қожекенов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қазан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