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21e7" w14:textId="54a2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бөлек жергілікті қоғамдастық жиындарын өткізу Қағидалары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2014 жылғы 28 ақпандағы N 28/3-V шешімі. Шығыс Қазақстан облысының Әділет департаментінде 2014 жылғы 11 сәуірде N 3229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Шығыс Қазақстан облысы Алтай ауданының мәслихатының 07.03.2019 </w:t>
      </w:r>
      <w:r>
        <w:rPr>
          <w:rFonts w:ascii="Times New Roman"/>
          <w:b w:val="false"/>
          <w:i w:val="false"/>
          <w:color w:val="ff0000"/>
          <w:sz w:val="28"/>
        </w:rPr>
        <w:t>№ 45/9-VI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№.1106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Алтай ауданының мәслихатының 07.03.2019 </w:t>
      </w:r>
      <w:r>
        <w:rPr>
          <w:rFonts w:ascii="Times New Roman"/>
          <w:b w:val="false"/>
          <w:i w:val="false"/>
          <w:color w:val="000000"/>
          <w:sz w:val="28"/>
        </w:rPr>
        <w:t>№ 45/9-VI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1..Зырян ауданының бөлек жергілікті қоғамдастық жиындарын өткізу Қағидасы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Зырян ауданының жергілікті қоғамдастық жиынына қатысу үшін ауыл, көше, көппәтерлі тұрғын үй тұрғындары өкілдерінің саны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бастап күнтізбелік он күн өткеннен кейін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Пантелеев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Денисова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бөлек жергілікті қоғамдастық жиындарын өткізу Қағидалары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ауданының мәслихатының 07.03.2019 </w:t>
      </w:r>
      <w:r>
        <w:rPr>
          <w:rFonts w:ascii="Times New Roman"/>
          <w:b w:val="false"/>
          <w:i w:val="false"/>
          <w:color w:val="ff0000"/>
          <w:sz w:val="28"/>
        </w:rPr>
        <w:t>№ 45/9-VI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Алтай ауданының бөлек жергілікті қоғамдастық жиындарын өткізудің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№.1106 қаулысымен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Алтай ауданының қалаларының, кенттерінің, ауылдық округтерінің аумағындағы ауыл, көше, көппәтерлі тұрғын үй тұрғындарының бөлек жергілікті қоғамдастық жиындарын өткізудің тәртібін белгілейді.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Алтай ауданының қалаларының, кенттерінің, ауылдық округтерінің аумағындағы ауыл, көше,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Алтай ауданының аудандық маңызы бар қала, кент, ауылдық округінің әкімі шақырады.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Алтай ауданының аудандық маңызы бар қала, кент, ауылдық округінің әкімі ұйымдастырады.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Алтай ауданының аудандық маңызы бар қала, кент, ауылдық округінің әкімі немесе ол уәкілеттік берген тұлға ашады.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аудандық маңызы бар қала, кент, ауылдық округінің әкімі немесе ол уәкілеттік берген тұлға бөлек жиынның төрағасы болып табылады.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Алтай ауданының мәслихаты бекіткен санына сәйкес ауыл, көше, көппәтерлі тұрғын үй тұрғындары өкілдерінің болек жиынның қатысушылары ұсынады.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Алтай ауданының аудандық маңызы бар қала, кент, ауылдық округі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жергілікті қоғамдастық жиынына қатысу үшін ауыл, көше, көппәтерлі тұрғын үй тұрғындары өкілдерінің саны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Шығыс Қазақстан облысы Алтай ауданының мәслихатының 07.03.2019 </w:t>
      </w:r>
      <w:r>
        <w:rPr>
          <w:rFonts w:ascii="Times New Roman"/>
          <w:b w:val="false"/>
          <w:i w:val="false"/>
          <w:color w:val="ff0000"/>
          <w:sz w:val="28"/>
        </w:rPr>
        <w:t>№ 45/9-VI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көше, көппәтерлі тұрғын үй тұрғындарының саны (адам)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қатысу үшін ауыл, көше, көппәтерлі тұрғын үй тұрғындарының өкілдерінің саны (адам)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дейін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1000 -нан 1500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1500 -ден 3000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3000 -нан 5000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5000 -нан 10000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20000 -нан 50000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