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6e4f3" w14:textId="1e6e4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қызметші болып табылатын және ауылдық жерде жұмыс істейтін әлеуметтік қамсыздандыру, білім беру, мәдениет саласындағы мамандар лауазымдарының тізбесін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 әкімдігінің 2014 жылғы 17 сәуірдегі N 2417 қаулысы. Шығыс Қазақстан облысының Әділет департаментінде 2014 жылғы 13 мамырда N 3311 болып тіркелді. Күші жойылды - Шығыс Қазақстан облысы Зырян ауданы әкімдігінің 2016 жылғы 19 қаңтардағы № 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Зырян ауданы әкімдігінің 19.01.2016 № 9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2007 жылғы 15 мамырдағы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238–бабының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3–тармағына,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31–бабының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2–тармағына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Зырян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Азаматтық қызметші болып табылатын және Зырян ауданының ауылдық жерлерінде жұмыс істейтін әлеуметтік қамсыздандыру, білім беру, мәдениет саласындағы мамандар лауазымдарының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жарияланғанынан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Зырян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Сәлімов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Зырян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Г.Денисова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 04 2014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2417 қаулысына қосымша</w:t>
            </w:r>
          </w:p>
        </w:tc>
      </w:tr>
    </w:tbl>
    <w:bookmarkStart w:name="z1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қызметші болып табылатын және Зырян ауданының ауылдық жерлерінде жұмыс істейтін әлеуметтік қамсыздандыру, білім беру, мәдениет саласындағы мамандар лауазымдарының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Әлеуметтік қамсыздандыру саласы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күтім бойынша әлеуметтік қызметкер;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әлеуметтік жұмыс жөніндегі маман.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Білім беру саласы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мемлекеттiк мекеме мен қазыналық кәсiпорын басшысы мен басшының орынбасары;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мектепке дейiнгi мемлекеттiк мекеменің және қазыналық кәсiпорынның басшысы;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кітапхана, интернат, шеберхана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барлық мамандықтар мұғалімдері;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аға тәрбиеші;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тәрбиеші;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шебер;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әдістемеші;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музыкалық жетекші;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көркемдік жетекші;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логопед;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аға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бастауыш әскери дайындық жөніндегі оқытушы-ұйымдастырушы;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педагог – ұйымдастырушы;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кітапханашы;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медбике;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әлеуметтік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қосымша білім педагогы;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үйірме жетекшісі;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жаттықтырушы;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нұсқаушы;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саз жетекшісі;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зертханашы.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Мәдениет саласы мамандарының лауазымдары: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ауылдық мәдениет мекемелерінің меңгерушілері;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ауылдық мәдениет мекемлерінің директорлары;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аға кітапханашы;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кітапханашы;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сүйемелдеуші;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мәдени-бос уақыт қызметі бойынша жұмысшы;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музыкалық оператор;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музыкалық жетекші;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мәдени ұйымдастырушы;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вокалдық топ жетекшісі;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бейнелеу студиясының жетекшісі;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студия жетекшісі;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үйірме жетекшісі;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топ жетекшісі;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концертмейстер;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бос уақыт ұйымдастырушы;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аға мәдени ұйымдастырушы;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жаппай шаралардың режиссері;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би ұжымының жетекшісі;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вокал студиясының жетекшісі;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хор жетекшісі;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дыбыс режиссері;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көркемөнерпаздар ұжымының жетекшісі;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халықтық ұжымының жетекшісі;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халықтық ансамблінің жетекшісі;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27) дыбыс операторы.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