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611b" w14:textId="d8f6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ауданының коммуналдық мемлекеттік кәсіпорындарының таза табысының бір бөлігін аудару нормативін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2014 жылғы 12 тамыздағы N 2563 қаулысы. Шығыс Қазақстан облысының Әділет департаментінде 2014 жылғы 18 қыркүйекте N 3488 болып тіркелді. Күші жойылды - Шығыс Қазақстан облысы Зырян ауданы әкімдігінің 12.12.2014 N 2783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Шығыс Қазақстан облысы Зырян ауданы әкімдігінің 12.12.2014 N 2783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01 наурыздағы Қазақстан Республикасы Заңының 140-бабының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әкімдігі,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коммуналдық мемлекеттік кәсіпорындарының таза табысының бір бөлігін аудару нормативі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 оның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 ауданының әкімі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Сәлімов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 әкімдігінің 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«12» тамыз 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2563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Зырян ауданының коммуналдық мемлекеттік кәсіпорындарының таза табысының бір бөлігін аудару нормативі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4"/>
        <w:gridCol w:w="6766"/>
      </w:tblGrid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сомасынан 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3 000 001 теңгеден 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теңге + 3 000 000 теңге мөлшердегі таза табыстан асқан сомадан 10 пайыз 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50 000 001 теңгеден 250 000 000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4 850 000 теңге + 50 000 000 теңге мөлшердегі таза табыстан асқан сомадан 15 пайыз 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250 000 001 теңгеден 500 000 000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теңге + 250 000 000 теңге мөлшердегі таза табыстан асқан сомадан 25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500 000 001 теңгеден 1 000 000 000 теңгеге дейін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теңге + 500 000 000 теңге мөлшердегі таза табыстан асқан сомадан 30 пайыз</w:t>
            </w:r>
          </w:p>
        </w:tc>
      </w:tr>
      <w:tr>
        <w:trPr>
          <w:trHeight w:val="30" w:hRule="atLeast"/>
        </w:trPr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1 000 000 001 теңге және одан жоғары</w:t>
            </w:r>
          </w:p>
        </w:tc>
        <w:tc>
          <w:tcPr>
            <w:tcW w:w="6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теңге + 1 000 000 000 теңге мөлшердегі таза табыстан асқан сомадан 50 пайыз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