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0f3429" w14:textId="b0f342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"Катонқарағай ауданының 2014-2016 жылдарға арналған бюджеті туралы" Катонқарағай аудандық мәслихатының 2013 жылғы 25 желтоқсандағы № 20/134–V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Катонқарағай аудандық мәслихатының 2014 жылғы 21 сәуірдегі № 22/153-V шешімі. Шығыс Қазақстан облысының Әділет департаментінде 2014 жылғы 25 сәуірде № 3256 болып тіркелді. Күші жойылды (Шығыс Қазақстан облысы Катонқарағай аудандық мәслихатының 2014 жылғы 25 желтоқсандағы N 272 хаты)</w:t>
      </w:r>
    </w:p>
    <w:p>
      <w:pPr>
        <w:spacing w:after="0"/>
        <w:ind w:left="0"/>
        <w:jc w:val="left"/>
      </w:pPr>
      <w:r>
        <w:rPr>
          <w:rFonts w:ascii="Times New Roman"/>
          <w:b w:val="false"/>
          <w:i w:val="false"/>
          <w:color w:val="ff0000"/>
          <w:sz w:val="28"/>
        </w:rPr>
        <w:t>      Ескерту. Күші жойылды (Шығыс Қазақстан облысы Катонқарағай аудандық мәслихатының 25.12.2014 N 272 хаты).</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106</w:t>
      </w:r>
      <w:r>
        <w:rPr>
          <w:rFonts w:ascii="Times New Roman"/>
          <w:b w:val="false"/>
          <w:i w:val="false"/>
          <w:color w:val="000000"/>
          <w:sz w:val="28"/>
        </w:rPr>
        <w:t xml:space="preserve">, </w:t>
      </w:r>
      <w:r>
        <w:rPr>
          <w:rFonts w:ascii="Times New Roman"/>
          <w:b w:val="false"/>
          <w:i w:val="false"/>
          <w:color w:val="000000"/>
          <w:sz w:val="28"/>
        </w:rPr>
        <w:t>109-баптарына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6-бабы</w:t>
      </w:r>
      <w:r>
        <w:rPr>
          <w:rFonts w:ascii="Times New Roman"/>
          <w:b w:val="false"/>
          <w:i w:val="false"/>
          <w:color w:val="000000"/>
          <w:sz w:val="28"/>
        </w:rPr>
        <w:t xml:space="preserve"> 1-тармағының 1) тармақшасына, Шығыс Қазақстан облыстық мәслихатының «2014-2016 жылдарға арналған облыстық бюджет туралы» 2013 жылғы 13 желтоқсандағы № 17/188-V </w:t>
      </w:r>
      <w:r>
        <w:rPr>
          <w:rFonts w:ascii="Times New Roman"/>
          <w:b w:val="false"/>
          <w:i w:val="false"/>
          <w:color w:val="000000"/>
          <w:sz w:val="28"/>
        </w:rPr>
        <w:t>шешіміне</w:t>
      </w:r>
      <w:r>
        <w:rPr>
          <w:rFonts w:ascii="Times New Roman"/>
          <w:b w:val="false"/>
          <w:i w:val="false"/>
          <w:color w:val="000000"/>
          <w:sz w:val="28"/>
        </w:rPr>
        <w:t xml:space="preserve"> өзгерістер мен толықтырулар енгізу туралы» 2014 жылғы 11 сәуірдегі № 19/216-V (Нормативтік құқықтық актілердің мемлекеттік тіркеу тізілімінде 3240 нөмірмен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Катонқарағай аудандық мәслихаты </w:t>
      </w:r>
      <w:r>
        <w:rPr>
          <w:rFonts w:ascii="Times New Roman"/>
          <w:b/>
          <w:i w:val="false"/>
          <w:color w:val="000000"/>
          <w:sz w:val="28"/>
        </w:rPr>
        <w:t>ШЕШТІ:</w:t>
      </w:r>
      <w:r>
        <w:br/>
      </w:r>
      <w:r>
        <w:rPr>
          <w:rFonts w:ascii="Times New Roman"/>
          <w:b w:val="false"/>
          <w:i w:val="false"/>
          <w:color w:val="000000"/>
          <w:sz w:val="28"/>
        </w:rPr>
        <w:t xml:space="preserve">
      1. «Катонқарағай ауданының 2014-2016 жылдарға арналған бюджеті туралы» Катонқарағай аудандық мәслихатының 2013 жылғы 25 желтоқсандағы № 20/134-V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актілердің мемлекеттік тіркеу тізілімінде 3140 нөмірімен тіркелген, 2014 жылғы 22, 29, 31 қаңтардағы № 6-7, 8, 9-10 «Арай», «Луч» газеттерінде жарияланған) мынадай өзгерістер енгізілсін: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келесі редакцияда жазылсын:</w:t>
      </w:r>
      <w:r>
        <w:br/>
      </w:r>
      <w:r>
        <w:rPr>
          <w:rFonts w:ascii="Times New Roman"/>
          <w:b w:val="false"/>
          <w:i w:val="false"/>
          <w:color w:val="000000"/>
          <w:sz w:val="28"/>
        </w:rPr>
        <w:t xml:space="preserve">
      «2014-2016 жылдарға арналған Катонқарағай ауданының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соның ішінде 2014 жылға мынадай көлемдерде бекітілсін:</w:t>
      </w:r>
      <w:r>
        <w:br/>
      </w:r>
      <w:r>
        <w:rPr>
          <w:rFonts w:ascii="Times New Roman"/>
          <w:b w:val="false"/>
          <w:i w:val="false"/>
          <w:color w:val="000000"/>
          <w:sz w:val="28"/>
        </w:rPr>
        <w:t>
      1) кірістер – 3 882 059 мың теңге, соның ішінде:</w:t>
      </w:r>
      <w:r>
        <w:br/>
      </w:r>
      <w:r>
        <w:rPr>
          <w:rFonts w:ascii="Times New Roman"/>
          <w:b w:val="false"/>
          <w:i w:val="false"/>
          <w:color w:val="000000"/>
          <w:sz w:val="28"/>
        </w:rPr>
        <w:t>
      салықтық түсімдер – 479 829 мың теңге;</w:t>
      </w:r>
      <w:r>
        <w:br/>
      </w:r>
      <w:r>
        <w:rPr>
          <w:rFonts w:ascii="Times New Roman"/>
          <w:b w:val="false"/>
          <w:i w:val="false"/>
          <w:color w:val="000000"/>
          <w:sz w:val="28"/>
        </w:rPr>
        <w:t>
      салықтық емес түсімдер – 14 244 мың теңге;</w:t>
      </w:r>
      <w:r>
        <w:br/>
      </w:r>
      <w:r>
        <w:rPr>
          <w:rFonts w:ascii="Times New Roman"/>
          <w:b w:val="false"/>
          <w:i w:val="false"/>
          <w:color w:val="000000"/>
          <w:sz w:val="28"/>
        </w:rPr>
        <w:t>
      негізгі капиталды сатудан түсетін түсімдер – 35 241 мың теңге;</w:t>
      </w:r>
      <w:r>
        <w:br/>
      </w:r>
      <w:r>
        <w:rPr>
          <w:rFonts w:ascii="Times New Roman"/>
          <w:b w:val="false"/>
          <w:i w:val="false"/>
          <w:color w:val="000000"/>
          <w:sz w:val="28"/>
        </w:rPr>
        <w:t>
      трансферттер түсімі – 3 352 745 мың теңге;</w:t>
      </w:r>
      <w:r>
        <w:br/>
      </w:r>
      <w:r>
        <w:rPr>
          <w:rFonts w:ascii="Times New Roman"/>
          <w:b w:val="false"/>
          <w:i w:val="false"/>
          <w:color w:val="000000"/>
          <w:sz w:val="28"/>
        </w:rPr>
        <w:t>
      2) шығындар – 3 888 450,7 мың теңге;</w:t>
      </w:r>
      <w:r>
        <w:br/>
      </w:r>
      <w:r>
        <w:rPr>
          <w:rFonts w:ascii="Times New Roman"/>
          <w:b w:val="false"/>
          <w:i w:val="false"/>
          <w:color w:val="000000"/>
          <w:sz w:val="28"/>
        </w:rPr>
        <w:t xml:space="preserve">
      3) таза бюджеттік кредиттеу – 61 980 мың теңге, соның ішінде: </w:t>
      </w:r>
      <w:r>
        <w:br/>
      </w:r>
      <w:r>
        <w:rPr>
          <w:rFonts w:ascii="Times New Roman"/>
          <w:b w:val="false"/>
          <w:i w:val="false"/>
          <w:color w:val="000000"/>
          <w:sz w:val="28"/>
        </w:rPr>
        <w:t>
      бюджеттік кредиттер – 66 528 мың теңге;</w:t>
      </w:r>
      <w:r>
        <w:br/>
      </w:r>
      <w:r>
        <w:rPr>
          <w:rFonts w:ascii="Times New Roman"/>
          <w:b w:val="false"/>
          <w:i w:val="false"/>
          <w:color w:val="000000"/>
          <w:sz w:val="28"/>
        </w:rPr>
        <w:t>
      бюджеттік кредиттерді өтеу – 4 548 мың теңге;</w:t>
      </w:r>
      <w:r>
        <w:br/>
      </w:r>
      <w:r>
        <w:rPr>
          <w:rFonts w:ascii="Times New Roman"/>
          <w:b w:val="false"/>
          <w:i w:val="false"/>
          <w:color w:val="000000"/>
          <w:sz w:val="28"/>
        </w:rPr>
        <w:t xml:space="preserve">
      4) қаржы активтерімен операциялар бойынша сальдо – 16 500 мың теңге, соның ішінде: </w:t>
      </w:r>
      <w:r>
        <w:br/>
      </w:r>
      <w:r>
        <w:rPr>
          <w:rFonts w:ascii="Times New Roman"/>
          <w:b w:val="false"/>
          <w:i w:val="false"/>
          <w:color w:val="000000"/>
          <w:sz w:val="28"/>
        </w:rPr>
        <w:t>
      қаржы активтерін сатып алу – 16 500 мың теңге;</w:t>
      </w:r>
      <w:r>
        <w:br/>
      </w:r>
      <w:r>
        <w:rPr>
          <w:rFonts w:ascii="Times New Roman"/>
          <w:b w:val="false"/>
          <w:i w:val="false"/>
          <w:color w:val="000000"/>
          <w:sz w:val="28"/>
        </w:rPr>
        <w:t>
      мемлекеттің қаржы активтерін сатудан түсетін түсімдер – 0 мың теңге;</w:t>
      </w:r>
      <w:r>
        <w:br/>
      </w:r>
      <w:r>
        <w:rPr>
          <w:rFonts w:ascii="Times New Roman"/>
          <w:b w:val="false"/>
          <w:i w:val="false"/>
          <w:color w:val="000000"/>
          <w:sz w:val="28"/>
        </w:rPr>
        <w:t>
      5) бюджет тапшылығы (профициті) – - 84 871,7 мың теңге;</w:t>
      </w:r>
      <w:r>
        <w:br/>
      </w:r>
      <w:r>
        <w:rPr>
          <w:rFonts w:ascii="Times New Roman"/>
          <w:b w:val="false"/>
          <w:i w:val="false"/>
          <w:color w:val="000000"/>
          <w:sz w:val="28"/>
        </w:rPr>
        <w:t>
      6) бюджет тапшылығын қаржыландыру (профицитін пайдалану) – 84 871,7 мың теңге.».</w:t>
      </w:r>
      <w:r>
        <w:br/>
      </w:r>
      <w:r>
        <w:rPr>
          <w:rFonts w:ascii="Times New Roman"/>
          <w:b w:val="false"/>
          <w:i w:val="false"/>
          <w:color w:val="000000"/>
          <w:sz w:val="28"/>
        </w:rPr>
        <w:t>
      </w:t>
      </w:r>
      <w:r>
        <w:rPr>
          <w:rFonts w:ascii="Times New Roman"/>
          <w:b w:val="false"/>
          <w:i w:val="false"/>
          <w:color w:val="000000"/>
          <w:sz w:val="28"/>
        </w:rPr>
        <w:t xml:space="preserve">Аудандық мәслихаттың шешімімен бекітілген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6-қосымшаларына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xml:space="preserve">2. Осы шешім 2014 жылғы 1 қаңтардан бастап қолданысқа енгізіледі.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2"/>
        <w:gridCol w:w="4208"/>
      </w:tblGrid>
      <w:tr>
        <w:trPr>
          <w:trHeight w:val="30" w:hRule="atLeast"/>
        </w:trPr>
        <w:tc>
          <w:tcPr>
            <w:tcW w:w="7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rPr>
                <w:rFonts w:ascii="Times New Roman"/>
                <w:b w:val="false"/>
                <w:i w:val="false"/>
                <w:color w:val="000000"/>
                <w:sz w:val="20"/>
              </w:rPr>
              <w:t>
</w:t>
            </w:r>
          </w:p>
        </w:tc>
        <w:tc>
          <w:tcPr>
            <w:tcW w:w="4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Өскембаев</w:t>
            </w:r>
            <w:r>
              <w:rPr>
                <w:rFonts w:ascii="Times New Roman"/>
                <w:b w:val="false"/>
                <w:i w:val="false"/>
                <w:color w:val="000000"/>
                <w:sz w:val="20"/>
              </w:rPr>
              <w:t>
</w:t>
            </w:r>
          </w:p>
        </w:tc>
      </w:tr>
      <w:tr>
        <w:trPr>
          <w:trHeight w:val="30" w:hRule="atLeast"/>
        </w:trPr>
        <w:tc>
          <w:tcPr>
            <w:tcW w:w="7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 мәслихат хатшысы </w:t>
            </w:r>
            <w:r>
              <w:rPr>
                <w:rFonts w:ascii="Times New Roman"/>
                <w:b w:val="false"/>
                <w:i w:val="false"/>
                <w:color w:val="000000"/>
                <w:sz w:val="20"/>
              </w:rPr>
              <w:t>
</w:t>
            </w:r>
          </w:p>
        </w:tc>
        <w:tc>
          <w:tcPr>
            <w:tcW w:w="4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Бралинов</w:t>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Катонқарағай аудандық мәслихатының 2014 жылғы </w:t>
            </w:r>
            <w:r>
              <w:br/>
            </w:r>
            <w:r>
              <w:rPr>
                <w:rFonts w:ascii="Times New Roman"/>
                <w:b w:val="false"/>
                <w:i w:val="false"/>
                <w:color w:val="000000"/>
                <w:sz w:val="20"/>
              </w:rPr>
              <w:t xml:space="preserve">21 сәуірдегі № 22/153-V шешіміне 1-қосымша </w:t>
            </w:r>
            <w:r>
              <w:br/>
            </w:r>
            <w:r>
              <w:rPr>
                <w:rFonts w:ascii="Times New Roman"/>
                <w:b w:val="false"/>
                <w:i w:val="false"/>
                <w:color w:val="000000"/>
                <w:sz w:val="20"/>
              </w:rPr>
              <w:t xml:space="preserve">Катонқарағай аудандық мәслихатының 2013 жылғы </w:t>
            </w:r>
            <w:r>
              <w:br/>
            </w:r>
            <w:r>
              <w:rPr>
                <w:rFonts w:ascii="Times New Roman"/>
                <w:b w:val="false"/>
                <w:i w:val="false"/>
                <w:color w:val="000000"/>
                <w:sz w:val="20"/>
              </w:rPr>
              <w:t xml:space="preserve">25 желтоқсандағы № 20/134-V шешіміне 1-қосымша </w:t>
            </w:r>
          </w:p>
        </w:tc>
      </w:tr>
    </w:tbl>
    <w:p>
      <w:pPr>
        <w:spacing w:after="0"/>
        <w:ind w:left="0"/>
        <w:jc w:val="left"/>
      </w:pPr>
      <w:r>
        <w:rPr>
          <w:rFonts w:ascii="Times New Roman"/>
          <w:b/>
          <w:i w:val="false"/>
          <w:color w:val="000000"/>
        </w:rPr>
        <w:t xml:space="preserve"> 2014 жылға арналған Катонқарағай ауданының бюджеті</w:t>
      </w:r>
    </w:p>
    <w:p>
      <w:pPr>
        <w:spacing w:after="0"/>
        <w:ind w:left="0"/>
        <w:jc w:val="left"/>
      </w:pP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1"/>
        <w:gridCol w:w="1"/>
        <w:gridCol w:w="613"/>
        <w:gridCol w:w="180"/>
        <w:gridCol w:w="782"/>
        <w:gridCol w:w="3796"/>
        <w:gridCol w:w="4242"/>
        <w:gridCol w:w="40"/>
        <w:gridCol w:w="2085"/>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Санаты</w:t>
            </w: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Сыныбы</w:t>
            </w: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Атауы</w:t>
            </w: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I.Кірістер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3882059,0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479829,0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Табыс салығы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199500,0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199500,0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181637,0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181637,0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85336,0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37335,0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 салығы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8644,0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36707,0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2650,0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10442,0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Акциздер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1703,0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Табиғи және басқа да ресурстарды пайдаланғаны үшiн түсетiн түсiмдер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2800,0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5701,0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Ойын бизнесіне салық</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238,0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2914,0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2914,0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14244,0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5482,0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кәсіпорындардың таза кірісі бөлігінің түсімдері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3047,0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2429,0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бюджеттен берілген кредиттер бойынша сыйақылар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112,0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112,0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Өзге де салықтық емес түсiмдер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8650,0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Өзге де салықтық емес түсiмдер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8650,0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35241,0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9500,0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9500,0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25741,0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Жерді сату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7741,0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Материалдық емес активтерді сату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18000,0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3352745,0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3352745,0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3352745,0</w:t>
            </w: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0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II. Шығындар</w:t>
            </w: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3888450,7</w:t>
            </w:r>
            <w:r>
              <w:br/>
            </w:r>
            <w:r>
              <w:rPr>
                <w:rFonts w:ascii="Times New Roman"/>
                <w:b w:val="false"/>
                <w:i w:val="false"/>
                <w:color w:val="000000"/>
                <w:sz w:val="20"/>
              </w:rPr>
              <w:t>
</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315640,4</w:t>
            </w:r>
            <w:r>
              <w:br/>
            </w:r>
            <w:r>
              <w:rPr>
                <w:rFonts w:ascii="Times New Roman"/>
                <w:b w:val="false"/>
                <w:i w:val="false"/>
                <w:color w:val="000000"/>
                <w:sz w:val="20"/>
              </w:rPr>
              <w:t>
</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15269,0</w:t>
            </w:r>
            <w:r>
              <w:br/>
            </w:r>
            <w:r>
              <w:rPr>
                <w:rFonts w:ascii="Times New Roman"/>
                <w:b w:val="false"/>
                <w:i w:val="false"/>
                <w:color w:val="000000"/>
                <w:sz w:val="20"/>
              </w:rPr>
              <w:t>
</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15009,0</w:t>
            </w:r>
            <w:r>
              <w:br/>
            </w:r>
            <w:r>
              <w:rPr>
                <w:rFonts w:ascii="Times New Roman"/>
                <w:b w:val="false"/>
                <w:i w:val="false"/>
                <w:color w:val="000000"/>
                <w:sz w:val="20"/>
              </w:rPr>
              <w:t>
</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260,0</w:t>
            </w:r>
            <w:r>
              <w:br/>
            </w:r>
            <w:r>
              <w:rPr>
                <w:rFonts w:ascii="Times New Roman"/>
                <w:b w:val="false"/>
                <w:i w:val="false"/>
                <w:color w:val="000000"/>
                <w:sz w:val="20"/>
              </w:rPr>
              <w:t>
</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87043,0</w:t>
            </w:r>
            <w:r>
              <w:br/>
            </w:r>
            <w:r>
              <w:rPr>
                <w:rFonts w:ascii="Times New Roman"/>
                <w:b w:val="false"/>
                <w:i w:val="false"/>
                <w:color w:val="000000"/>
                <w:sz w:val="20"/>
              </w:rPr>
              <w:t>
</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75135,0</w:t>
            </w:r>
            <w:r>
              <w:br/>
            </w:r>
            <w:r>
              <w:rPr>
                <w:rFonts w:ascii="Times New Roman"/>
                <w:b w:val="false"/>
                <w:i w:val="false"/>
                <w:color w:val="000000"/>
                <w:sz w:val="20"/>
              </w:rPr>
              <w:t>
</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11908,0</w:t>
            </w:r>
            <w:r>
              <w:br/>
            </w:r>
            <w:r>
              <w:rPr>
                <w:rFonts w:ascii="Times New Roman"/>
                <w:b w:val="false"/>
                <w:i w:val="false"/>
                <w:color w:val="000000"/>
                <w:sz w:val="20"/>
              </w:rPr>
              <w:t>
</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177476,4</w:t>
            </w:r>
            <w:r>
              <w:br/>
            </w:r>
            <w:r>
              <w:rPr>
                <w:rFonts w:ascii="Times New Roman"/>
                <w:b w:val="false"/>
                <w:i w:val="false"/>
                <w:color w:val="000000"/>
                <w:sz w:val="20"/>
              </w:rPr>
              <w:t>
</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175582,4</w:t>
            </w:r>
            <w:r>
              <w:br/>
            </w:r>
            <w:r>
              <w:rPr>
                <w:rFonts w:ascii="Times New Roman"/>
                <w:b w:val="false"/>
                <w:i w:val="false"/>
                <w:color w:val="000000"/>
                <w:sz w:val="20"/>
              </w:rPr>
              <w:t>
</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1894,0</w:t>
            </w:r>
            <w:r>
              <w:br/>
            </w:r>
            <w:r>
              <w:rPr>
                <w:rFonts w:ascii="Times New Roman"/>
                <w:b w:val="false"/>
                <w:i w:val="false"/>
                <w:color w:val="000000"/>
                <w:sz w:val="20"/>
              </w:rPr>
              <w:t>
</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17121,0</w:t>
            </w:r>
            <w:r>
              <w:br/>
            </w:r>
            <w:r>
              <w:rPr>
                <w:rFonts w:ascii="Times New Roman"/>
                <w:b w:val="false"/>
                <w:i w:val="false"/>
                <w:color w:val="000000"/>
                <w:sz w:val="20"/>
              </w:rPr>
              <w:t>
</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 </w:t>
            </w: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15995,0</w:t>
            </w:r>
            <w:r>
              <w:br/>
            </w:r>
            <w:r>
              <w:rPr>
                <w:rFonts w:ascii="Times New Roman"/>
                <w:b w:val="false"/>
                <w:i w:val="false"/>
                <w:color w:val="000000"/>
                <w:sz w:val="20"/>
              </w:rPr>
              <w:t>
</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466,0</w:t>
            </w:r>
            <w:r>
              <w:br/>
            </w:r>
            <w:r>
              <w:rPr>
                <w:rFonts w:ascii="Times New Roman"/>
                <w:b w:val="false"/>
                <w:i w:val="false"/>
                <w:color w:val="000000"/>
                <w:sz w:val="20"/>
              </w:rPr>
              <w:t>
</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Жекешелендіру, коммуналдық меншікті басқару, жекешелендіруден кейінгі қызмет және осыған байланысты дауларды реттеу </w:t>
            </w: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400,0</w:t>
            </w:r>
            <w:r>
              <w:br/>
            </w:r>
            <w:r>
              <w:rPr>
                <w:rFonts w:ascii="Times New Roman"/>
                <w:b w:val="false"/>
                <w:i w:val="false"/>
                <w:color w:val="000000"/>
                <w:sz w:val="20"/>
              </w:rPr>
              <w:t>
</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260,0</w:t>
            </w:r>
            <w:r>
              <w:br/>
            </w:r>
            <w:r>
              <w:rPr>
                <w:rFonts w:ascii="Times New Roman"/>
                <w:b w:val="false"/>
                <w:i w:val="false"/>
                <w:color w:val="000000"/>
                <w:sz w:val="20"/>
              </w:rPr>
              <w:t>
</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18731,0</w:t>
            </w:r>
            <w:r>
              <w:br/>
            </w:r>
            <w:r>
              <w:rPr>
                <w:rFonts w:ascii="Times New Roman"/>
                <w:b w:val="false"/>
                <w:i w:val="false"/>
                <w:color w:val="000000"/>
                <w:sz w:val="20"/>
              </w:rPr>
              <w:t>
</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18002,0</w:t>
            </w:r>
            <w:r>
              <w:br/>
            </w:r>
            <w:r>
              <w:rPr>
                <w:rFonts w:ascii="Times New Roman"/>
                <w:b w:val="false"/>
                <w:i w:val="false"/>
                <w:color w:val="000000"/>
                <w:sz w:val="20"/>
              </w:rPr>
              <w:t>
</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260,0</w:t>
            </w:r>
            <w:r>
              <w:br/>
            </w:r>
            <w:r>
              <w:rPr>
                <w:rFonts w:ascii="Times New Roman"/>
                <w:b w:val="false"/>
                <w:i w:val="false"/>
                <w:color w:val="000000"/>
                <w:sz w:val="20"/>
              </w:rPr>
              <w:t>
</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061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Бюджеттік инвестициялар мәселелері бойынша құжаттаманы сараптау және бағалау, бюджеттік инвестициялардың іске асырылуына бағалау жүргізу</w:t>
            </w: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469,0</w:t>
            </w:r>
            <w:r>
              <w:br/>
            </w:r>
            <w:r>
              <w:rPr>
                <w:rFonts w:ascii="Times New Roman"/>
                <w:b w:val="false"/>
                <w:i w:val="false"/>
                <w:color w:val="000000"/>
                <w:sz w:val="20"/>
              </w:rPr>
              <w:t>
</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Қорғаныс</w:t>
            </w: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13827,0</w:t>
            </w:r>
            <w:r>
              <w:br/>
            </w:r>
            <w:r>
              <w:rPr>
                <w:rFonts w:ascii="Times New Roman"/>
                <w:b w:val="false"/>
                <w:i w:val="false"/>
                <w:color w:val="000000"/>
                <w:sz w:val="20"/>
              </w:rPr>
              <w:t>
</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13827,0</w:t>
            </w:r>
            <w:r>
              <w:br/>
            </w:r>
            <w:r>
              <w:rPr>
                <w:rFonts w:ascii="Times New Roman"/>
                <w:b w:val="false"/>
                <w:i w:val="false"/>
                <w:color w:val="000000"/>
                <w:sz w:val="20"/>
              </w:rPr>
              <w:t>
</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10427,0</w:t>
            </w:r>
            <w:r>
              <w:br/>
            </w:r>
            <w:r>
              <w:rPr>
                <w:rFonts w:ascii="Times New Roman"/>
                <w:b w:val="false"/>
                <w:i w:val="false"/>
                <w:color w:val="000000"/>
                <w:sz w:val="20"/>
              </w:rPr>
              <w:t>
</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3400,0</w:t>
            </w:r>
            <w:r>
              <w:br/>
            </w:r>
            <w:r>
              <w:rPr>
                <w:rFonts w:ascii="Times New Roman"/>
                <w:b w:val="false"/>
                <w:i w:val="false"/>
                <w:color w:val="000000"/>
                <w:sz w:val="20"/>
              </w:rPr>
              <w:t>
</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03</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1000,0</w:t>
            </w:r>
            <w:r>
              <w:br/>
            </w:r>
            <w:r>
              <w:rPr>
                <w:rFonts w:ascii="Times New Roman"/>
                <w:b w:val="false"/>
                <w:i w:val="false"/>
                <w:color w:val="000000"/>
                <w:sz w:val="20"/>
              </w:rPr>
              <w:t>
</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1000,0</w:t>
            </w:r>
            <w:r>
              <w:br/>
            </w:r>
            <w:r>
              <w:rPr>
                <w:rFonts w:ascii="Times New Roman"/>
                <w:b w:val="false"/>
                <w:i w:val="false"/>
                <w:color w:val="000000"/>
                <w:sz w:val="20"/>
              </w:rPr>
              <w:t>
</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Елдi мекендерде жол қозғалысы қауiпсiздiгін қамтамасыз ету</w:t>
            </w: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1000,0</w:t>
            </w:r>
            <w:r>
              <w:br/>
            </w:r>
            <w:r>
              <w:rPr>
                <w:rFonts w:ascii="Times New Roman"/>
                <w:b w:val="false"/>
                <w:i w:val="false"/>
                <w:color w:val="000000"/>
                <w:sz w:val="20"/>
              </w:rPr>
              <w:t>
</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Бiлiм беру</w:t>
            </w: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2438577,0</w:t>
            </w:r>
            <w:r>
              <w:br/>
            </w:r>
            <w:r>
              <w:rPr>
                <w:rFonts w:ascii="Times New Roman"/>
                <w:b w:val="false"/>
                <w:i w:val="false"/>
                <w:color w:val="000000"/>
                <w:sz w:val="20"/>
              </w:rPr>
              <w:t>
</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191317,0</w:t>
            </w:r>
            <w:r>
              <w:br/>
            </w:r>
            <w:r>
              <w:rPr>
                <w:rFonts w:ascii="Times New Roman"/>
                <w:b w:val="false"/>
                <w:i w:val="false"/>
                <w:color w:val="000000"/>
                <w:sz w:val="20"/>
              </w:rPr>
              <w:t>
</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83697,0</w:t>
            </w:r>
            <w:r>
              <w:br/>
            </w:r>
            <w:r>
              <w:rPr>
                <w:rFonts w:ascii="Times New Roman"/>
                <w:b w:val="false"/>
                <w:i w:val="false"/>
                <w:color w:val="000000"/>
                <w:sz w:val="20"/>
              </w:rPr>
              <w:t>
</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Мектепке дейінгі білім беру ұйымдарында мемлекеттік білім беру тапсырысын іске асыруға </w:t>
            </w: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107620,0</w:t>
            </w:r>
            <w:r>
              <w:br/>
            </w:r>
            <w:r>
              <w:rPr>
                <w:rFonts w:ascii="Times New Roman"/>
                <w:b w:val="false"/>
                <w:i w:val="false"/>
                <w:color w:val="000000"/>
                <w:sz w:val="20"/>
              </w:rPr>
              <w:t>
</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471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білім, дене шынықтыру және спорт бөлімі</w:t>
            </w: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2117270,0</w:t>
            </w:r>
            <w:r>
              <w:br/>
            </w:r>
            <w:r>
              <w:rPr>
                <w:rFonts w:ascii="Times New Roman"/>
                <w:b w:val="false"/>
                <w:i w:val="false"/>
                <w:color w:val="000000"/>
                <w:sz w:val="20"/>
              </w:rPr>
              <w:t>
</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1919701,0</w:t>
            </w:r>
            <w:r>
              <w:br/>
            </w:r>
            <w:r>
              <w:rPr>
                <w:rFonts w:ascii="Times New Roman"/>
                <w:b w:val="false"/>
                <w:i w:val="false"/>
                <w:color w:val="000000"/>
                <w:sz w:val="20"/>
              </w:rPr>
              <w:t>
</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Балалар мен жасөспірімдерге қосымша білім беру </w:t>
            </w: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53070,0</w:t>
            </w:r>
            <w:r>
              <w:br/>
            </w:r>
            <w:r>
              <w:rPr>
                <w:rFonts w:ascii="Times New Roman"/>
                <w:b w:val="false"/>
                <w:i w:val="false"/>
                <w:color w:val="000000"/>
                <w:sz w:val="20"/>
              </w:rPr>
              <w:t>
</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11519,0</w:t>
            </w:r>
            <w:r>
              <w:br/>
            </w:r>
            <w:r>
              <w:rPr>
                <w:rFonts w:ascii="Times New Roman"/>
                <w:b w:val="false"/>
                <w:i w:val="false"/>
                <w:color w:val="000000"/>
                <w:sz w:val="20"/>
              </w:rPr>
              <w:t>
</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Жетім баланы (жетім балаларды) және ата-аналарының қамқорынсыз қалған баланы (балаларды) күтіп-ұстауға асыраушыларына (қамқоршыларына) ай сайынғы ақшалай қаражат төлемдері </w:t>
            </w: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12483,0</w:t>
            </w:r>
            <w:r>
              <w:br/>
            </w:r>
            <w:r>
              <w:rPr>
                <w:rFonts w:ascii="Times New Roman"/>
                <w:b w:val="false"/>
                <w:i w:val="false"/>
                <w:color w:val="000000"/>
                <w:sz w:val="20"/>
              </w:rPr>
              <w:t>
</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57580,0</w:t>
            </w:r>
            <w:r>
              <w:br/>
            </w:r>
            <w:r>
              <w:rPr>
                <w:rFonts w:ascii="Times New Roman"/>
                <w:b w:val="false"/>
                <w:i w:val="false"/>
                <w:color w:val="000000"/>
                <w:sz w:val="20"/>
              </w:rPr>
              <w:t>
</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067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62917,0</w:t>
            </w:r>
            <w:r>
              <w:br/>
            </w:r>
            <w:r>
              <w:rPr>
                <w:rFonts w:ascii="Times New Roman"/>
                <w:b w:val="false"/>
                <w:i w:val="false"/>
                <w:color w:val="000000"/>
                <w:sz w:val="20"/>
              </w:rPr>
              <w:t>
</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129990,0</w:t>
            </w:r>
            <w:r>
              <w:br/>
            </w:r>
            <w:r>
              <w:rPr>
                <w:rFonts w:ascii="Times New Roman"/>
                <w:b w:val="false"/>
                <w:i w:val="false"/>
                <w:color w:val="000000"/>
                <w:sz w:val="20"/>
              </w:rPr>
              <w:t>
</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037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Білім беру объектілерін салу және реконструкциялау</w:t>
            </w: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129990,0</w:t>
            </w:r>
            <w:r>
              <w:br/>
            </w:r>
            <w:r>
              <w:rPr>
                <w:rFonts w:ascii="Times New Roman"/>
                <w:b w:val="false"/>
                <w:i w:val="false"/>
                <w:color w:val="000000"/>
                <w:sz w:val="20"/>
              </w:rPr>
              <w:t>
</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06</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242876,0</w:t>
            </w:r>
            <w:r>
              <w:br/>
            </w:r>
            <w:r>
              <w:rPr>
                <w:rFonts w:ascii="Times New Roman"/>
                <w:b w:val="false"/>
                <w:i w:val="false"/>
                <w:color w:val="000000"/>
                <w:sz w:val="20"/>
              </w:rPr>
              <w:t>
</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242876,0</w:t>
            </w:r>
            <w:r>
              <w:br/>
            </w:r>
            <w:r>
              <w:rPr>
                <w:rFonts w:ascii="Times New Roman"/>
                <w:b w:val="false"/>
                <w:i w:val="false"/>
                <w:color w:val="000000"/>
                <w:sz w:val="20"/>
              </w:rPr>
              <w:t>
</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26706,0</w:t>
            </w:r>
            <w:r>
              <w:br/>
            </w:r>
            <w:r>
              <w:rPr>
                <w:rFonts w:ascii="Times New Roman"/>
                <w:b w:val="false"/>
                <w:i w:val="false"/>
                <w:color w:val="000000"/>
                <w:sz w:val="20"/>
              </w:rPr>
              <w:t>
</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23767,0</w:t>
            </w:r>
            <w:r>
              <w:br/>
            </w:r>
            <w:r>
              <w:rPr>
                <w:rFonts w:ascii="Times New Roman"/>
                <w:b w:val="false"/>
                <w:i w:val="false"/>
                <w:color w:val="000000"/>
                <w:sz w:val="20"/>
              </w:rPr>
              <w:t>
</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18034,0</w:t>
            </w:r>
            <w:r>
              <w:br/>
            </w:r>
            <w:r>
              <w:rPr>
                <w:rFonts w:ascii="Times New Roman"/>
                <w:b w:val="false"/>
                <w:i w:val="false"/>
                <w:color w:val="000000"/>
                <w:sz w:val="20"/>
              </w:rPr>
              <w:t>
</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Мемлекеттік атаулы әлеуметтік көмек </w:t>
            </w: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6430,0</w:t>
            </w:r>
            <w:r>
              <w:br/>
            </w:r>
            <w:r>
              <w:rPr>
                <w:rFonts w:ascii="Times New Roman"/>
                <w:b w:val="false"/>
                <w:i w:val="false"/>
                <w:color w:val="000000"/>
                <w:sz w:val="20"/>
              </w:rPr>
              <w:t>
</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1202,0</w:t>
            </w:r>
            <w:r>
              <w:br/>
            </w:r>
            <w:r>
              <w:rPr>
                <w:rFonts w:ascii="Times New Roman"/>
                <w:b w:val="false"/>
                <w:i w:val="false"/>
                <w:color w:val="000000"/>
                <w:sz w:val="20"/>
              </w:rPr>
              <w:t>
</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47214,0</w:t>
            </w:r>
            <w:r>
              <w:br/>
            </w:r>
            <w:r>
              <w:rPr>
                <w:rFonts w:ascii="Times New Roman"/>
                <w:b w:val="false"/>
                <w:i w:val="false"/>
                <w:color w:val="000000"/>
                <w:sz w:val="20"/>
              </w:rPr>
              <w:t>
</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3421,0</w:t>
            </w:r>
            <w:r>
              <w:br/>
            </w:r>
            <w:r>
              <w:rPr>
                <w:rFonts w:ascii="Times New Roman"/>
                <w:b w:val="false"/>
                <w:i w:val="false"/>
                <w:color w:val="000000"/>
                <w:sz w:val="20"/>
              </w:rPr>
              <w:t>
</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1045,0</w:t>
            </w:r>
            <w:r>
              <w:br/>
            </w:r>
            <w:r>
              <w:rPr>
                <w:rFonts w:ascii="Times New Roman"/>
                <w:b w:val="false"/>
                <w:i w:val="false"/>
                <w:color w:val="000000"/>
                <w:sz w:val="20"/>
              </w:rPr>
              <w:t>
</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46548,0</w:t>
            </w:r>
            <w:r>
              <w:br/>
            </w:r>
            <w:r>
              <w:rPr>
                <w:rFonts w:ascii="Times New Roman"/>
                <w:b w:val="false"/>
                <w:i w:val="false"/>
                <w:color w:val="000000"/>
                <w:sz w:val="20"/>
              </w:rPr>
              <w:t>
</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19002,0</w:t>
            </w:r>
            <w:r>
              <w:br/>
            </w:r>
            <w:r>
              <w:rPr>
                <w:rFonts w:ascii="Times New Roman"/>
                <w:b w:val="false"/>
                <w:i w:val="false"/>
                <w:color w:val="000000"/>
                <w:sz w:val="20"/>
              </w:rPr>
              <w:t>
</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2879,0</w:t>
            </w:r>
            <w:r>
              <w:br/>
            </w:r>
            <w:r>
              <w:rPr>
                <w:rFonts w:ascii="Times New Roman"/>
                <w:b w:val="false"/>
                <w:i w:val="false"/>
                <w:color w:val="000000"/>
                <w:sz w:val="20"/>
              </w:rPr>
              <w:t>
</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Мемлекеттік органның күрделі шығыстары </w:t>
            </w: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25138,0</w:t>
            </w:r>
            <w:r>
              <w:br/>
            </w:r>
            <w:r>
              <w:rPr>
                <w:rFonts w:ascii="Times New Roman"/>
                <w:b w:val="false"/>
                <w:i w:val="false"/>
                <w:color w:val="000000"/>
                <w:sz w:val="20"/>
              </w:rPr>
              <w:t>
</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1551,0</w:t>
            </w:r>
            <w:r>
              <w:br/>
            </w:r>
            <w:r>
              <w:rPr>
                <w:rFonts w:ascii="Times New Roman"/>
                <w:b w:val="false"/>
                <w:i w:val="false"/>
                <w:color w:val="000000"/>
                <w:sz w:val="20"/>
              </w:rPr>
              <w:t>
</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18218,0</w:t>
            </w:r>
            <w:r>
              <w:br/>
            </w:r>
            <w:r>
              <w:rPr>
                <w:rFonts w:ascii="Times New Roman"/>
                <w:b w:val="false"/>
                <w:i w:val="false"/>
                <w:color w:val="000000"/>
                <w:sz w:val="20"/>
              </w:rPr>
              <w:t>
</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067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1721,0</w:t>
            </w:r>
            <w:r>
              <w:br/>
            </w:r>
            <w:r>
              <w:rPr>
                <w:rFonts w:ascii="Times New Roman"/>
                <w:b w:val="false"/>
                <w:i w:val="false"/>
                <w:color w:val="000000"/>
                <w:sz w:val="20"/>
              </w:rPr>
              <w:t>
</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07</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406621,0</w:t>
            </w:r>
            <w:r>
              <w:br/>
            </w:r>
            <w:r>
              <w:rPr>
                <w:rFonts w:ascii="Times New Roman"/>
                <w:b w:val="false"/>
                <w:i w:val="false"/>
                <w:color w:val="000000"/>
                <w:sz w:val="20"/>
              </w:rPr>
              <w:t>
</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43376,0</w:t>
            </w:r>
            <w:r>
              <w:br/>
            </w:r>
            <w:r>
              <w:rPr>
                <w:rFonts w:ascii="Times New Roman"/>
                <w:b w:val="false"/>
                <w:i w:val="false"/>
                <w:color w:val="000000"/>
                <w:sz w:val="20"/>
              </w:rPr>
              <w:t>
</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Азаматтардың жекелеген санаттарын тұрғын үймен қамтамасыз ету</w:t>
            </w: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4090,0</w:t>
            </w:r>
            <w:r>
              <w:br/>
            </w:r>
            <w:r>
              <w:rPr>
                <w:rFonts w:ascii="Times New Roman"/>
                <w:b w:val="false"/>
                <w:i w:val="false"/>
                <w:color w:val="000000"/>
                <w:sz w:val="20"/>
              </w:rPr>
              <w:t>
</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24548,0</w:t>
            </w:r>
            <w:r>
              <w:br/>
            </w:r>
            <w:r>
              <w:rPr>
                <w:rFonts w:ascii="Times New Roman"/>
                <w:b w:val="false"/>
                <w:i w:val="false"/>
                <w:color w:val="000000"/>
                <w:sz w:val="20"/>
              </w:rPr>
              <w:t>
</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Елдi мекендердегі көшелердi жарықтандыру</w:t>
            </w: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6200,0</w:t>
            </w:r>
            <w:r>
              <w:br/>
            </w:r>
            <w:r>
              <w:rPr>
                <w:rFonts w:ascii="Times New Roman"/>
                <w:b w:val="false"/>
                <w:i w:val="false"/>
                <w:color w:val="000000"/>
                <w:sz w:val="20"/>
              </w:rPr>
              <w:t>
</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8538,0</w:t>
            </w:r>
            <w:r>
              <w:br/>
            </w:r>
            <w:r>
              <w:rPr>
                <w:rFonts w:ascii="Times New Roman"/>
                <w:b w:val="false"/>
                <w:i w:val="false"/>
                <w:color w:val="000000"/>
                <w:sz w:val="20"/>
              </w:rPr>
              <w:t>
</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285500,0</w:t>
            </w:r>
            <w:r>
              <w:br/>
            </w:r>
            <w:r>
              <w:rPr>
                <w:rFonts w:ascii="Times New Roman"/>
                <w:b w:val="false"/>
                <w:i w:val="false"/>
                <w:color w:val="000000"/>
                <w:sz w:val="20"/>
              </w:rPr>
              <w:t>
</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Мемлекеттік коммуналдық тұрғын үй қорының тұрғын үйін жобалау, салу және (немесе) сатып алу </w:t>
            </w: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4500,0</w:t>
            </w:r>
            <w:r>
              <w:br/>
            </w:r>
            <w:r>
              <w:rPr>
                <w:rFonts w:ascii="Times New Roman"/>
                <w:b w:val="false"/>
                <w:i w:val="false"/>
                <w:color w:val="000000"/>
                <w:sz w:val="20"/>
              </w:rPr>
              <w:t>
</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Коммуналдық шаруашылығын дамыту</w:t>
            </w: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100000,0</w:t>
            </w:r>
            <w:r>
              <w:br/>
            </w:r>
            <w:r>
              <w:rPr>
                <w:rFonts w:ascii="Times New Roman"/>
                <w:b w:val="false"/>
                <w:i w:val="false"/>
                <w:color w:val="000000"/>
                <w:sz w:val="20"/>
              </w:rPr>
              <w:t>
</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Сумен жабдықтау және су бұру жүйесін дамыту </w:t>
            </w: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181000,0</w:t>
            </w:r>
            <w:r>
              <w:br/>
            </w:r>
            <w:r>
              <w:rPr>
                <w:rFonts w:ascii="Times New Roman"/>
                <w:b w:val="false"/>
                <w:i w:val="false"/>
                <w:color w:val="000000"/>
                <w:sz w:val="20"/>
              </w:rPr>
              <w:t>
</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48436,0</w:t>
            </w:r>
            <w:r>
              <w:br/>
            </w:r>
            <w:r>
              <w:rPr>
                <w:rFonts w:ascii="Times New Roman"/>
                <w:b w:val="false"/>
                <w:i w:val="false"/>
                <w:color w:val="000000"/>
                <w:sz w:val="20"/>
              </w:rPr>
              <w:t>
</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29665,0</w:t>
            </w:r>
            <w:r>
              <w:br/>
            </w:r>
            <w:r>
              <w:rPr>
                <w:rFonts w:ascii="Times New Roman"/>
                <w:b w:val="false"/>
                <w:i w:val="false"/>
                <w:color w:val="000000"/>
                <w:sz w:val="20"/>
              </w:rPr>
              <w:t>
</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6489,0</w:t>
            </w:r>
            <w:r>
              <w:br/>
            </w:r>
            <w:r>
              <w:rPr>
                <w:rFonts w:ascii="Times New Roman"/>
                <w:b w:val="false"/>
                <w:i w:val="false"/>
                <w:color w:val="000000"/>
                <w:sz w:val="20"/>
              </w:rPr>
              <w:t>
</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Жерлеу орындарын ұстау және туыстары жоқ адамдарды жерлеу</w:t>
            </w: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39,0</w:t>
            </w:r>
            <w:r>
              <w:br/>
            </w:r>
            <w:r>
              <w:rPr>
                <w:rFonts w:ascii="Times New Roman"/>
                <w:b w:val="false"/>
                <w:i w:val="false"/>
                <w:color w:val="000000"/>
                <w:sz w:val="20"/>
              </w:rPr>
              <w:t>
</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7633,0</w:t>
            </w:r>
            <w:r>
              <w:br/>
            </w:r>
            <w:r>
              <w:rPr>
                <w:rFonts w:ascii="Times New Roman"/>
                <w:b w:val="false"/>
                <w:i w:val="false"/>
                <w:color w:val="000000"/>
                <w:sz w:val="20"/>
              </w:rPr>
              <w:t>
</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Елді мекендерді сумен жабдықтауды ұйымдастыру</w:t>
            </w: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4610,0</w:t>
            </w:r>
            <w:r>
              <w:br/>
            </w:r>
            <w:r>
              <w:rPr>
                <w:rFonts w:ascii="Times New Roman"/>
                <w:b w:val="false"/>
                <w:i w:val="false"/>
                <w:color w:val="000000"/>
                <w:sz w:val="20"/>
              </w:rPr>
              <w:t>
</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471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білім, дене шынықтыру және спорт бөлімі</w:t>
            </w: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20077,0</w:t>
            </w:r>
            <w:r>
              <w:br/>
            </w:r>
            <w:r>
              <w:rPr>
                <w:rFonts w:ascii="Times New Roman"/>
                <w:b w:val="false"/>
                <w:i w:val="false"/>
                <w:color w:val="000000"/>
                <w:sz w:val="20"/>
              </w:rPr>
              <w:t>
</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20077,0</w:t>
            </w:r>
            <w:r>
              <w:br/>
            </w:r>
            <w:r>
              <w:rPr>
                <w:rFonts w:ascii="Times New Roman"/>
                <w:b w:val="false"/>
                <w:i w:val="false"/>
                <w:color w:val="000000"/>
                <w:sz w:val="20"/>
              </w:rPr>
              <w:t>
</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9232,0</w:t>
            </w:r>
            <w:r>
              <w:br/>
            </w:r>
            <w:r>
              <w:rPr>
                <w:rFonts w:ascii="Times New Roman"/>
                <w:b w:val="false"/>
                <w:i w:val="false"/>
                <w:color w:val="000000"/>
                <w:sz w:val="20"/>
              </w:rPr>
              <w:t>
</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9232,0</w:t>
            </w:r>
            <w:r>
              <w:br/>
            </w:r>
            <w:r>
              <w:rPr>
                <w:rFonts w:ascii="Times New Roman"/>
                <w:b w:val="false"/>
                <w:i w:val="false"/>
                <w:color w:val="000000"/>
                <w:sz w:val="20"/>
              </w:rPr>
              <w:t>
</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08</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194543,0</w:t>
            </w:r>
            <w:r>
              <w:br/>
            </w:r>
            <w:r>
              <w:rPr>
                <w:rFonts w:ascii="Times New Roman"/>
                <w:b w:val="false"/>
                <w:i w:val="false"/>
                <w:color w:val="000000"/>
                <w:sz w:val="20"/>
              </w:rPr>
              <w:t>
</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140902,0</w:t>
            </w:r>
            <w:r>
              <w:br/>
            </w:r>
            <w:r>
              <w:rPr>
                <w:rFonts w:ascii="Times New Roman"/>
                <w:b w:val="false"/>
                <w:i w:val="false"/>
                <w:color w:val="000000"/>
                <w:sz w:val="20"/>
              </w:rPr>
              <w:t>
</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5912,0</w:t>
            </w:r>
            <w:r>
              <w:br/>
            </w:r>
            <w:r>
              <w:rPr>
                <w:rFonts w:ascii="Times New Roman"/>
                <w:b w:val="false"/>
                <w:i w:val="false"/>
                <w:color w:val="000000"/>
                <w:sz w:val="20"/>
              </w:rPr>
              <w:t>
</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82269,0</w:t>
            </w:r>
            <w:r>
              <w:br/>
            </w:r>
            <w:r>
              <w:rPr>
                <w:rFonts w:ascii="Times New Roman"/>
                <w:b w:val="false"/>
                <w:i w:val="false"/>
                <w:color w:val="000000"/>
                <w:sz w:val="20"/>
              </w:rPr>
              <w:t>
</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26015,0</w:t>
            </w:r>
            <w:r>
              <w:br/>
            </w:r>
            <w:r>
              <w:rPr>
                <w:rFonts w:ascii="Times New Roman"/>
                <w:b w:val="false"/>
                <w:i w:val="false"/>
                <w:color w:val="000000"/>
                <w:sz w:val="20"/>
              </w:rPr>
              <w:t>
</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тілді және Қазақстан халықтарының басқа да тілдерін дамыту</w:t>
            </w: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529,0</w:t>
            </w:r>
            <w:r>
              <w:br/>
            </w:r>
            <w:r>
              <w:rPr>
                <w:rFonts w:ascii="Times New Roman"/>
                <w:b w:val="false"/>
                <w:i w:val="false"/>
                <w:color w:val="000000"/>
                <w:sz w:val="20"/>
              </w:rPr>
              <w:t>
</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360,0</w:t>
            </w:r>
            <w:r>
              <w:br/>
            </w:r>
            <w:r>
              <w:rPr>
                <w:rFonts w:ascii="Times New Roman"/>
                <w:b w:val="false"/>
                <w:i w:val="false"/>
                <w:color w:val="000000"/>
                <w:sz w:val="20"/>
              </w:rPr>
              <w:t>
</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032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25817,0</w:t>
            </w:r>
            <w:r>
              <w:br/>
            </w:r>
            <w:r>
              <w:rPr>
                <w:rFonts w:ascii="Times New Roman"/>
                <w:b w:val="false"/>
                <w:i w:val="false"/>
                <w:color w:val="000000"/>
                <w:sz w:val="20"/>
              </w:rPr>
              <w:t>
</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31152,0</w:t>
            </w:r>
            <w:r>
              <w:br/>
            </w:r>
            <w:r>
              <w:rPr>
                <w:rFonts w:ascii="Times New Roman"/>
                <w:b w:val="false"/>
                <w:i w:val="false"/>
                <w:color w:val="000000"/>
                <w:sz w:val="20"/>
              </w:rPr>
              <w:t>
</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11981,0</w:t>
            </w:r>
            <w:r>
              <w:br/>
            </w:r>
            <w:r>
              <w:rPr>
                <w:rFonts w:ascii="Times New Roman"/>
                <w:b w:val="false"/>
                <w:i w:val="false"/>
                <w:color w:val="000000"/>
                <w:sz w:val="20"/>
              </w:rPr>
              <w:t>
</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Газеттер мен журналдар арқылы мемлекеттік ақпараттық саясат жүргізу жөніндегі қызметтер</w:t>
            </w: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12529,0</w:t>
            </w:r>
            <w:r>
              <w:br/>
            </w:r>
            <w:r>
              <w:rPr>
                <w:rFonts w:ascii="Times New Roman"/>
                <w:b w:val="false"/>
                <w:i w:val="false"/>
                <w:color w:val="000000"/>
                <w:sz w:val="20"/>
              </w:rPr>
              <w:t>
</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5312,0</w:t>
            </w:r>
            <w:r>
              <w:br/>
            </w:r>
            <w:r>
              <w:rPr>
                <w:rFonts w:ascii="Times New Roman"/>
                <w:b w:val="false"/>
                <w:i w:val="false"/>
                <w:color w:val="000000"/>
                <w:sz w:val="20"/>
              </w:rPr>
              <w:t>
</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1200,0</w:t>
            </w:r>
            <w:r>
              <w:br/>
            </w:r>
            <w:r>
              <w:rPr>
                <w:rFonts w:ascii="Times New Roman"/>
                <w:b w:val="false"/>
                <w:i w:val="false"/>
                <w:color w:val="000000"/>
                <w:sz w:val="20"/>
              </w:rPr>
              <w:t>
</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130,0</w:t>
            </w:r>
            <w:r>
              <w:br/>
            </w:r>
            <w:r>
              <w:rPr>
                <w:rFonts w:ascii="Times New Roman"/>
                <w:b w:val="false"/>
                <w:i w:val="false"/>
                <w:color w:val="000000"/>
                <w:sz w:val="20"/>
              </w:rPr>
              <w:t>
</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471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білім, дене шынықтыру және спорт бөлімі</w:t>
            </w: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11336,0</w:t>
            </w:r>
            <w:r>
              <w:br/>
            </w:r>
            <w:r>
              <w:rPr>
                <w:rFonts w:ascii="Times New Roman"/>
                <w:b w:val="false"/>
                <w:i w:val="false"/>
                <w:color w:val="000000"/>
                <w:sz w:val="20"/>
              </w:rPr>
              <w:t>
</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2008,0</w:t>
            </w:r>
            <w:r>
              <w:br/>
            </w:r>
            <w:r>
              <w:rPr>
                <w:rFonts w:ascii="Times New Roman"/>
                <w:b w:val="false"/>
                <w:i w:val="false"/>
                <w:color w:val="000000"/>
                <w:sz w:val="20"/>
              </w:rPr>
              <w:t>
</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9328,0</w:t>
            </w:r>
            <w:r>
              <w:br/>
            </w:r>
            <w:r>
              <w:rPr>
                <w:rFonts w:ascii="Times New Roman"/>
                <w:b w:val="false"/>
                <w:i w:val="false"/>
                <w:color w:val="000000"/>
                <w:sz w:val="20"/>
              </w:rPr>
              <w:t>
</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11153,0</w:t>
            </w:r>
            <w:r>
              <w:br/>
            </w:r>
            <w:r>
              <w:rPr>
                <w:rFonts w:ascii="Times New Roman"/>
                <w:b w:val="false"/>
                <w:i w:val="false"/>
                <w:color w:val="000000"/>
                <w:sz w:val="20"/>
              </w:rPr>
              <w:t>
</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Мәдениет объектілерін дамыту</w:t>
            </w: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11153,0</w:t>
            </w:r>
            <w:r>
              <w:br/>
            </w:r>
            <w:r>
              <w:rPr>
                <w:rFonts w:ascii="Times New Roman"/>
                <w:b w:val="false"/>
                <w:i w:val="false"/>
                <w:color w:val="000000"/>
                <w:sz w:val="20"/>
              </w:rPr>
              <w:t>
</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71096,0</w:t>
            </w:r>
            <w:r>
              <w:br/>
            </w:r>
            <w:r>
              <w:rPr>
                <w:rFonts w:ascii="Times New Roman"/>
                <w:b w:val="false"/>
                <w:i w:val="false"/>
                <w:color w:val="000000"/>
                <w:sz w:val="20"/>
              </w:rPr>
              <w:t>
</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475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Ауданның (облыстық маңызы бар қаланың) кәсіпкерлік, ауыл шаруашылығы және ветеринария бөлімі </w:t>
            </w: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48867,0</w:t>
            </w:r>
            <w:r>
              <w:br/>
            </w:r>
            <w:r>
              <w:rPr>
                <w:rFonts w:ascii="Times New Roman"/>
                <w:b w:val="false"/>
                <w:i w:val="false"/>
                <w:color w:val="000000"/>
                <w:sz w:val="20"/>
              </w:rPr>
              <w:t>
</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1000,0</w:t>
            </w:r>
            <w:r>
              <w:br/>
            </w:r>
            <w:r>
              <w:rPr>
                <w:rFonts w:ascii="Times New Roman"/>
                <w:b w:val="false"/>
                <w:i w:val="false"/>
                <w:color w:val="000000"/>
                <w:sz w:val="20"/>
              </w:rPr>
              <w:t>
</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432,0</w:t>
            </w:r>
            <w:r>
              <w:br/>
            </w:r>
            <w:r>
              <w:rPr>
                <w:rFonts w:ascii="Times New Roman"/>
                <w:b w:val="false"/>
                <w:i w:val="false"/>
                <w:color w:val="000000"/>
                <w:sz w:val="20"/>
              </w:rPr>
              <w:t>
</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Ауыл шаруашылығы жануарларын сәйкестендіру жөніндегі іс-шараларды өткізу</w:t>
            </w: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1050,0</w:t>
            </w:r>
            <w:r>
              <w:br/>
            </w:r>
            <w:r>
              <w:rPr>
                <w:rFonts w:ascii="Times New Roman"/>
                <w:b w:val="false"/>
                <w:i w:val="false"/>
                <w:color w:val="000000"/>
                <w:sz w:val="20"/>
              </w:rPr>
              <w:t>
</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46385,0</w:t>
            </w:r>
            <w:r>
              <w:br/>
            </w:r>
            <w:r>
              <w:rPr>
                <w:rFonts w:ascii="Times New Roman"/>
                <w:b w:val="false"/>
                <w:i w:val="false"/>
                <w:color w:val="000000"/>
                <w:sz w:val="20"/>
              </w:rPr>
              <w:t>
</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14637,0</w:t>
            </w:r>
            <w:r>
              <w:br/>
            </w:r>
            <w:r>
              <w:rPr>
                <w:rFonts w:ascii="Times New Roman"/>
                <w:b w:val="false"/>
                <w:i w:val="false"/>
                <w:color w:val="000000"/>
                <w:sz w:val="20"/>
              </w:rPr>
              <w:t>
</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9996,0</w:t>
            </w:r>
            <w:r>
              <w:br/>
            </w:r>
            <w:r>
              <w:rPr>
                <w:rFonts w:ascii="Times New Roman"/>
                <w:b w:val="false"/>
                <w:i w:val="false"/>
                <w:color w:val="000000"/>
                <w:sz w:val="20"/>
              </w:rPr>
              <w:t>
</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Ауыл шаруашылығы алқаптарын бiр түрден екiншiсiне ауыстыру жөнiндегi жұмыстар</w:t>
            </w: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1279,0</w:t>
            </w:r>
            <w:r>
              <w:br/>
            </w:r>
            <w:r>
              <w:rPr>
                <w:rFonts w:ascii="Times New Roman"/>
                <w:b w:val="false"/>
                <w:i w:val="false"/>
                <w:color w:val="000000"/>
                <w:sz w:val="20"/>
              </w:rPr>
              <w:t>
</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Жердi аймақтарға бөлу жөнiндегi жұмыстарды ұйымдастыру</w:t>
            </w: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3232,0</w:t>
            </w:r>
            <w:r>
              <w:br/>
            </w:r>
            <w:r>
              <w:rPr>
                <w:rFonts w:ascii="Times New Roman"/>
                <w:b w:val="false"/>
                <w:i w:val="false"/>
                <w:color w:val="000000"/>
                <w:sz w:val="20"/>
              </w:rPr>
              <w:t>
</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130,0</w:t>
            </w:r>
            <w:r>
              <w:br/>
            </w:r>
            <w:r>
              <w:rPr>
                <w:rFonts w:ascii="Times New Roman"/>
                <w:b w:val="false"/>
                <w:i w:val="false"/>
                <w:color w:val="000000"/>
                <w:sz w:val="20"/>
              </w:rPr>
              <w:t>
</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7592,0</w:t>
            </w:r>
            <w:r>
              <w:br/>
            </w:r>
            <w:r>
              <w:rPr>
                <w:rFonts w:ascii="Times New Roman"/>
                <w:b w:val="false"/>
                <w:i w:val="false"/>
                <w:color w:val="000000"/>
                <w:sz w:val="20"/>
              </w:rPr>
              <w:t>
</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099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7592,0</w:t>
            </w:r>
            <w:r>
              <w:br/>
            </w:r>
            <w:r>
              <w:rPr>
                <w:rFonts w:ascii="Times New Roman"/>
                <w:b w:val="false"/>
                <w:i w:val="false"/>
                <w:color w:val="000000"/>
                <w:sz w:val="20"/>
              </w:rPr>
              <w:t>
</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10848,0</w:t>
            </w:r>
            <w:r>
              <w:br/>
            </w:r>
            <w:r>
              <w:rPr>
                <w:rFonts w:ascii="Times New Roman"/>
                <w:b w:val="false"/>
                <w:i w:val="false"/>
                <w:color w:val="000000"/>
                <w:sz w:val="20"/>
              </w:rPr>
              <w:t>
</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10848,0</w:t>
            </w:r>
            <w:r>
              <w:br/>
            </w:r>
            <w:r>
              <w:rPr>
                <w:rFonts w:ascii="Times New Roman"/>
                <w:b w:val="false"/>
                <w:i w:val="false"/>
                <w:color w:val="000000"/>
                <w:sz w:val="20"/>
              </w:rPr>
              <w:t>
</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10718,0</w:t>
            </w:r>
            <w:r>
              <w:br/>
            </w:r>
            <w:r>
              <w:rPr>
                <w:rFonts w:ascii="Times New Roman"/>
                <w:b w:val="false"/>
                <w:i w:val="false"/>
                <w:color w:val="000000"/>
                <w:sz w:val="20"/>
              </w:rPr>
              <w:t>
</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Мемлекеттік органның күрделі шығыстары </w:t>
            </w: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130,0</w:t>
            </w:r>
            <w:r>
              <w:br/>
            </w:r>
            <w:r>
              <w:rPr>
                <w:rFonts w:ascii="Times New Roman"/>
                <w:b w:val="false"/>
                <w:i w:val="false"/>
                <w:color w:val="000000"/>
                <w:sz w:val="20"/>
              </w:rPr>
              <w:t>
</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107935,0</w:t>
            </w:r>
            <w:r>
              <w:br/>
            </w:r>
            <w:r>
              <w:rPr>
                <w:rFonts w:ascii="Times New Roman"/>
                <w:b w:val="false"/>
                <w:i w:val="false"/>
                <w:color w:val="000000"/>
                <w:sz w:val="20"/>
              </w:rPr>
              <w:t>
</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43125,0</w:t>
            </w:r>
            <w:r>
              <w:br/>
            </w:r>
            <w:r>
              <w:rPr>
                <w:rFonts w:ascii="Times New Roman"/>
                <w:b w:val="false"/>
                <w:i w:val="false"/>
                <w:color w:val="000000"/>
                <w:sz w:val="20"/>
              </w:rPr>
              <w:t>
</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43125,0</w:t>
            </w:r>
            <w:r>
              <w:br/>
            </w:r>
            <w:r>
              <w:rPr>
                <w:rFonts w:ascii="Times New Roman"/>
                <w:b w:val="false"/>
                <w:i w:val="false"/>
                <w:color w:val="000000"/>
                <w:sz w:val="20"/>
              </w:rPr>
              <w:t>
</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тұрғын үй, 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64810,0</w:t>
            </w:r>
            <w:r>
              <w:br/>
            </w:r>
            <w:r>
              <w:rPr>
                <w:rFonts w:ascii="Times New Roman"/>
                <w:b w:val="false"/>
                <w:i w:val="false"/>
                <w:color w:val="000000"/>
                <w:sz w:val="20"/>
              </w:rPr>
              <w:t>
</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62810,0</w:t>
            </w:r>
            <w:r>
              <w:br/>
            </w:r>
            <w:r>
              <w:rPr>
                <w:rFonts w:ascii="Times New Roman"/>
                <w:b w:val="false"/>
                <w:i w:val="false"/>
                <w:color w:val="000000"/>
                <w:sz w:val="20"/>
              </w:rPr>
              <w:t>
</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Кентiшiлiк (қалаiшiлiк), қала маңындағы ауданiшiлiк қоғамдық жолаушылар тасымалдарын ұйымдастыру</w:t>
            </w: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2000,0</w:t>
            </w:r>
            <w:r>
              <w:br/>
            </w:r>
            <w:r>
              <w:rPr>
                <w:rFonts w:ascii="Times New Roman"/>
                <w:b w:val="false"/>
                <w:i w:val="false"/>
                <w:color w:val="000000"/>
                <w:sz w:val="20"/>
              </w:rPr>
              <w:t>
</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Басқалар</w:t>
            </w: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85343,0</w:t>
            </w:r>
            <w:r>
              <w:br/>
            </w:r>
            <w:r>
              <w:rPr>
                <w:rFonts w:ascii="Times New Roman"/>
                <w:b w:val="false"/>
                <w:i w:val="false"/>
                <w:color w:val="000000"/>
                <w:sz w:val="20"/>
              </w:rPr>
              <w:t>
</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16237,0</w:t>
            </w:r>
            <w:r>
              <w:br/>
            </w:r>
            <w:r>
              <w:rPr>
                <w:rFonts w:ascii="Times New Roman"/>
                <w:b w:val="false"/>
                <w:i w:val="false"/>
                <w:color w:val="000000"/>
                <w:sz w:val="20"/>
              </w:rPr>
              <w:t>
</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16237,0</w:t>
            </w:r>
            <w:r>
              <w:br/>
            </w:r>
            <w:r>
              <w:rPr>
                <w:rFonts w:ascii="Times New Roman"/>
                <w:b w:val="false"/>
                <w:i w:val="false"/>
                <w:color w:val="000000"/>
                <w:sz w:val="20"/>
              </w:rPr>
              <w:t>
</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25589,0</w:t>
            </w:r>
            <w:r>
              <w:br/>
            </w:r>
            <w:r>
              <w:rPr>
                <w:rFonts w:ascii="Times New Roman"/>
                <w:b w:val="false"/>
                <w:i w:val="false"/>
                <w:color w:val="000000"/>
                <w:sz w:val="20"/>
              </w:rPr>
              <w:t>
</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25589,0</w:t>
            </w:r>
            <w:r>
              <w:br/>
            </w:r>
            <w:r>
              <w:rPr>
                <w:rFonts w:ascii="Times New Roman"/>
                <w:b w:val="false"/>
                <w:i w:val="false"/>
                <w:color w:val="000000"/>
                <w:sz w:val="20"/>
              </w:rPr>
              <w:t>
</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10473,0</w:t>
            </w:r>
            <w:r>
              <w:br/>
            </w:r>
            <w:r>
              <w:rPr>
                <w:rFonts w:ascii="Times New Roman"/>
                <w:b w:val="false"/>
                <w:i w:val="false"/>
                <w:color w:val="000000"/>
                <w:sz w:val="20"/>
              </w:rPr>
              <w:t>
</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Ауданның (облыстық маңызы бар қаланың) жергілікті атқарушы органының резерві </w:t>
            </w: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10473,0</w:t>
            </w:r>
            <w:r>
              <w:br/>
            </w:r>
            <w:r>
              <w:rPr>
                <w:rFonts w:ascii="Times New Roman"/>
                <w:b w:val="false"/>
                <w:i w:val="false"/>
                <w:color w:val="000000"/>
                <w:sz w:val="20"/>
              </w:rPr>
              <w:t>
</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471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білім, дене шынықтыру және спорт бөлімі</w:t>
            </w: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11808,0</w:t>
            </w:r>
            <w:r>
              <w:br/>
            </w:r>
            <w:r>
              <w:rPr>
                <w:rFonts w:ascii="Times New Roman"/>
                <w:b w:val="false"/>
                <w:i w:val="false"/>
                <w:color w:val="000000"/>
                <w:sz w:val="20"/>
              </w:rPr>
              <w:t>
</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Білім, дене шынықтыру және спорт бөлімі қызметін қамтамасыз ету</w:t>
            </w: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11678,0</w:t>
            </w:r>
            <w:r>
              <w:br/>
            </w:r>
            <w:r>
              <w:rPr>
                <w:rFonts w:ascii="Times New Roman"/>
                <w:b w:val="false"/>
                <w:i w:val="false"/>
                <w:color w:val="000000"/>
                <w:sz w:val="20"/>
              </w:rPr>
              <w:t>
</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130,0</w:t>
            </w:r>
            <w:r>
              <w:br/>
            </w:r>
            <w:r>
              <w:rPr>
                <w:rFonts w:ascii="Times New Roman"/>
                <w:b w:val="false"/>
                <w:i w:val="false"/>
                <w:color w:val="000000"/>
                <w:sz w:val="20"/>
              </w:rPr>
              <w:t>
</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475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19136,0</w:t>
            </w:r>
            <w:r>
              <w:br/>
            </w:r>
            <w:r>
              <w:rPr>
                <w:rFonts w:ascii="Times New Roman"/>
                <w:b w:val="false"/>
                <w:i w:val="false"/>
                <w:color w:val="000000"/>
                <w:sz w:val="20"/>
              </w:rPr>
              <w:t>
</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деңгейде кәсіпкерлікті, ауыл шаруашылығы мен ветеринарияны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19136,0</w:t>
            </w:r>
            <w:r>
              <w:br/>
            </w:r>
            <w:r>
              <w:rPr>
                <w:rFonts w:ascii="Times New Roman"/>
                <w:b w:val="false"/>
                <w:i w:val="false"/>
                <w:color w:val="000000"/>
                <w:sz w:val="20"/>
              </w:rPr>
              <w:t>
</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2100,0</w:t>
            </w:r>
            <w:r>
              <w:br/>
            </w:r>
            <w:r>
              <w:rPr>
                <w:rFonts w:ascii="Times New Roman"/>
                <w:b w:val="false"/>
                <w:i w:val="false"/>
                <w:color w:val="000000"/>
                <w:sz w:val="20"/>
              </w:rPr>
              <w:t>
</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бюджеттік инвестициялық жобалардың және концессиялық жобалардың техникалық-экономикалық негіздемелерін әзірлеу және оған сараптама жүргізу</w:t>
            </w: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2100,0</w:t>
            </w:r>
            <w:r>
              <w:br/>
            </w:r>
            <w:r>
              <w:rPr>
                <w:rFonts w:ascii="Times New Roman"/>
                <w:b w:val="false"/>
                <w:i w:val="false"/>
                <w:color w:val="000000"/>
                <w:sz w:val="20"/>
              </w:rPr>
              <w:t>
</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14</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6,0</w:t>
            </w:r>
            <w:r>
              <w:br/>
            </w:r>
            <w:r>
              <w:rPr>
                <w:rFonts w:ascii="Times New Roman"/>
                <w:b w:val="false"/>
                <w:i w:val="false"/>
                <w:color w:val="000000"/>
                <w:sz w:val="20"/>
              </w:rPr>
              <w:t>
</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6,0</w:t>
            </w:r>
            <w:r>
              <w:br/>
            </w:r>
            <w:r>
              <w:rPr>
                <w:rFonts w:ascii="Times New Roman"/>
                <w:b w:val="false"/>
                <w:i w:val="false"/>
                <w:color w:val="000000"/>
                <w:sz w:val="20"/>
              </w:rPr>
              <w:t>
</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6,0</w:t>
            </w:r>
            <w:r>
              <w:br/>
            </w:r>
            <w:r>
              <w:rPr>
                <w:rFonts w:ascii="Times New Roman"/>
                <w:b w:val="false"/>
                <w:i w:val="false"/>
                <w:color w:val="000000"/>
                <w:sz w:val="20"/>
              </w:rPr>
              <w:t>
</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Трансферттер</w:t>
            </w: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138,3</w:t>
            </w:r>
            <w:r>
              <w:br/>
            </w:r>
            <w:r>
              <w:rPr>
                <w:rFonts w:ascii="Times New Roman"/>
                <w:b w:val="false"/>
                <w:i w:val="false"/>
                <w:color w:val="000000"/>
                <w:sz w:val="20"/>
              </w:rPr>
              <w:t>
</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138,3</w:t>
            </w:r>
            <w:r>
              <w:br/>
            </w:r>
            <w:r>
              <w:rPr>
                <w:rFonts w:ascii="Times New Roman"/>
                <w:b w:val="false"/>
                <w:i w:val="false"/>
                <w:color w:val="000000"/>
                <w:sz w:val="20"/>
              </w:rPr>
              <w:t>
</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138,3</w:t>
            </w:r>
            <w:r>
              <w:br/>
            </w:r>
            <w:r>
              <w:rPr>
                <w:rFonts w:ascii="Times New Roman"/>
                <w:b w:val="false"/>
                <w:i w:val="false"/>
                <w:color w:val="000000"/>
                <w:sz w:val="20"/>
              </w:rPr>
              <w:t>
</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III. Таза бюджеттік кредиттеу</w:t>
            </w: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61980,0</w:t>
            </w:r>
            <w:r>
              <w:br/>
            </w:r>
            <w:r>
              <w:rPr>
                <w:rFonts w:ascii="Times New Roman"/>
                <w:b w:val="false"/>
                <w:i w:val="false"/>
                <w:color w:val="000000"/>
                <w:sz w:val="20"/>
              </w:rPr>
              <w:t>
</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66528,0</w:t>
            </w:r>
            <w:r>
              <w:br/>
            </w:r>
            <w:r>
              <w:rPr>
                <w:rFonts w:ascii="Times New Roman"/>
                <w:b w:val="false"/>
                <w:i w:val="false"/>
                <w:color w:val="000000"/>
                <w:sz w:val="20"/>
              </w:rPr>
              <w:t>
</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66528,0</w:t>
            </w:r>
            <w:r>
              <w:br/>
            </w:r>
            <w:r>
              <w:rPr>
                <w:rFonts w:ascii="Times New Roman"/>
                <w:b w:val="false"/>
                <w:i w:val="false"/>
                <w:color w:val="000000"/>
                <w:sz w:val="20"/>
              </w:rPr>
              <w:t>
</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Мамандарды әлеуметтік қолдау шараларын іске асыру үшін бюджеттік кредиттер</w:t>
            </w: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66528,0</w:t>
            </w:r>
            <w:r>
              <w:br/>
            </w:r>
            <w:r>
              <w:rPr>
                <w:rFonts w:ascii="Times New Roman"/>
                <w:b w:val="false"/>
                <w:i w:val="false"/>
                <w:color w:val="000000"/>
                <w:sz w:val="20"/>
              </w:rPr>
              <w:t>
</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4548,0</w:t>
            </w:r>
            <w:r>
              <w:br/>
            </w:r>
            <w:r>
              <w:rPr>
                <w:rFonts w:ascii="Times New Roman"/>
                <w:b w:val="false"/>
                <w:i w:val="false"/>
                <w:color w:val="000000"/>
                <w:sz w:val="20"/>
              </w:rPr>
              <w:t>
</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4548,0</w:t>
            </w:r>
            <w:r>
              <w:br/>
            </w:r>
            <w:r>
              <w:rPr>
                <w:rFonts w:ascii="Times New Roman"/>
                <w:b w:val="false"/>
                <w:i w:val="false"/>
                <w:color w:val="000000"/>
                <w:sz w:val="20"/>
              </w:rPr>
              <w:t>
</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4548,0</w:t>
            </w:r>
            <w:r>
              <w:br/>
            </w:r>
            <w:r>
              <w:rPr>
                <w:rFonts w:ascii="Times New Roman"/>
                <w:b w:val="false"/>
                <w:i w:val="false"/>
                <w:color w:val="000000"/>
                <w:sz w:val="20"/>
              </w:rPr>
              <w:t>
</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IV. Қаржы активтерімен операциялар бойынша сальдо</w:t>
            </w: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16500,0</w:t>
            </w:r>
            <w:r>
              <w:br/>
            </w:r>
            <w:r>
              <w:rPr>
                <w:rFonts w:ascii="Times New Roman"/>
                <w:b w:val="false"/>
                <w:i w:val="false"/>
                <w:color w:val="000000"/>
                <w:sz w:val="20"/>
              </w:rPr>
              <w:t>
</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Басқалар</w:t>
            </w: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16500,0</w:t>
            </w:r>
            <w:r>
              <w:br/>
            </w:r>
            <w:r>
              <w:rPr>
                <w:rFonts w:ascii="Times New Roman"/>
                <w:b w:val="false"/>
                <w:i w:val="false"/>
                <w:color w:val="000000"/>
                <w:sz w:val="20"/>
              </w:rPr>
              <w:t>
</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12000,0</w:t>
            </w:r>
            <w:r>
              <w:br/>
            </w:r>
            <w:r>
              <w:rPr>
                <w:rFonts w:ascii="Times New Roman"/>
                <w:b w:val="false"/>
                <w:i w:val="false"/>
                <w:color w:val="000000"/>
                <w:sz w:val="20"/>
              </w:rPr>
              <w:t>
</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065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12000,0</w:t>
            </w:r>
            <w:r>
              <w:br/>
            </w:r>
            <w:r>
              <w:rPr>
                <w:rFonts w:ascii="Times New Roman"/>
                <w:b w:val="false"/>
                <w:i w:val="false"/>
                <w:color w:val="000000"/>
                <w:sz w:val="20"/>
              </w:rPr>
              <w:t>
</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475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4500,0</w:t>
            </w:r>
            <w:r>
              <w:br/>
            </w:r>
            <w:r>
              <w:rPr>
                <w:rFonts w:ascii="Times New Roman"/>
                <w:b w:val="false"/>
                <w:i w:val="false"/>
                <w:color w:val="000000"/>
                <w:sz w:val="20"/>
              </w:rPr>
              <w:t>
</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065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4500,0</w:t>
            </w:r>
            <w:r>
              <w:br/>
            </w:r>
            <w:r>
              <w:rPr>
                <w:rFonts w:ascii="Times New Roman"/>
                <w:b w:val="false"/>
                <w:i w:val="false"/>
                <w:color w:val="000000"/>
                <w:sz w:val="20"/>
              </w:rPr>
              <w:t>
</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V. Бюджет тапшылығы (профициті)</w:t>
            </w: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-84871,7</w:t>
            </w:r>
            <w:r>
              <w:br/>
            </w:r>
            <w:r>
              <w:rPr>
                <w:rFonts w:ascii="Times New Roman"/>
                <w:b w:val="false"/>
                <w:i w:val="false"/>
                <w:color w:val="000000"/>
                <w:sz w:val="20"/>
              </w:rPr>
              <w:t>
</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VI. Бюджет тапшылығын қаржыландыру (профицитін пайдалану) </w:t>
            </w: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84871,7</w:t>
            </w:r>
            <w:r>
              <w:br/>
            </w:r>
            <w:r>
              <w:rPr>
                <w:rFonts w:ascii="Times New Roman"/>
                <w:b w:val="false"/>
                <w:i w:val="false"/>
                <w:color w:val="000000"/>
                <w:sz w:val="20"/>
              </w:rPr>
              <w:t>
</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66528,0</w:t>
            </w:r>
            <w:r>
              <w:br/>
            </w:r>
            <w:r>
              <w:rPr>
                <w:rFonts w:ascii="Times New Roman"/>
                <w:b w:val="false"/>
                <w:i w:val="false"/>
                <w:color w:val="000000"/>
                <w:sz w:val="20"/>
              </w:rPr>
              <w:t>
</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Мемлекеттік ішкі қарыздар </w:t>
            </w: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66528,0</w:t>
            </w:r>
            <w:r>
              <w:br/>
            </w:r>
            <w:r>
              <w:rPr>
                <w:rFonts w:ascii="Times New Roman"/>
                <w:b w:val="false"/>
                <w:i w:val="false"/>
                <w:color w:val="000000"/>
                <w:sz w:val="20"/>
              </w:rPr>
              <w:t>
</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66528,0</w:t>
            </w:r>
            <w:r>
              <w:br/>
            </w:r>
            <w:r>
              <w:rPr>
                <w:rFonts w:ascii="Times New Roman"/>
                <w:b w:val="false"/>
                <w:i w:val="false"/>
                <w:color w:val="000000"/>
                <w:sz w:val="20"/>
              </w:rPr>
              <w:t>
</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4548,0</w:t>
            </w:r>
            <w:r>
              <w:br/>
            </w:r>
            <w:r>
              <w:rPr>
                <w:rFonts w:ascii="Times New Roman"/>
                <w:b w:val="false"/>
                <w:i w:val="false"/>
                <w:color w:val="000000"/>
                <w:sz w:val="20"/>
              </w:rPr>
              <w:t>
</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4548,0</w:t>
            </w:r>
            <w:r>
              <w:br/>
            </w:r>
            <w:r>
              <w:rPr>
                <w:rFonts w:ascii="Times New Roman"/>
                <w:b w:val="false"/>
                <w:i w:val="false"/>
                <w:color w:val="000000"/>
                <w:sz w:val="20"/>
              </w:rPr>
              <w:t>
</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4548,0</w:t>
            </w:r>
            <w:r>
              <w:br/>
            </w:r>
            <w:r>
              <w:rPr>
                <w:rFonts w:ascii="Times New Roman"/>
                <w:b w:val="false"/>
                <w:i w:val="false"/>
                <w:color w:val="000000"/>
                <w:sz w:val="20"/>
              </w:rPr>
              <w:t>
</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Бюджет қаражаттарының пайдаланылатын қалдықтары</w:t>
            </w: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22891,7</w:t>
            </w:r>
            <w:r>
              <w:br/>
            </w:r>
            <w:r>
              <w:rPr>
                <w:rFonts w:ascii="Times New Roman"/>
                <w:b w:val="false"/>
                <w:i w:val="false"/>
                <w:color w:val="000000"/>
                <w:sz w:val="20"/>
              </w:rPr>
              <w:t>
</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22891,7</w:t>
            </w:r>
            <w:r>
              <w:br/>
            </w:r>
            <w:r>
              <w:rPr>
                <w:rFonts w:ascii="Times New Roman"/>
                <w:b w:val="false"/>
                <w:i w:val="false"/>
                <w:color w:val="000000"/>
                <w:sz w:val="20"/>
              </w:rPr>
              <w:t>
</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22891,7</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Катонқарағай аудандық мәслихатының 2014 жылғы </w:t>
            </w:r>
            <w:r>
              <w:br/>
            </w:r>
            <w:r>
              <w:rPr>
                <w:rFonts w:ascii="Times New Roman"/>
                <w:b w:val="false"/>
                <w:i w:val="false"/>
                <w:color w:val="000000"/>
                <w:sz w:val="20"/>
              </w:rPr>
              <w:t xml:space="preserve">21 сәуірдегі № 22/153-V шешіміне 2-қосымша </w:t>
            </w:r>
            <w:r>
              <w:br/>
            </w:r>
            <w:r>
              <w:rPr>
                <w:rFonts w:ascii="Times New Roman"/>
                <w:b w:val="false"/>
                <w:i w:val="false"/>
                <w:color w:val="000000"/>
                <w:sz w:val="20"/>
              </w:rPr>
              <w:t xml:space="preserve">Катонқарағай аудандық мәслихатының 2013 жылғы </w:t>
            </w:r>
            <w:r>
              <w:br/>
            </w:r>
            <w:r>
              <w:rPr>
                <w:rFonts w:ascii="Times New Roman"/>
                <w:b w:val="false"/>
                <w:i w:val="false"/>
                <w:color w:val="000000"/>
                <w:sz w:val="20"/>
              </w:rPr>
              <w:t xml:space="preserve">25 желтоқсандағы № 20/134-V шешіміне 4-қосымша </w:t>
            </w:r>
          </w:p>
        </w:tc>
      </w:tr>
    </w:tbl>
    <w:p>
      <w:pPr>
        <w:spacing w:after="0"/>
        <w:ind w:left="0"/>
        <w:jc w:val="left"/>
      </w:pPr>
      <w:r>
        <w:rPr>
          <w:rFonts w:ascii="Times New Roman"/>
          <w:b/>
          <w:i w:val="false"/>
          <w:color w:val="000000"/>
        </w:rPr>
        <w:t xml:space="preserve"> 2014 жылға арналған жергілікті бюджеттен қаржыландырылатын бюджеттік бағдарламалардың тізбесі</w:t>
      </w:r>
    </w:p>
    <w:p>
      <w:pPr>
        <w:spacing w:after="0"/>
        <w:ind w:left="0"/>
        <w:jc w:val="left"/>
      </w:pP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2"/>
        <w:gridCol w:w="1521"/>
        <w:gridCol w:w="1521"/>
        <w:gridCol w:w="818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Функционалдық топ</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Бағдарлама</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Атауы</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II. Шығындар</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112</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003</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122</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003</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123</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022</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452</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 </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003</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010</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Жекешелендіру, коммуналдық меншікті басқару, жекешелендіруден кейінгі қызмет және осыған байланысты дауларды реттеу </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018</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453</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004</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061</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Бюджеттік инвестициялар мәселелері бойынша құжаттаманы сараптау және бағалау, бюджеттік инвестициялардың іске асырылуына бағалау жүргізу</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Қорғаныс</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122</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005</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006</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03</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458</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021</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Елдi мекендерде жол қозғалысы қауiпсiздiгін қамтамасыз ету</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Бiлiм беру</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123</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004</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041</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Мектепке дейінгі білім беру ұйымдарында мемлекеттік білім беру тапсырысын іске асыруға </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471</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білім, дене шынықтыру және спорт бөлімі</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004</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Жалпы білім беру</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005</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Балалар мен жасөспірімдерге қосымша білім беру </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009</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020</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Жетім баланы (жетім балаларды) және ата-аналарының қамқорынсыз қалған баланы (балаларды) күтіп-ұстауға асыраушыларына (қамқоршыларына) ай сайынғы ақшалай қаражат төлемдері </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040</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067</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466</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037</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Білім беру объектілерін салу және реконструкциялау</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06</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451</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002</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004</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005</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Мемлекеттік атаулы әлеуметтік көмек </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006</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007</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010</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011</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014</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016</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017</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021</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Мемлекеттік органның күрделі шығыстары </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023</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025</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067</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07</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458</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004</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Азаматтардың жекелеген санаттарын тұрғын үймен қамтамасыз ету</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012</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015</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Елдi мекендердегі көшелердi жарықтандыру</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041</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466</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003</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Мемлекеттік коммуналдық тұрғын үй қорының тұрғын үйін жобалау, салу және (немесе) сатып алу </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005</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Коммуналдық шаруашылығын дамыту</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006</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Сумен жабдықтау және су бұру жүйесін дамыту </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123</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008</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009</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010</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Жерлеу орындарын ұстау және туыстары жоқ адамдарды жерлеу</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011</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014</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Елді мекендерді сумен жабдықтауды ұйымдастыру</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471</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білім, дене шынықтыру және спорт бөлімі</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026</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455</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024</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08</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455</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003</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006</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007</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тілді және Қазақстан халықтарының басқа да тілдерін дамыту</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010</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032</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456</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002</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Газеттер мен журналдар арқылы мемлекеттік ақпараттық саясат жүргізу жөніндегі қызметтер</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003</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005</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006</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009</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471</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білім, дене шынықтыру және спорт бөлімі</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014</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015</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466</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011</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Мәдениет объектілерін дамыту</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475</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Ауданның (облыстық маңызы бар қаланың) кәсіпкерлік, ауыл шаруашылығы және ветеринария бөлімі </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007</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008</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012</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Ауыл шаруашылығы жануарларын сәйкестендіру жөніндегі іс-шараларды өткізу</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013</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463</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002</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Ауыл шаруашылығы алқаптарын бiр түрден екiншiсiне ауыстыру жөнiндегi жұмыстар</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004</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Жердi аймақтарға бөлу жөнiндегi жұмыстарды ұйымдастыру</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007</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453</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099</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466</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015</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Мемлекеттік органның күрделі шығыстары </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123</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013</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458</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жолаушылар көлігі және автомобиль жолдары бөлімі</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023</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024</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Кентiшiлiк (қалаiшiлiк), қала маңындағы ауданiшiлiк қоғамдық жолаушылар тасымалдарын ұйымдастыру</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Басқалар</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458</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123</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040</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452</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012</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Ауданның (облыстық маңызы бар қаланың) жергілікті атқарушы органының резерві </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471</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білім, дене шынықтыру және спорт бөлімі</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Білім, дене шынықтыру және спорт бөлімі қызметін қамтамасыз ету</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018</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475</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деңгейде кәсіпкерлікті, ауыл шаруашылығы мен ветеринарияны дамыту саласындағы мемлекеттік саясатты іске асыру жөніндегі қызметтер</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453</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003</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бюджеттік инвестициялық жобалардың және концессиялық жобалардың техникалық-экономикалық негіздемелерін әзірлеу және оған сараптама жүргізу</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14</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452</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013</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Трансферттер</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452</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006</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III. Таза бюджеттік кредиттеу</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453</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006</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Мамандарды әлеуметтік қолдау шараларын іске асыру үшін бюджеттік кредиттер</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IV. Қаржы активтерімен операциялар бойынша сальдо</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Басқалар</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458</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065</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475</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065</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V. Бюджет тапшылығы (профициті)</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VI. Бюджет тапшылығын қаржыландыру (профицитін пайдалану) </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Қарыздар түсімі</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Мемлекеттік ішкі қарыздар </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Қарыздарды өтеу</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452</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008</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Бюджет қаражаттарының пайдаланылатын қалдықтары</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Катонқарағай аудандық мәслихатының 2014 жылғы </w:t>
            </w:r>
            <w:r>
              <w:br/>
            </w:r>
            <w:r>
              <w:rPr>
                <w:rFonts w:ascii="Times New Roman"/>
                <w:b w:val="false"/>
                <w:i w:val="false"/>
                <w:color w:val="000000"/>
                <w:sz w:val="20"/>
              </w:rPr>
              <w:t xml:space="preserve">21 сәуірдегі № 22/153-V шешіміне 3-қосымша </w:t>
            </w:r>
            <w:r>
              <w:br/>
            </w:r>
            <w:r>
              <w:rPr>
                <w:rFonts w:ascii="Times New Roman"/>
                <w:b w:val="false"/>
                <w:i w:val="false"/>
                <w:color w:val="000000"/>
                <w:sz w:val="20"/>
              </w:rPr>
              <w:t xml:space="preserve">Катонқарағай аудандық мәслихатының 2013 жылғы </w:t>
            </w:r>
            <w:r>
              <w:br/>
            </w:r>
            <w:r>
              <w:rPr>
                <w:rFonts w:ascii="Times New Roman"/>
                <w:b w:val="false"/>
                <w:i w:val="false"/>
                <w:color w:val="000000"/>
                <w:sz w:val="20"/>
              </w:rPr>
              <w:t xml:space="preserve">25 желтоқсандағы № 20/134-V шешіміне 5-қосымша </w:t>
            </w:r>
          </w:p>
        </w:tc>
      </w:tr>
    </w:tbl>
    <w:p>
      <w:pPr>
        <w:spacing w:after="0"/>
        <w:ind w:left="0"/>
        <w:jc w:val="left"/>
      </w:pPr>
      <w:r>
        <w:rPr>
          <w:rFonts w:ascii="Times New Roman"/>
          <w:b/>
          <w:i w:val="false"/>
          <w:color w:val="000000"/>
        </w:rPr>
        <w:t xml:space="preserve"> 2014 жылға арналған аудандық бюджетті атқару барысында секвестрлеуге жатпайтын жергілікті бюджеттік бағдарламалардың тізбесі</w:t>
      </w:r>
    </w:p>
    <w:p>
      <w:pPr>
        <w:spacing w:after="0"/>
        <w:ind w:left="0"/>
        <w:jc w:val="left"/>
      </w:pP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3"/>
        <w:gridCol w:w="1650"/>
        <w:gridCol w:w="1650"/>
        <w:gridCol w:w="3518"/>
        <w:gridCol w:w="431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43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xml:space="preserve">
 Сомасы </w:t>
            </w:r>
            <w:r>
              <w:br/>
            </w:r>
            <w:r>
              <w:rPr>
                <w:rFonts w:ascii="Times New Roman"/>
                <w:b w:val="false"/>
                <w:i w:val="false"/>
                <w:color w:val="000000"/>
                <w:sz w:val="20"/>
              </w:rPr>
              <w:t>
(мың теңге)</w:t>
            </w:r>
            <w:r>
              <w:br/>
            </w:r>
            <w:r>
              <w:rPr>
                <w:rFonts w:ascii="Times New Roman"/>
                <w:b w:val="false"/>
                <w:i w:val="false"/>
                <w:color w:val="000000"/>
                <w:sz w:val="20"/>
              </w:rPr>
              <w:t>
</w:t>
            </w:r>
          </w:p>
        </w:tc>
      </w:tr>
      <w:tr>
        <w:trPr>
          <w:trHeight w:val="30" w:hRule="atLeast"/>
        </w:trPr>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Бiлiм беру</w:t>
            </w:r>
            <w:r>
              <w:br/>
            </w:r>
            <w:r>
              <w:rPr>
                <w:rFonts w:ascii="Times New Roman"/>
                <w:b w:val="false"/>
                <w:i w:val="false"/>
                <w:color w:val="000000"/>
                <w:sz w:val="20"/>
              </w:rPr>
              <w:t>
</w:t>
            </w:r>
          </w:p>
        </w:tc>
        <w:tc>
          <w:tcPr>
            <w:tcW w:w="4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1919701,0</w:t>
            </w:r>
            <w:r>
              <w:br/>
            </w:r>
            <w:r>
              <w:rPr>
                <w:rFonts w:ascii="Times New Roman"/>
                <w:b w:val="false"/>
                <w:i w:val="false"/>
                <w:color w:val="000000"/>
                <w:sz w:val="20"/>
              </w:rPr>
              <w:t>
</w:t>
            </w:r>
          </w:p>
        </w:tc>
      </w:tr>
      <w:tr>
        <w:trPr>
          <w:trHeight w:val="30" w:hRule="atLeast"/>
        </w:trPr>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471</w:t>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білім, дене шынықтыру және спорт бөлімі</w:t>
            </w:r>
            <w:r>
              <w:br/>
            </w:r>
            <w:r>
              <w:rPr>
                <w:rFonts w:ascii="Times New Roman"/>
                <w:b w:val="false"/>
                <w:i w:val="false"/>
                <w:color w:val="000000"/>
                <w:sz w:val="20"/>
              </w:rPr>
              <w:t>
</w:t>
            </w:r>
          </w:p>
        </w:tc>
        <w:tc>
          <w:tcPr>
            <w:tcW w:w="4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1919701,0</w:t>
            </w:r>
            <w:r>
              <w:br/>
            </w:r>
            <w:r>
              <w:rPr>
                <w:rFonts w:ascii="Times New Roman"/>
                <w:b w:val="false"/>
                <w:i w:val="false"/>
                <w:color w:val="000000"/>
                <w:sz w:val="20"/>
              </w:rPr>
              <w:t>
</w:t>
            </w:r>
          </w:p>
        </w:tc>
      </w:tr>
      <w:tr>
        <w:trPr>
          <w:trHeight w:val="30" w:hRule="atLeast"/>
        </w:trPr>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004</w:t>
            </w:r>
            <w:r>
              <w:br/>
            </w:r>
            <w:r>
              <w:rPr>
                <w:rFonts w:ascii="Times New Roman"/>
                <w:b w:val="false"/>
                <w:i w:val="false"/>
                <w:color w:val="000000"/>
                <w:sz w:val="20"/>
              </w:rPr>
              <w:t>
</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4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1919701,0</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Катонқарағай аудандық мәслихатының 2014 жылғы </w:t>
            </w:r>
            <w:r>
              <w:br/>
            </w:r>
            <w:r>
              <w:rPr>
                <w:rFonts w:ascii="Times New Roman"/>
                <w:b w:val="false"/>
                <w:i w:val="false"/>
                <w:color w:val="000000"/>
                <w:sz w:val="20"/>
              </w:rPr>
              <w:t xml:space="preserve">21 сәуірдегі № 22/153-V шешіміне 4-қосымша </w:t>
            </w:r>
            <w:r>
              <w:br/>
            </w:r>
            <w:r>
              <w:rPr>
                <w:rFonts w:ascii="Times New Roman"/>
                <w:b w:val="false"/>
                <w:i w:val="false"/>
                <w:color w:val="000000"/>
                <w:sz w:val="20"/>
              </w:rPr>
              <w:t xml:space="preserve">Катонқарағай аудандық мәслихатының 2013 жылғы </w:t>
            </w:r>
            <w:r>
              <w:br/>
            </w:r>
            <w:r>
              <w:rPr>
                <w:rFonts w:ascii="Times New Roman"/>
                <w:b w:val="false"/>
                <w:i w:val="false"/>
                <w:color w:val="000000"/>
                <w:sz w:val="20"/>
              </w:rPr>
              <w:t xml:space="preserve">25 желтоқсандағы № 20/134-V шешіміне 6-қосымша </w:t>
            </w:r>
          </w:p>
        </w:tc>
      </w:tr>
    </w:tbl>
    <w:p>
      <w:pPr>
        <w:spacing w:after="0"/>
        <w:ind w:left="0"/>
        <w:jc w:val="left"/>
      </w:pPr>
      <w:r>
        <w:rPr>
          <w:rFonts w:ascii="Times New Roman"/>
          <w:b/>
          <w:i w:val="false"/>
          <w:color w:val="000000"/>
        </w:rPr>
        <w:t xml:space="preserve"> 2014 жылға арналған аудандық бюджетке облыстық бюджеттен түскен нысаналы ағымдағы трансферттер және даму трансферттері</w:t>
      </w:r>
    </w:p>
    <w:p>
      <w:pPr>
        <w:spacing w:after="0"/>
        <w:ind w:left="0"/>
        <w:jc w:val="left"/>
      </w:pP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0"/>
        <w:gridCol w:w="1717"/>
        <w:gridCol w:w="1717"/>
        <w:gridCol w:w="3663"/>
        <w:gridCol w:w="399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3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Сомасы (мың теңге)</w:t>
            </w:r>
            <w:r>
              <w:br/>
            </w:r>
            <w:r>
              <w:rPr>
                <w:rFonts w:ascii="Times New Roman"/>
                <w:b w:val="false"/>
                <w:i w:val="false"/>
                <w:color w:val="000000"/>
                <w:sz w:val="20"/>
              </w:rPr>
              <w:t>
</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3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3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П. Шығындар</w:t>
            </w:r>
            <w:r>
              <w:br/>
            </w: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226257,0</w:t>
            </w:r>
            <w:r>
              <w:br/>
            </w:r>
            <w:r>
              <w:rPr>
                <w:rFonts w:ascii="Times New Roman"/>
                <w:b w:val="false"/>
                <w:i w:val="false"/>
                <w:color w:val="000000"/>
                <w:sz w:val="20"/>
              </w:rPr>
              <w:t>
</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w:t>
            </w: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3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Бiлiм беру</w:t>
            </w:r>
            <w:r>
              <w:br/>
            </w: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139990,0</w:t>
            </w:r>
            <w:r>
              <w:br/>
            </w:r>
            <w:r>
              <w:rPr>
                <w:rFonts w:ascii="Times New Roman"/>
                <w:b w:val="false"/>
                <w:i w:val="false"/>
                <w:color w:val="000000"/>
                <w:sz w:val="20"/>
              </w:rPr>
              <w:t>
</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466</w:t>
            </w: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3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129990,0</w:t>
            </w:r>
            <w:r>
              <w:br/>
            </w:r>
            <w:r>
              <w:rPr>
                <w:rFonts w:ascii="Times New Roman"/>
                <w:b w:val="false"/>
                <w:i w:val="false"/>
                <w:color w:val="000000"/>
                <w:sz w:val="20"/>
              </w:rPr>
              <w:t>
</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037</w:t>
            </w:r>
            <w:r>
              <w:br/>
            </w:r>
            <w:r>
              <w:rPr>
                <w:rFonts w:ascii="Times New Roman"/>
                <w:b w:val="false"/>
                <w:i w:val="false"/>
                <w:color w:val="000000"/>
                <w:sz w:val="20"/>
              </w:rPr>
              <w:t>
</w:t>
            </w:r>
          </w:p>
        </w:tc>
        <w:tc>
          <w:tcPr>
            <w:tcW w:w="3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Білім беру объектілерін салу және реконструкциялау</w:t>
            </w:r>
            <w:r>
              <w:br/>
            </w: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129990,0</w:t>
            </w:r>
            <w:r>
              <w:br/>
            </w:r>
            <w:r>
              <w:rPr>
                <w:rFonts w:ascii="Times New Roman"/>
                <w:b w:val="false"/>
                <w:i w:val="false"/>
                <w:color w:val="000000"/>
                <w:sz w:val="20"/>
              </w:rPr>
              <w:t>
</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471</w:t>
            </w: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3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білім, дене шынықтыру және спорт бөлімі</w:t>
            </w:r>
            <w:r>
              <w:br/>
            </w: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10000,0</w:t>
            </w:r>
            <w:r>
              <w:br/>
            </w:r>
            <w:r>
              <w:rPr>
                <w:rFonts w:ascii="Times New Roman"/>
                <w:b w:val="false"/>
                <w:i w:val="false"/>
                <w:color w:val="000000"/>
                <w:sz w:val="20"/>
              </w:rPr>
              <w:t>
</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005</w:t>
            </w:r>
            <w:r>
              <w:br/>
            </w:r>
            <w:r>
              <w:rPr>
                <w:rFonts w:ascii="Times New Roman"/>
                <w:b w:val="false"/>
                <w:i w:val="false"/>
                <w:color w:val="000000"/>
                <w:sz w:val="20"/>
              </w:rPr>
              <w:t>
</w:t>
            </w:r>
          </w:p>
        </w:tc>
        <w:tc>
          <w:tcPr>
            <w:tcW w:w="3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Балалар мен жасөспірімдерге қосымша білім беру </w:t>
            </w:r>
            <w:r>
              <w:br/>
            </w: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10000,0</w:t>
            </w:r>
            <w:r>
              <w:br/>
            </w:r>
            <w:r>
              <w:rPr>
                <w:rFonts w:ascii="Times New Roman"/>
                <w:b w:val="false"/>
                <w:i w:val="false"/>
                <w:color w:val="000000"/>
                <w:sz w:val="20"/>
              </w:rPr>
              <w:t>
</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06</w:t>
            </w: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3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Әлеуметтiк көмек және әлеуметтiк қамсыздандыру </w:t>
            </w:r>
            <w:r>
              <w:br/>
            </w: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44114,0</w:t>
            </w:r>
            <w:r>
              <w:br/>
            </w:r>
            <w:r>
              <w:rPr>
                <w:rFonts w:ascii="Times New Roman"/>
                <w:b w:val="false"/>
                <w:i w:val="false"/>
                <w:color w:val="000000"/>
                <w:sz w:val="20"/>
              </w:rPr>
              <w:t>
</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451</w:t>
            </w: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3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44114,0</w:t>
            </w:r>
            <w:r>
              <w:br/>
            </w:r>
            <w:r>
              <w:rPr>
                <w:rFonts w:ascii="Times New Roman"/>
                <w:b w:val="false"/>
                <w:i w:val="false"/>
                <w:color w:val="000000"/>
                <w:sz w:val="20"/>
              </w:rPr>
              <w:t>
</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007</w:t>
            </w:r>
            <w:r>
              <w:br/>
            </w:r>
            <w:r>
              <w:rPr>
                <w:rFonts w:ascii="Times New Roman"/>
                <w:b w:val="false"/>
                <w:i w:val="false"/>
                <w:color w:val="000000"/>
                <w:sz w:val="20"/>
              </w:rPr>
              <w:t>
</w:t>
            </w:r>
          </w:p>
        </w:tc>
        <w:tc>
          <w:tcPr>
            <w:tcW w:w="3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44114,0</w:t>
            </w:r>
            <w:r>
              <w:br/>
            </w:r>
            <w:r>
              <w:rPr>
                <w:rFonts w:ascii="Times New Roman"/>
                <w:b w:val="false"/>
                <w:i w:val="false"/>
                <w:color w:val="000000"/>
                <w:sz w:val="20"/>
              </w:rPr>
              <w:t>
</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07</w:t>
            </w: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3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31000,0</w:t>
            </w:r>
            <w:r>
              <w:br/>
            </w:r>
            <w:r>
              <w:rPr>
                <w:rFonts w:ascii="Times New Roman"/>
                <w:b w:val="false"/>
                <w:i w:val="false"/>
                <w:color w:val="000000"/>
                <w:sz w:val="20"/>
              </w:rPr>
              <w:t>
</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466</w:t>
            </w: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3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31000,0</w:t>
            </w:r>
            <w:r>
              <w:br/>
            </w:r>
            <w:r>
              <w:rPr>
                <w:rFonts w:ascii="Times New Roman"/>
                <w:b w:val="false"/>
                <w:i w:val="false"/>
                <w:color w:val="000000"/>
                <w:sz w:val="20"/>
              </w:rPr>
              <w:t>
</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006</w:t>
            </w:r>
            <w:r>
              <w:br/>
            </w:r>
            <w:r>
              <w:rPr>
                <w:rFonts w:ascii="Times New Roman"/>
                <w:b w:val="false"/>
                <w:i w:val="false"/>
                <w:color w:val="000000"/>
                <w:sz w:val="20"/>
              </w:rPr>
              <w:t>
</w:t>
            </w:r>
          </w:p>
        </w:tc>
        <w:tc>
          <w:tcPr>
            <w:tcW w:w="3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Сумен жабдықтау және су бұру жүйесін дамыту </w:t>
            </w:r>
            <w:r>
              <w:br/>
            </w: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31000,0</w:t>
            </w:r>
            <w:r>
              <w:br/>
            </w:r>
            <w:r>
              <w:rPr>
                <w:rFonts w:ascii="Times New Roman"/>
                <w:b w:val="false"/>
                <w:i w:val="false"/>
                <w:color w:val="000000"/>
                <w:sz w:val="20"/>
              </w:rPr>
              <w:t>
</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08</w:t>
            </w: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3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11153,0</w:t>
            </w:r>
            <w:r>
              <w:br/>
            </w:r>
            <w:r>
              <w:rPr>
                <w:rFonts w:ascii="Times New Roman"/>
                <w:b w:val="false"/>
                <w:i w:val="false"/>
                <w:color w:val="000000"/>
                <w:sz w:val="20"/>
              </w:rPr>
              <w:t>
</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466</w:t>
            </w: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3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11153,0</w:t>
            </w:r>
            <w:r>
              <w:br/>
            </w:r>
            <w:r>
              <w:rPr>
                <w:rFonts w:ascii="Times New Roman"/>
                <w:b w:val="false"/>
                <w:i w:val="false"/>
                <w:color w:val="000000"/>
                <w:sz w:val="20"/>
              </w:rPr>
              <w:t>
</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011</w:t>
            </w:r>
            <w:r>
              <w:br/>
            </w:r>
            <w:r>
              <w:rPr>
                <w:rFonts w:ascii="Times New Roman"/>
                <w:b w:val="false"/>
                <w:i w:val="false"/>
                <w:color w:val="000000"/>
                <w:sz w:val="20"/>
              </w:rPr>
              <w:t>
</w:t>
            </w:r>
          </w:p>
        </w:tc>
        <w:tc>
          <w:tcPr>
            <w:tcW w:w="3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Мәдениет объектілерін дамыту</w:t>
            </w:r>
            <w:r>
              <w:br/>
            </w: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11153,0</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Катонқарағай аудандық мәслихатының 2014 жылғы </w:t>
            </w:r>
            <w:r>
              <w:br/>
            </w:r>
            <w:r>
              <w:rPr>
                <w:rFonts w:ascii="Times New Roman"/>
                <w:b w:val="false"/>
                <w:i w:val="false"/>
                <w:color w:val="000000"/>
                <w:sz w:val="20"/>
              </w:rPr>
              <w:t xml:space="preserve">21 сәуірдегі № 22/153-V шешіміне 5-қосымша </w:t>
            </w:r>
            <w:r>
              <w:br/>
            </w:r>
            <w:r>
              <w:rPr>
                <w:rFonts w:ascii="Times New Roman"/>
                <w:b w:val="false"/>
                <w:i w:val="false"/>
                <w:color w:val="000000"/>
                <w:sz w:val="20"/>
              </w:rPr>
              <w:t xml:space="preserve">Катонқарағай аудандық мәслихатының 2013 жылғы </w:t>
            </w:r>
            <w:r>
              <w:br/>
            </w:r>
            <w:r>
              <w:rPr>
                <w:rFonts w:ascii="Times New Roman"/>
                <w:b w:val="false"/>
                <w:i w:val="false"/>
                <w:color w:val="000000"/>
                <w:sz w:val="20"/>
              </w:rPr>
              <w:t xml:space="preserve">25 желтоқсандағы № 20/134-V шешіміне 7-қосымша </w:t>
            </w:r>
          </w:p>
        </w:tc>
      </w:tr>
    </w:tbl>
    <w:p>
      <w:pPr>
        <w:spacing w:after="0"/>
        <w:ind w:left="0"/>
        <w:jc w:val="left"/>
      </w:pPr>
      <w:r>
        <w:rPr>
          <w:rFonts w:ascii="Times New Roman"/>
          <w:b/>
          <w:i w:val="false"/>
          <w:color w:val="000000"/>
        </w:rPr>
        <w:t xml:space="preserve"> 2014 жылға арналған аудандық бюджетке Республикалық бюджеттен түскен нысаналы ағымдағы трансферттер және даму трансферттері</w:t>
      </w:r>
    </w:p>
    <w:p>
      <w:pPr>
        <w:spacing w:after="0"/>
        <w:ind w:left="0"/>
        <w:jc w:val="left"/>
      </w:pP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3"/>
        <w:gridCol w:w="1181"/>
        <w:gridCol w:w="1181"/>
        <w:gridCol w:w="6358"/>
        <w:gridCol w:w="274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7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П. Шығындар</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625794,0</w:t>
            </w: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w:t>
            </w: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3288,0</w:t>
            </w: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112</w:t>
            </w: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84,0</w:t>
            </w: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6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84,0</w:t>
            </w: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122</w:t>
            </w: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534,0</w:t>
            </w: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6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534,0</w:t>
            </w: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123</w:t>
            </w: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2214,0</w:t>
            </w: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6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2214,0</w:t>
            </w: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452</w:t>
            </w: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280,0</w:t>
            </w: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6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 </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280,0</w:t>
            </w: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453</w:t>
            </w: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176,0</w:t>
            </w: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6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176,0</w:t>
            </w: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w:t>
            </w: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Қорғаныс</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108,0</w:t>
            </w: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122</w:t>
            </w: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108,0</w:t>
            </w: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005</w:t>
            </w:r>
            <w:r>
              <w:br/>
            </w:r>
            <w:r>
              <w:rPr>
                <w:rFonts w:ascii="Times New Roman"/>
                <w:b w:val="false"/>
                <w:i w:val="false"/>
                <w:color w:val="000000"/>
                <w:sz w:val="20"/>
              </w:rPr>
              <w:t>
</w:t>
            </w:r>
          </w:p>
        </w:tc>
        <w:tc>
          <w:tcPr>
            <w:tcW w:w="6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108,0</w:t>
            </w: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w:t>
            </w: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Бiлiм беру</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276132,0</w:t>
            </w: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123</w:t>
            </w: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110779,0</w:t>
            </w: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004</w:t>
            </w:r>
            <w:r>
              <w:br/>
            </w:r>
            <w:r>
              <w:rPr>
                <w:rFonts w:ascii="Times New Roman"/>
                <w:b w:val="false"/>
                <w:i w:val="false"/>
                <w:color w:val="000000"/>
                <w:sz w:val="20"/>
              </w:rPr>
              <w:t>
</w:t>
            </w:r>
          </w:p>
        </w:tc>
        <w:tc>
          <w:tcPr>
            <w:tcW w:w="6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3159,0</w:t>
            </w: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041</w:t>
            </w:r>
            <w:r>
              <w:br/>
            </w:r>
            <w:r>
              <w:rPr>
                <w:rFonts w:ascii="Times New Roman"/>
                <w:b w:val="false"/>
                <w:i w:val="false"/>
                <w:color w:val="000000"/>
                <w:sz w:val="20"/>
              </w:rPr>
              <w:t>
</w:t>
            </w:r>
          </w:p>
        </w:tc>
        <w:tc>
          <w:tcPr>
            <w:tcW w:w="6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Мектепке дейінгі білім беру ұйымдарында мемлекеттік білім беру тапсырысын іске асыруға </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107620,0</w:t>
            </w: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471</w:t>
            </w: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білім, дене шынықтыру және спорт бөлімі</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165353,0</w:t>
            </w: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004</w:t>
            </w:r>
            <w:r>
              <w:br/>
            </w:r>
            <w:r>
              <w:rPr>
                <w:rFonts w:ascii="Times New Roman"/>
                <w:b w:val="false"/>
                <w:i w:val="false"/>
                <w:color w:val="000000"/>
                <w:sz w:val="20"/>
              </w:rPr>
              <w:t>
</w:t>
            </w:r>
          </w:p>
        </w:tc>
        <w:tc>
          <w:tcPr>
            <w:tcW w:w="6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105492,0</w:t>
            </w: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005</w:t>
            </w:r>
            <w:r>
              <w:br/>
            </w:r>
            <w:r>
              <w:rPr>
                <w:rFonts w:ascii="Times New Roman"/>
                <w:b w:val="false"/>
                <w:i w:val="false"/>
                <w:color w:val="000000"/>
                <w:sz w:val="20"/>
              </w:rPr>
              <w:t>
</w:t>
            </w:r>
          </w:p>
        </w:tc>
        <w:tc>
          <w:tcPr>
            <w:tcW w:w="6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Балалар мен жасөспірімдерге қосымша білім беру </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2281,0</w:t>
            </w: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040</w:t>
            </w:r>
            <w:r>
              <w:br/>
            </w:r>
            <w:r>
              <w:rPr>
                <w:rFonts w:ascii="Times New Roman"/>
                <w:b w:val="false"/>
                <w:i w:val="false"/>
                <w:color w:val="000000"/>
                <w:sz w:val="20"/>
              </w:rPr>
              <w:t>
</w:t>
            </w:r>
          </w:p>
        </w:tc>
        <w:tc>
          <w:tcPr>
            <w:tcW w:w="6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57580,0</w:t>
            </w: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06</w:t>
            </w: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23032,0</w:t>
            </w: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451</w:t>
            </w: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23032,0</w:t>
            </w: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6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355,0</w:t>
            </w: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005</w:t>
            </w:r>
            <w:r>
              <w:br/>
            </w:r>
            <w:r>
              <w:rPr>
                <w:rFonts w:ascii="Times New Roman"/>
                <w:b w:val="false"/>
                <w:i w:val="false"/>
                <w:color w:val="000000"/>
                <w:sz w:val="20"/>
              </w:rPr>
              <w:t>
</w:t>
            </w:r>
          </w:p>
        </w:tc>
        <w:tc>
          <w:tcPr>
            <w:tcW w:w="6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Мемлекеттік атаулы әлеуметтік көмек </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850,0</w:t>
            </w: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014</w:t>
            </w:r>
            <w:r>
              <w:br/>
            </w:r>
            <w:r>
              <w:rPr>
                <w:rFonts w:ascii="Times New Roman"/>
                <w:b w:val="false"/>
                <w:i w:val="false"/>
                <w:color w:val="000000"/>
                <w:sz w:val="20"/>
              </w:rPr>
              <w:t>
</w:t>
            </w:r>
          </w:p>
        </w:tc>
        <w:tc>
          <w:tcPr>
            <w:tcW w:w="6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2646,0</w:t>
            </w: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016</w:t>
            </w:r>
            <w:r>
              <w:br/>
            </w:r>
            <w:r>
              <w:rPr>
                <w:rFonts w:ascii="Times New Roman"/>
                <w:b w:val="false"/>
                <w:i w:val="false"/>
                <w:color w:val="000000"/>
                <w:sz w:val="20"/>
              </w:rPr>
              <w:t>
</w:t>
            </w:r>
          </w:p>
        </w:tc>
        <w:tc>
          <w:tcPr>
            <w:tcW w:w="6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1000,0</w:t>
            </w: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023</w:t>
            </w:r>
            <w:r>
              <w:br/>
            </w:r>
            <w:r>
              <w:rPr>
                <w:rFonts w:ascii="Times New Roman"/>
                <w:b w:val="false"/>
                <w:i w:val="false"/>
                <w:color w:val="000000"/>
                <w:sz w:val="20"/>
              </w:rPr>
              <w:t>
</w:t>
            </w:r>
          </w:p>
        </w:tc>
        <w:tc>
          <w:tcPr>
            <w:tcW w:w="6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413,0</w:t>
            </w: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025</w:t>
            </w:r>
            <w:r>
              <w:br/>
            </w:r>
            <w:r>
              <w:rPr>
                <w:rFonts w:ascii="Times New Roman"/>
                <w:b w:val="false"/>
                <w:i w:val="false"/>
                <w:color w:val="000000"/>
                <w:sz w:val="20"/>
              </w:rPr>
              <w:t>
</w:t>
            </w:r>
          </w:p>
        </w:tc>
        <w:tc>
          <w:tcPr>
            <w:tcW w:w="6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17768,0</w:t>
            </w: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07</w:t>
            </w: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250000,0</w:t>
            </w: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466</w:t>
            </w: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250000,0</w:t>
            </w: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005</w:t>
            </w:r>
            <w:r>
              <w:br/>
            </w:r>
            <w:r>
              <w:rPr>
                <w:rFonts w:ascii="Times New Roman"/>
                <w:b w:val="false"/>
                <w:i w:val="false"/>
                <w:color w:val="000000"/>
                <w:sz w:val="20"/>
              </w:rPr>
              <w:t>
</w:t>
            </w:r>
          </w:p>
        </w:tc>
        <w:tc>
          <w:tcPr>
            <w:tcW w:w="6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Коммуналдық шаруашылығын дамыту</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100000,0</w:t>
            </w: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006</w:t>
            </w:r>
            <w:r>
              <w:br/>
            </w:r>
            <w:r>
              <w:rPr>
                <w:rFonts w:ascii="Times New Roman"/>
                <w:b w:val="false"/>
                <w:i w:val="false"/>
                <w:color w:val="000000"/>
                <w:sz w:val="20"/>
              </w:rPr>
              <w:t>
</w:t>
            </w:r>
          </w:p>
        </w:tc>
        <w:tc>
          <w:tcPr>
            <w:tcW w:w="6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Сумен жабдықтау және су бұру жүйесін дамыту </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150000,0</w:t>
            </w: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08</w:t>
            </w: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5296,0</w:t>
            </w: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455</w:t>
            </w: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4966,0</w:t>
            </w: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6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79,0</w:t>
            </w: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003</w:t>
            </w:r>
            <w:r>
              <w:br/>
            </w:r>
            <w:r>
              <w:rPr>
                <w:rFonts w:ascii="Times New Roman"/>
                <w:b w:val="false"/>
                <w:i w:val="false"/>
                <w:color w:val="000000"/>
                <w:sz w:val="20"/>
              </w:rPr>
              <w:t>
</w:t>
            </w:r>
          </w:p>
        </w:tc>
        <w:tc>
          <w:tcPr>
            <w:tcW w:w="6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3525,0</w:t>
            </w: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006</w:t>
            </w:r>
            <w:r>
              <w:br/>
            </w:r>
            <w:r>
              <w:rPr>
                <w:rFonts w:ascii="Times New Roman"/>
                <w:b w:val="false"/>
                <w:i w:val="false"/>
                <w:color w:val="000000"/>
                <w:sz w:val="20"/>
              </w:rPr>
              <w:t>
</w:t>
            </w:r>
          </w:p>
        </w:tc>
        <w:tc>
          <w:tcPr>
            <w:tcW w:w="6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1362,0</w:t>
            </w: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456</w:t>
            </w: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330,0</w:t>
            </w: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6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155,0</w:t>
            </w: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003</w:t>
            </w:r>
            <w:r>
              <w:br/>
            </w:r>
            <w:r>
              <w:rPr>
                <w:rFonts w:ascii="Times New Roman"/>
                <w:b w:val="false"/>
                <w:i w:val="false"/>
                <w:color w:val="000000"/>
                <w:sz w:val="20"/>
              </w:rPr>
              <w:t>
</w:t>
            </w:r>
          </w:p>
        </w:tc>
        <w:tc>
          <w:tcPr>
            <w:tcW w:w="6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175,0</w:t>
            </w: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w:t>
            </w: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67096,0</w:t>
            </w: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453</w:t>
            </w: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66528,0</w:t>
            </w: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006</w:t>
            </w:r>
            <w:r>
              <w:br/>
            </w:r>
            <w:r>
              <w:rPr>
                <w:rFonts w:ascii="Times New Roman"/>
                <w:b w:val="false"/>
                <w:i w:val="false"/>
                <w:color w:val="000000"/>
                <w:sz w:val="20"/>
              </w:rPr>
              <w:t>
</w:t>
            </w:r>
          </w:p>
        </w:tc>
        <w:tc>
          <w:tcPr>
            <w:tcW w:w="6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Мамандарды әлеуметтік қолдау шараларын іске асыру үшін бюджеттік кредиттер</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66528,0</w:t>
            </w: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463</w:t>
            </w: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136,0</w:t>
            </w: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6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136,0</w:t>
            </w: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475</w:t>
            </w: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Ауданның (облыстық маңызы бар қаланың) кәсіпкерлік, ауыл шаруашылығы және ветеринария бөлімі </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432,0</w:t>
            </w: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008</w:t>
            </w:r>
            <w:r>
              <w:br/>
            </w:r>
            <w:r>
              <w:rPr>
                <w:rFonts w:ascii="Times New Roman"/>
                <w:b w:val="false"/>
                <w:i w:val="false"/>
                <w:color w:val="000000"/>
                <w:sz w:val="20"/>
              </w:rPr>
              <w:t>
</w:t>
            </w:r>
          </w:p>
        </w:tc>
        <w:tc>
          <w:tcPr>
            <w:tcW w:w="6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432,0</w:t>
            </w: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w:t>
            </w: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200,0</w:t>
            </w: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466</w:t>
            </w: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200,0</w:t>
            </w: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6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200,0</w:t>
            </w: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w:t>
            </w: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Басқалар</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642,0</w:t>
            </w: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471</w:t>
            </w: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білім, дене шынықтыру және спорт бөлімі</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31,0</w:t>
            </w: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6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Білім, дене шынықтыру және спорт бөлімі қызметін қамтамасыз ету</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31,0</w:t>
            </w: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475</w:t>
            </w: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295,0</w:t>
            </w: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6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деңгейде кәсіпкерлікті, ауыл шаруашылығы мен ветеринарияны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295,0</w:t>
            </w: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458</w:t>
            </w: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316,0</w:t>
            </w: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6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316,0</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Катонқарағай аудандық мәслихатының</w:t>
            </w:r>
            <w:r>
              <w:br/>
            </w:r>
            <w:r>
              <w:rPr>
                <w:rFonts w:ascii="Times New Roman"/>
                <w:b w:val="false"/>
                <w:i w:val="false"/>
                <w:color w:val="000000"/>
                <w:sz w:val="20"/>
              </w:rPr>
              <w:t xml:space="preserve">2014 жылғы 21 сәуірдегі </w:t>
            </w:r>
            <w:r>
              <w:br/>
            </w:r>
            <w:r>
              <w:rPr>
                <w:rFonts w:ascii="Times New Roman"/>
                <w:b w:val="false"/>
                <w:i w:val="false"/>
                <w:color w:val="000000"/>
                <w:sz w:val="20"/>
              </w:rPr>
              <w:t xml:space="preserve">№ 9/63-V шешіміне 5 қосымша </w:t>
            </w:r>
            <w:r>
              <w:br/>
            </w:r>
            <w:r>
              <w:rPr>
                <w:rFonts w:ascii="Times New Roman"/>
                <w:b w:val="false"/>
                <w:i w:val="false"/>
                <w:color w:val="000000"/>
                <w:sz w:val="20"/>
              </w:rPr>
              <w:t>Катонқарағай аудандық мәслихатының</w:t>
            </w:r>
            <w:r>
              <w:br/>
            </w:r>
            <w:r>
              <w:rPr>
                <w:rFonts w:ascii="Times New Roman"/>
                <w:b w:val="false"/>
                <w:i w:val="false"/>
                <w:color w:val="000000"/>
                <w:sz w:val="20"/>
              </w:rPr>
              <w:t xml:space="preserve">2012 жылғы 21 желтоқсандағы </w:t>
            </w:r>
            <w:r>
              <w:br/>
            </w:r>
            <w:r>
              <w:rPr>
                <w:rFonts w:ascii="Times New Roman"/>
                <w:b w:val="false"/>
                <w:i w:val="false"/>
                <w:color w:val="000000"/>
                <w:sz w:val="20"/>
              </w:rPr>
              <w:t xml:space="preserve">№ 20/134-V шешіміне 8-қосымша </w:t>
            </w:r>
          </w:p>
        </w:tc>
      </w:tr>
    </w:tbl>
    <w:p>
      <w:pPr>
        <w:spacing w:after="0"/>
        <w:ind w:left="0"/>
        <w:jc w:val="left"/>
      </w:pPr>
      <w:r>
        <w:rPr>
          <w:rFonts w:ascii="Times New Roman"/>
          <w:b/>
          <w:i w:val="false"/>
          <w:color w:val="000000"/>
        </w:rPr>
        <w:t xml:space="preserve"> 2014-2016 жылдарға арналған бюджеттік инвестициялық жобаларды (бағдарламаларды) іске асыруға бағытталған, бюджеттік бағдарламаларға бөлінген даму бюджеті бағдарламаларының тізбесі</w:t>
      </w:r>
    </w:p>
    <w:p>
      <w:pPr>
        <w:spacing w:after="0"/>
        <w:ind w:left="0"/>
        <w:jc w:val="left"/>
      </w:pP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6"/>
        <w:gridCol w:w="988"/>
        <w:gridCol w:w="988"/>
        <w:gridCol w:w="2738"/>
        <w:gridCol w:w="2296"/>
        <w:gridCol w:w="2297"/>
        <w:gridCol w:w="229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2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2014 жыл</w:t>
            </w:r>
            <w:r>
              <w:br/>
            </w:r>
            <w:r>
              <w:rPr>
                <w:rFonts w:ascii="Times New Roman"/>
                <w:b w:val="false"/>
                <w:i w:val="false"/>
                <w:color w:val="000000"/>
                <w:sz w:val="20"/>
              </w:rPr>
              <w:t>
</w:t>
            </w:r>
          </w:p>
        </w:tc>
        <w:tc>
          <w:tcPr>
            <w:tcW w:w="22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2015 жыл</w:t>
            </w:r>
            <w:r>
              <w:br/>
            </w:r>
            <w:r>
              <w:rPr>
                <w:rFonts w:ascii="Times New Roman"/>
                <w:b w:val="false"/>
                <w:i w:val="false"/>
                <w:color w:val="000000"/>
                <w:sz w:val="20"/>
              </w:rPr>
              <w:t>
</w:t>
            </w:r>
          </w:p>
        </w:tc>
        <w:tc>
          <w:tcPr>
            <w:tcW w:w="22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2016 жыл</w:t>
            </w:r>
            <w:r>
              <w:br/>
            </w:r>
            <w:r>
              <w:rPr>
                <w:rFonts w:ascii="Times New Roman"/>
                <w:b w:val="false"/>
                <w:i w:val="false"/>
                <w:color w:val="000000"/>
                <w:sz w:val="20"/>
              </w:rPr>
              <w:t>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II. Шығындар</w:t>
            </w:r>
            <w:r>
              <w:br/>
            </w:r>
            <w:r>
              <w:rPr>
                <w:rFonts w:ascii="Times New Roman"/>
                <w:b w:val="false"/>
                <w:i w:val="false"/>
                <w:color w:val="000000"/>
                <w:sz w:val="20"/>
              </w:rPr>
              <w:t>
</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440743,0</w:t>
            </w:r>
            <w:r>
              <w:br/>
            </w:r>
            <w:r>
              <w:rPr>
                <w:rFonts w:ascii="Times New Roman"/>
                <w:b w:val="false"/>
                <w:i w:val="false"/>
                <w:color w:val="000000"/>
                <w:sz w:val="20"/>
              </w:rPr>
              <w:t>
</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486641,0</w:t>
            </w:r>
            <w:r>
              <w:br/>
            </w:r>
            <w:r>
              <w:rPr>
                <w:rFonts w:ascii="Times New Roman"/>
                <w:b w:val="false"/>
                <w:i w:val="false"/>
                <w:color w:val="000000"/>
                <w:sz w:val="20"/>
              </w:rPr>
              <w:t>
</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591804,0</w:t>
            </w:r>
            <w:r>
              <w:br/>
            </w:r>
            <w:r>
              <w:rPr>
                <w:rFonts w:ascii="Times New Roman"/>
                <w:b w:val="false"/>
                <w:i w:val="false"/>
                <w:color w:val="000000"/>
                <w:sz w:val="20"/>
              </w:rPr>
              <w:t>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Бiлiм беру</w:t>
            </w:r>
            <w:r>
              <w:br/>
            </w:r>
            <w:r>
              <w:rPr>
                <w:rFonts w:ascii="Times New Roman"/>
                <w:b w:val="false"/>
                <w:i w:val="false"/>
                <w:color w:val="000000"/>
                <w:sz w:val="20"/>
              </w:rPr>
              <w:t>
</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129990,0</w:t>
            </w:r>
            <w:r>
              <w:br/>
            </w:r>
            <w:r>
              <w:rPr>
                <w:rFonts w:ascii="Times New Roman"/>
                <w:b w:val="false"/>
                <w:i w:val="false"/>
                <w:color w:val="000000"/>
                <w:sz w:val="20"/>
              </w:rPr>
              <w:t>
</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120504,0</w:t>
            </w:r>
            <w:r>
              <w:br/>
            </w:r>
            <w:r>
              <w:rPr>
                <w:rFonts w:ascii="Times New Roman"/>
                <w:b w:val="false"/>
                <w:i w:val="false"/>
                <w:color w:val="000000"/>
                <w:sz w:val="20"/>
              </w:rPr>
              <w:t>
</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466</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129990,0</w:t>
            </w:r>
            <w:r>
              <w:br/>
            </w:r>
            <w:r>
              <w:rPr>
                <w:rFonts w:ascii="Times New Roman"/>
                <w:b w:val="false"/>
                <w:i w:val="false"/>
                <w:color w:val="000000"/>
                <w:sz w:val="20"/>
              </w:rPr>
              <w:t>
</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120504,0</w:t>
            </w:r>
            <w:r>
              <w:br/>
            </w:r>
            <w:r>
              <w:rPr>
                <w:rFonts w:ascii="Times New Roman"/>
                <w:b w:val="false"/>
                <w:i w:val="false"/>
                <w:color w:val="000000"/>
                <w:sz w:val="20"/>
              </w:rPr>
              <w:t>
</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037</w:t>
            </w:r>
            <w:r>
              <w:br/>
            </w:r>
            <w:r>
              <w:rPr>
                <w:rFonts w:ascii="Times New Roman"/>
                <w:b w:val="false"/>
                <w:i w:val="false"/>
                <w:color w:val="000000"/>
                <w:sz w:val="20"/>
              </w:rPr>
              <w:t>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Білім беру объектілерін салу және реконструкциялау</w:t>
            </w:r>
            <w:r>
              <w:br/>
            </w:r>
            <w:r>
              <w:rPr>
                <w:rFonts w:ascii="Times New Roman"/>
                <w:b w:val="false"/>
                <w:i w:val="false"/>
                <w:color w:val="000000"/>
                <w:sz w:val="20"/>
              </w:rPr>
              <w:t>
</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129990,0</w:t>
            </w:r>
            <w:r>
              <w:br/>
            </w:r>
            <w:r>
              <w:rPr>
                <w:rFonts w:ascii="Times New Roman"/>
                <w:b w:val="false"/>
                <w:i w:val="false"/>
                <w:color w:val="000000"/>
                <w:sz w:val="20"/>
              </w:rPr>
              <w:t>
</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120504,0</w:t>
            </w:r>
            <w:r>
              <w:br/>
            </w:r>
            <w:r>
              <w:rPr>
                <w:rFonts w:ascii="Times New Roman"/>
                <w:b w:val="false"/>
                <w:i w:val="false"/>
                <w:color w:val="000000"/>
                <w:sz w:val="20"/>
              </w:rPr>
              <w:t>
</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07</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285500,0</w:t>
            </w:r>
            <w:r>
              <w:br/>
            </w:r>
            <w:r>
              <w:rPr>
                <w:rFonts w:ascii="Times New Roman"/>
                <w:b w:val="false"/>
                <w:i w:val="false"/>
                <w:color w:val="000000"/>
                <w:sz w:val="20"/>
              </w:rPr>
              <w:t>
</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354137,0</w:t>
            </w:r>
            <w:r>
              <w:br/>
            </w:r>
            <w:r>
              <w:rPr>
                <w:rFonts w:ascii="Times New Roman"/>
                <w:b w:val="false"/>
                <w:i w:val="false"/>
                <w:color w:val="000000"/>
                <w:sz w:val="20"/>
              </w:rPr>
              <w:t>
</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579804,0</w:t>
            </w:r>
            <w:r>
              <w:br/>
            </w:r>
            <w:r>
              <w:rPr>
                <w:rFonts w:ascii="Times New Roman"/>
                <w:b w:val="false"/>
                <w:i w:val="false"/>
                <w:color w:val="000000"/>
                <w:sz w:val="20"/>
              </w:rPr>
              <w:t>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466</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285500,0</w:t>
            </w:r>
            <w:r>
              <w:br/>
            </w:r>
            <w:r>
              <w:rPr>
                <w:rFonts w:ascii="Times New Roman"/>
                <w:b w:val="false"/>
                <w:i w:val="false"/>
                <w:color w:val="000000"/>
                <w:sz w:val="20"/>
              </w:rPr>
              <w:t>
</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354137,0</w:t>
            </w:r>
            <w:r>
              <w:br/>
            </w:r>
            <w:r>
              <w:rPr>
                <w:rFonts w:ascii="Times New Roman"/>
                <w:b w:val="false"/>
                <w:i w:val="false"/>
                <w:color w:val="000000"/>
                <w:sz w:val="20"/>
              </w:rPr>
              <w:t>
</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579804,0</w:t>
            </w:r>
            <w:r>
              <w:br/>
            </w:r>
            <w:r>
              <w:rPr>
                <w:rFonts w:ascii="Times New Roman"/>
                <w:b w:val="false"/>
                <w:i w:val="false"/>
                <w:color w:val="000000"/>
                <w:sz w:val="20"/>
              </w:rPr>
              <w:t>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003</w:t>
            </w:r>
            <w:r>
              <w:br/>
            </w:r>
            <w:r>
              <w:rPr>
                <w:rFonts w:ascii="Times New Roman"/>
                <w:b w:val="false"/>
                <w:i w:val="false"/>
                <w:color w:val="000000"/>
                <w:sz w:val="20"/>
              </w:rPr>
              <w:t>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Мемлекеттік коммуналдық тұрғын үй қорының тұрғын үйін жобалау, салу және (немесе) сатып алу </w:t>
            </w:r>
            <w:r>
              <w:br/>
            </w:r>
            <w:r>
              <w:rPr>
                <w:rFonts w:ascii="Times New Roman"/>
                <w:b w:val="false"/>
                <w:i w:val="false"/>
                <w:color w:val="000000"/>
                <w:sz w:val="20"/>
              </w:rPr>
              <w:t>
</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4500,0</w:t>
            </w:r>
            <w:r>
              <w:br/>
            </w:r>
            <w:r>
              <w:rPr>
                <w:rFonts w:ascii="Times New Roman"/>
                <w:b w:val="false"/>
                <w:i w:val="false"/>
                <w:color w:val="000000"/>
                <w:sz w:val="20"/>
              </w:rPr>
              <w:t>
</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5000,0</w:t>
            </w:r>
            <w:r>
              <w:br/>
            </w:r>
            <w:r>
              <w:rPr>
                <w:rFonts w:ascii="Times New Roman"/>
                <w:b w:val="false"/>
                <w:i w:val="false"/>
                <w:color w:val="000000"/>
                <w:sz w:val="20"/>
              </w:rPr>
              <w:t>
</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5000,0</w:t>
            </w:r>
            <w:r>
              <w:br/>
            </w:r>
            <w:r>
              <w:rPr>
                <w:rFonts w:ascii="Times New Roman"/>
                <w:b w:val="false"/>
                <w:i w:val="false"/>
                <w:color w:val="000000"/>
                <w:sz w:val="20"/>
              </w:rPr>
              <w:t>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005</w:t>
            </w:r>
            <w:r>
              <w:br/>
            </w:r>
            <w:r>
              <w:rPr>
                <w:rFonts w:ascii="Times New Roman"/>
                <w:b w:val="false"/>
                <w:i w:val="false"/>
                <w:color w:val="000000"/>
                <w:sz w:val="20"/>
              </w:rPr>
              <w:t>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Коммуналдық шаруашылығын дамыту</w:t>
            </w:r>
            <w:r>
              <w:br/>
            </w:r>
            <w:r>
              <w:rPr>
                <w:rFonts w:ascii="Times New Roman"/>
                <w:b w:val="false"/>
                <w:i w:val="false"/>
                <w:color w:val="000000"/>
                <w:sz w:val="20"/>
              </w:rPr>
              <w:t>
</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100000</w:t>
            </w:r>
            <w:r>
              <w:br/>
            </w:r>
            <w:r>
              <w:rPr>
                <w:rFonts w:ascii="Times New Roman"/>
                <w:b w:val="false"/>
                <w:i w:val="false"/>
                <w:color w:val="000000"/>
                <w:sz w:val="20"/>
              </w:rPr>
              <w:t>
</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48937,0</w:t>
            </w:r>
            <w:r>
              <w:br/>
            </w:r>
            <w:r>
              <w:rPr>
                <w:rFonts w:ascii="Times New Roman"/>
                <w:b w:val="false"/>
                <w:i w:val="false"/>
                <w:color w:val="000000"/>
                <w:sz w:val="20"/>
              </w:rPr>
              <w:t>
</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006</w:t>
            </w:r>
            <w:r>
              <w:br/>
            </w:r>
            <w:r>
              <w:rPr>
                <w:rFonts w:ascii="Times New Roman"/>
                <w:b w:val="false"/>
                <w:i w:val="false"/>
                <w:color w:val="000000"/>
                <w:sz w:val="20"/>
              </w:rPr>
              <w:t>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Сумен жабдықтау және су бұру жүйесін дамыту </w:t>
            </w:r>
            <w:r>
              <w:br/>
            </w:r>
            <w:r>
              <w:rPr>
                <w:rFonts w:ascii="Times New Roman"/>
                <w:b w:val="false"/>
                <w:i w:val="false"/>
                <w:color w:val="000000"/>
                <w:sz w:val="20"/>
              </w:rPr>
              <w:t>
</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181000,0</w:t>
            </w:r>
            <w:r>
              <w:br/>
            </w:r>
            <w:r>
              <w:rPr>
                <w:rFonts w:ascii="Times New Roman"/>
                <w:b w:val="false"/>
                <w:i w:val="false"/>
                <w:color w:val="000000"/>
                <w:sz w:val="20"/>
              </w:rPr>
              <w:t>
</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300200,0</w:t>
            </w:r>
            <w:r>
              <w:br/>
            </w:r>
            <w:r>
              <w:rPr>
                <w:rFonts w:ascii="Times New Roman"/>
                <w:b w:val="false"/>
                <w:i w:val="false"/>
                <w:color w:val="000000"/>
                <w:sz w:val="20"/>
              </w:rPr>
              <w:t>
</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574804,0</w:t>
            </w:r>
            <w:r>
              <w:br/>
            </w:r>
            <w:r>
              <w:rPr>
                <w:rFonts w:ascii="Times New Roman"/>
                <w:b w:val="false"/>
                <w:i w:val="false"/>
                <w:color w:val="000000"/>
                <w:sz w:val="20"/>
              </w:rPr>
              <w:t>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08</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11153,0</w:t>
            </w:r>
            <w:r>
              <w:br/>
            </w:r>
            <w:r>
              <w:rPr>
                <w:rFonts w:ascii="Times New Roman"/>
                <w:b w:val="false"/>
                <w:i w:val="false"/>
                <w:color w:val="000000"/>
                <w:sz w:val="20"/>
              </w:rPr>
              <w:t>
</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w:t>
            </w:r>
            <w:r>
              <w:br/>
            </w:r>
            <w:r>
              <w:rPr>
                <w:rFonts w:ascii="Times New Roman"/>
                <w:b w:val="false"/>
                <w:i w:val="false"/>
                <w:color w:val="000000"/>
                <w:sz w:val="20"/>
              </w:rPr>
              <w:t>
</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466</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11153,0</w:t>
            </w:r>
            <w:r>
              <w:br/>
            </w:r>
            <w:r>
              <w:rPr>
                <w:rFonts w:ascii="Times New Roman"/>
                <w:b w:val="false"/>
                <w:i w:val="false"/>
                <w:color w:val="000000"/>
                <w:sz w:val="20"/>
              </w:rPr>
              <w:t>
</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w:t>
            </w:r>
            <w:r>
              <w:br/>
            </w:r>
            <w:r>
              <w:rPr>
                <w:rFonts w:ascii="Times New Roman"/>
                <w:b w:val="false"/>
                <w:i w:val="false"/>
                <w:color w:val="000000"/>
                <w:sz w:val="20"/>
              </w:rPr>
              <w:t>
</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011</w:t>
            </w:r>
            <w:r>
              <w:br/>
            </w:r>
            <w:r>
              <w:rPr>
                <w:rFonts w:ascii="Times New Roman"/>
                <w:b w:val="false"/>
                <w:i w:val="false"/>
                <w:color w:val="000000"/>
                <w:sz w:val="20"/>
              </w:rPr>
              <w:t>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Мәдениет объектілерін дамыту</w:t>
            </w:r>
            <w:r>
              <w:br/>
            </w:r>
            <w:r>
              <w:rPr>
                <w:rFonts w:ascii="Times New Roman"/>
                <w:b w:val="false"/>
                <w:i w:val="false"/>
                <w:color w:val="000000"/>
                <w:sz w:val="20"/>
              </w:rPr>
              <w:t>
</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11153,0</w:t>
            </w:r>
            <w:r>
              <w:br/>
            </w:r>
            <w:r>
              <w:rPr>
                <w:rFonts w:ascii="Times New Roman"/>
                <w:b w:val="false"/>
                <w:i w:val="false"/>
                <w:color w:val="000000"/>
                <w:sz w:val="20"/>
              </w:rPr>
              <w:t>
</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w:t>
            </w:r>
            <w:r>
              <w:br/>
            </w:r>
            <w:r>
              <w:rPr>
                <w:rFonts w:ascii="Times New Roman"/>
                <w:b w:val="false"/>
                <w:i w:val="false"/>
                <w:color w:val="000000"/>
                <w:sz w:val="20"/>
              </w:rPr>
              <w:t>
</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Басқалар</w:t>
            </w:r>
            <w:r>
              <w:br/>
            </w:r>
            <w:r>
              <w:rPr>
                <w:rFonts w:ascii="Times New Roman"/>
                <w:b w:val="false"/>
                <w:i w:val="false"/>
                <w:color w:val="000000"/>
                <w:sz w:val="20"/>
              </w:rPr>
              <w:t>
</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14100,0</w:t>
            </w:r>
            <w:r>
              <w:br/>
            </w:r>
            <w:r>
              <w:rPr>
                <w:rFonts w:ascii="Times New Roman"/>
                <w:b w:val="false"/>
                <w:i w:val="false"/>
                <w:color w:val="000000"/>
                <w:sz w:val="20"/>
              </w:rPr>
              <w:t>
</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12000,0</w:t>
            </w:r>
            <w:r>
              <w:br/>
            </w:r>
            <w:r>
              <w:rPr>
                <w:rFonts w:ascii="Times New Roman"/>
                <w:b w:val="false"/>
                <w:i w:val="false"/>
                <w:color w:val="000000"/>
                <w:sz w:val="20"/>
              </w:rPr>
              <w:t>
</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12000,0</w:t>
            </w:r>
            <w:r>
              <w:br/>
            </w:r>
            <w:r>
              <w:rPr>
                <w:rFonts w:ascii="Times New Roman"/>
                <w:b w:val="false"/>
                <w:i w:val="false"/>
                <w:color w:val="000000"/>
                <w:sz w:val="20"/>
              </w:rPr>
              <w:t>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453</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2100,0</w:t>
            </w:r>
            <w:r>
              <w:br/>
            </w:r>
            <w:r>
              <w:rPr>
                <w:rFonts w:ascii="Times New Roman"/>
                <w:b w:val="false"/>
                <w:i w:val="false"/>
                <w:color w:val="000000"/>
                <w:sz w:val="20"/>
              </w:rPr>
              <w:t>
</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w:t>
            </w:r>
            <w:r>
              <w:br/>
            </w:r>
            <w:r>
              <w:rPr>
                <w:rFonts w:ascii="Times New Roman"/>
                <w:b w:val="false"/>
                <w:i w:val="false"/>
                <w:color w:val="000000"/>
                <w:sz w:val="20"/>
              </w:rPr>
              <w:t>
</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003</w:t>
            </w:r>
            <w:r>
              <w:br/>
            </w:r>
            <w:r>
              <w:rPr>
                <w:rFonts w:ascii="Times New Roman"/>
                <w:b w:val="false"/>
                <w:i w:val="false"/>
                <w:color w:val="000000"/>
                <w:sz w:val="20"/>
              </w:rPr>
              <w:t>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бюджеттік инвестициялық жобалардың және концессиялық жобалардың техникалық-экономикалық негіздемелерін әзірлеу және оған сараптама жүргізу</w:t>
            </w:r>
            <w:r>
              <w:br/>
            </w:r>
            <w:r>
              <w:rPr>
                <w:rFonts w:ascii="Times New Roman"/>
                <w:b w:val="false"/>
                <w:i w:val="false"/>
                <w:color w:val="000000"/>
                <w:sz w:val="20"/>
              </w:rPr>
              <w:t>
</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2100,0</w:t>
            </w:r>
            <w:r>
              <w:br/>
            </w:r>
            <w:r>
              <w:rPr>
                <w:rFonts w:ascii="Times New Roman"/>
                <w:b w:val="false"/>
                <w:i w:val="false"/>
                <w:color w:val="000000"/>
                <w:sz w:val="20"/>
              </w:rPr>
              <w:t>
</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w:t>
            </w:r>
            <w:r>
              <w:br/>
            </w:r>
            <w:r>
              <w:rPr>
                <w:rFonts w:ascii="Times New Roman"/>
                <w:b w:val="false"/>
                <w:i w:val="false"/>
                <w:color w:val="000000"/>
                <w:sz w:val="20"/>
              </w:rPr>
              <w:t>
</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458</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12000,0</w:t>
            </w:r>
            <w:r>
              <w:br/>
            </w:r>
            <w:r>
              <w:rPr>
                <w:rFonts w:ascii="Times New Roman"/>
                <w:b w:val="false"/>
                <w:i w:val="false"/>
                <w:color w:val="000000"/>
                <w:sz w:val="20"/>
              </w:rPr>
              <w:t>
</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12000,0</w:t>
            </w:r>
            <w:r>
              <w:br/>
            </w:r>
            <w:r>
              <w:rPr>
                <w:rFonts w:ascii="Times New Roman"/>
                <w:b w:val="false"/>
                <w:i w:val="false"/>
                <w:color w:val="000000"/>
                <w:sz w:val="20"/>
              </w:rPr>
              <w:t>
</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12000,0</w:t>
            </w:r>
            <w:r>
              <w:br/>
            </w:r>
            <w:r>
              <w:rPr>
                <w:rFonts w:ascii="Times New Roman"/>
                <w:b w:val="false"/>
                <w:i w:val="false"/>
                <w:color w:val="000000"/>
                <w:sz w:val="20"/>
              </w:rPr>
              <w:t>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065</w:t>
            </w:r>
            <w:r>
              <w:br/>
            </w:r>
            <w:r>
              <w:rPr>
                <w:rFonts w:ascii="Times New Roman"/>
                <w:b w:val="false"/>
                <w:i w:val="false"/>
                <w:color w:val="000000"/>
                <w:sz w:val="20"/>
              </w:rPr>
              <w:t>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12000,0</w:t>
            </w:r>
            <w:r>
              <w:br/>
            </w:r>
            <w:r>
              <w:rPr>
                <w:rFonts w:ascii="Times New Roman"/>
                <w:b w:val="false"/>
                <w:i w:val="false"/>
                <w:color w:val="000000"/>
                <w:sz w:val="20"/>
              </w:rPr>
              <w:t>
</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12000,0</w:t>
            </w:r>
            <w:r>
              <w:br/>
            </w:r>
            <w:r>
              <w:rPr>
                <w:rFonts w:ascii="Times New Roman"/>
                <w:b w:val="false"/>
                <w:i w:val="false"/>
                <w:color w:val="000000"/>
                <w:sz w:val="20"/>
              </w:rPr>
              <w:t>
</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12000,0</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