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d02c" w14:textId="dbdd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аумағындағы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17 сәуірдегі № 22/162-V шешімі. Шығыс Қазақстан облысының Әділет департаментінде 2014 жылғы 20 мамырдағы № 3344 болып тіркелді. Күші жойылды - Шығыс Қазақстан облысы Катонқарағай аудандық мәслихатының 2023 жылғы 24 қазандағы № 8/96-VIII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24.10.2023 </w:t>
      </w:r>
      <w:r>
        <w:rPr>
          <w:rFonts w:ascii="Times New Roman"/>
          <w:b w:val="false"/>
          <w:i w:val="false"/>
          <w:color w:val="ff0000"/>
          <w:sz w:val="28"/>
        </w:rPr>
        <w:t>№ 8/96-VIII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Тақырыбы мемлекеттік тілде жаңа редакцияда, орыс тілдегі мәтіні өзгермейді - Шығыс Қазақстан облысы Катонқарағай аудандық мәслихатының 30.11.2021 </w:t>
      </w:r>
      <w:r>
        <w:rPr>
          <w:rFonts w:ascii="Times New Roman"/>
          <w:b w:val="false"/>
          <w:i w:val="false"/>
          <w:color w:val="000000"/>
          <w:sz w:val="28"/>
        </w:rPr>
        <w:t>№ 13/133-VII</w:t>
      </w:r>
      <w:r>
        <w:rPr>
          <w:rFonts w:ascii="Times New Roman"/>
          <w:b w:val="false"/>
          <w:i w:val="false"/>
          <w:color w:val="000000"/>
          <w:sz w:val="28"/>
        </w:rPr>
        <w:t xml:space="preserve"> шешімімен (алғаш ресми жарияланған күннен кейiн он күнтiзбелiк күн өткен соң қолданысқа енгiзiледi).</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p>
    <w:bookmarkEnd w:id="0"/>
    <w:bookmarkStart w:name="z14" w:id="1"/>
    <w:p>
      <w:pPr>
        <w:spacing w:after="0"/>
        <w:ind w:left="0"/>
        <w:jc w:val="both"/>
      </w:pPr>
      <w:r>
        <w:rPr>
          <w:rFonts w:ascii="Times New Roman"/>
          <w:b w:val="false"/>
          <w:i w:val="false"/>
          <w:color w:val="000000"/>
          <w:sz w:val="28"/>
        </w:rPr>
        <w:t>
      1. Қоса беріліп отырған Катонқарағай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өкілдерінің санын айқындау қағидалары бекітілсін.</w:t>
      </w:r>
    </w:p>
    <w:bookmarkEnd w:id="1"/>
    <w:bookmarkStart w:name="z1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Р.Өскембаев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аудандықмәслихатының</w:t>
            </w:r>
            <w:r>
              <w:br/>
            </w:r>
            <w:r>
              <w:rPr>
                <w:rFonts w:ascii="Times New Roman"/>
                <w:b w:val="false"/>
                <w:i w:val="false"/>
                <w:color w:val="000000"/>
                <w:sz w:val="20"/>
              </w:rPr>
              <w:t>2014 жылғы 17 сәуірдегі</w:t>
            </w:r>
            <w:r>
              <w:br/>
            </w:r>
            <w:r>
              <w:rPr>
                <w:rFonts w:ascii="Times New Roman"/>
                <w:b w:val="false"/>
                <w:i w:val="false"/>
                <w:color w:val="000000"/>
                <w:sz w:val="20"/>
              </w:rPr>
              <w:t>№ 22/162-V шешімімен бекітілген</w:t>
            </w:r>
          </w:p>
        </w:tc>
      </w:tr>
    </w:tbl>
    <w:bookmarkStart w:name="z18" w:id="3"/>
    <w:p>
      <w:pPr>
        <w:spacing w:after="0"/>
        <w:ind w:left="0"/>
        <w:jc w:val="left"/>
      </w:pPr>
      <w:r>
        <w:rPr>
          <w:rFonts w:ascii="Times New Roman"/>
          <w:b/>
          <w:i w:val="false"/>
          <w:color w:val="000000"/>
        </w:rPr>
        <w:t xml:space="preserve"> Катонқарағай ауданының аумағында жергілікті қоғамдастықтың бөлек жиындарын өткізу қағидасы және жергілікті қоғамдастық жиынына қатысу үшін ауыл, көше, көппәтерлі тұрғын үй тұрғындары өкілдерінің санын айқындау</w:t>
      </w:r>
      <w:r>
        <w:br/>
      </w:r>
      <w:r>
        <w:rPr>
          <w:rFonts w:ascii="Times New Roman"/>
          <w:b/>
          <w:i w:val="false"/>
          <w:color w:val="000000"/>
        </w:rPr>
        <w:t>1-тарау. Жалпы ережелер</w:t>
      </w:r>
    </w:p>
    <w:bookmarkEnd w:id="3"/>
    <w:p>
      <w:pPr>
        <w:spacing w:after="0"/>
        <w:ind w:left="0"/>
        <w:jc w:val="both"/>
      </w:pPr>
      <w:r>
        <w:rPr>
          <w:rFonts w:ascii="Times New Roman"/>
          <w:b w:val="false"/>
          <w:i w:val="false"/>
          <w:color w:val="ff0000"/>
          <w:sz w:val="28"/>
        </w:rPr>
        <w:t xml:space="preserve">
      Ескерту. Қағида жаңа редакцияда - Шығыс Қазақстан облысы Катонқарағай аудандық мәслихатының 30.11.2021 </w:t>
      </w:r>
      <w:r>
        <w:rPr>
          <w:rFonts w:ascii="Times New Roman"/>
          <w:b w:val="false"/>
          <w:i w:val="false"/>
          <w:color w:val="ff0000"/>
          <w:sz w:val="28"/>
        </w:rPr>
        <w:t>№ 13/133-VII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both"/>
      </w:pPr>
      <w:r>
        <w:rPr>
          <w:rFonts w:ascii="Times New Roman"/>
          <w:b w:val="false"/>
          <w:i w:val="false"/>
          <w:color w:val="000000"/>
          <w:sz w:val="28"/>
        </w:rPr>
        <w:t xml:space="preserve">
      1.Осы Катонқарағай ауданының аумағында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жасалды және Катонқарағай ауданының аумағында ауыл, көше, көппәтерлі тұрғын үй тұрғындарының жергілікті қоғамдастықтың бөлек жиындарын өткізудің тәртібін белгілейді.</w:t>
      </w:r>
    </w:p>
    <w:bookmarkEnd w:id="4"/>
    <w:bookmarkStart w:name="z19" w:id="5"/>
    <w:p>
      <w:pPr>
        <w:spacing w:after="0"/>
        <w:ind w:left="0"/>
        <w:jc w:val="both"/>
      </w:pPr>
      <w:r>
        <w:rPr>
          <w:rFonts w:ascii="Times New Roman"/>
          <w:b w:val="false"/>
          <w:i w:val="false"/>
          <w:color w:val="000000"/>
          <w:sz w:val="28"/>
        </w:rPr>
        <w:t>
      2.Осы Қағидаларда мынадай негізгі ұғымдар пайдаланылады:</w:t>
      </w:r>
    </w:p>
    <w:bookmarkEnd w:id="5"/>
    <w:bookmarkStart w:name="z20"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
    <w:bookmarkStart w:name="z21" w:id="7"/>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22"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23" w:id="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9"/>
    <w:bookmarkStart w:name="z24"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25" w:id="11"/>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1"/>
    <w:bookmarkStart w:name="z26"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27" w:id="13"/>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3"/>
    <w:bookmarkStart w:name="z28"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29"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5"/>
    <w:bookmarkStart w:name="z30" w:id="16"/>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1" w:id="17"/>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7"/>
    <w:bookmarkStart w:name="z32" w:id="18"/>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4" w:id="20"/>
    <w:p>
      <w:pPr>
        <w:spacing w:after="0"/>
        <w:ind w:left="0"/>
        <w:jc w:val="both"/>
      </w:pPr>
      <w:r>
        <w:rPr>
          <w:rFonts w:ascii="Times New Roman"/>
          <w:b w:val="false"/>
          <w:i w:val="false"/>
          <w:color w:val="000000"/>
          <w:sz w:val="28"/>
        </w:rPr>
        <w:t>
      10. Жергілікті қоғамдастық жиынына қатысу үшін ауылдар, көшелер, көппәтерлі тұрғын үйлер тұрғындары өкілдерінің кандидатураларын 100 тұрғыннан 3 өкілі құрамға сәйкес бөлек жиынның қатысушылары ұсынады.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20"/>
    <w:bookmarkStart w:name="z35"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36"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ауылдық округ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ауданында бөлек</w:t>
            </w:r>
            <w:r>
              <w:br/>
            </w:r>
            <w:r>
              <w:rPr>
                <w:rFonts w:ascii="Times New Roman"/>
                <w:b w:val="false"/>
                <w:i w:val="false"/>
                <w:color w:val="000000"/>
                <w:sz w:val="20"/>
              </w:rPr>
              <w:t>жергілікті қоғамдастық</w:t>
            </w:r>
            <w:r>
              <w:br/>
            </w:r>
            <w:r>
              <w:rPr>
                <w:rFonts w:ascii="Times New Roman"/>
                <w:b w:val="false"/>
                <w:i w:val="false"/>
                <w:color w:val="000000"/>
                <w:sz w:val="20"/>
              </w:rPr>
              <w:t>жиындарын</w:t>
            </w:r>
            <w:r>
              <w:br/>
            </w:r>
            <w:r>
              <w:rPr>
                <w:rFonts w:ascii="Times New Roman"/>
                <w:b w:val="false"/>
                <w:i w:val="false"/>
                <w:color w:val="000000"/>
                <w:sz w:val="20"/>
              </w:rPr>
              <w:t>өткізудің қағидаларына қосымша</w:t>
            </w:r>
          </w:p>
        </w:tc>
      </w:tr>
    </w:tbl>
    <w:bookmarkStart w:name="z35" w:id="23"/>
    <w:p>
      <w:pPr>
        <w:spacing w:after="0"/>
        <w:ind w:left="0"/>
        <w:jc w:val="left"/>
      </w:pPr>
      <w:r>
        <w:rPr>
          <w:rFonts w:ascii="Times New Roman"/>
          <w:b/>
          <w:i w:val="false"/>
          <w:color w:val="000000"/>
        </w:rPr>
        <w:t xml:space="preserve"> Катонқарағай ауданының аумағында жергілікті қоғамдастық жиындарына қатысатын ауыл, көше, көппәтерлі тұрғын үйлер өкілдерінің кандидатураларының сандық құрамы</w:t>
      </w:r>
    </w:p>
    <w:bookmarkEnd w:id="23"/>
    <w:p>
      <w:pPr>
        <w:spacing w:after="0"/>
        <w:ind w:left="0"/>
        <w:jc w:val="both"/>
      </w:pPr>
      <w:r>
        <w:rPr>
          <w:rFonts w:ascii="Times New Roman"/>
          <w:b w:val="false"/>
          <w:i w:val="false"/>
          <w:color w:val="ff0000"/>
          <w:sz w:val="28"/>
        </w:rPr>
        <w:t xml:space="preserve">
      Ескерту. Қосымша алынып тасталды - Шығыс Қазақстан облысы Катонқарағай аудандық мәслихатының 28.10.2014 </w:t>
      </w:r>
      <w:r>
        <w:rPr>
          <w:rFonts w:ascii="Times New Roman"/>
          <w:b w:val="false"/>
          <w:i w:val="false"/>
          <w:color w:val="ff0000"/>
          <w:sz w:val="28"/>
        </w:rPr>
        <w:t>№ 27/202-V</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