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cddd" w14:textId="5a7c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2014-2016 жылдарға арналған бюджеті туралы" Катонқарағай аудандық мәслихатының 2013 жылғы 25 желтоқсандағы № 20/134–V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18 шілдедегі № 25/182-V шешімі. Шығыс Қазақстан облысының Әділет департаментінде 2014 жылғы 29 шілдеде № 3419 болып тіркелді. Күші жойылды (Шығыс Қазақстан облысы Катонқарағай аудандық мәслихатының 2014 жылғы 25 желтоқсандағы N 272 хаты)</w:t>
      </w:r>
    </w:p>
    <w:p>
      <w:pPr>
        <w:spacing w:after="0"/>
        <w:ind w:left="0"/>
        <w:jc w:val="left"/>
      </w:pPr>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Шығыс Қазақстан облыстық мәслихатының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2014 жылғы 9 шілдедегі № 20/248-V (Нормативтік құқықтық актілердің мемлекеттік тіркеу тізілімінде 3398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xml:space="preserve">
      1. «Катонқарағай ауданының 2014-2016 жылдарға арналған бюджеті туралы» Катонқарағай аудандық мәслихатының 2013 жылғы 25 желтоқсандағы № 20/134-V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3140 нөмірімен тіркелген, 2014 жылғы 22, 29, 31 қаңтардағы № 6-7, 8, 9-10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«2014-2016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3 882 059 мың теңге, соның ішінде:</w:t>
      </w:r>
      <w:r>
        <w:br/>
      </w:r>
      <w:r>
        <w:rPr>
          <w:rFonts w:ascii="Times New Roman"/>
          <w:b w:val="false"/>
          <w:i w:val="false"/>
          <w:color w:val="000000"/>
          <w:sz w:val="28"/>
        </w:rPr>
        <w:t>
      салықтық түсімдер – 479 829 мың теңге;</w:t>
      </w:r>
      <w:r>
        <w:br/>
      </w:r>
      <w:r>
        <w:rPr>
          <w:rFonts w:ascii="Times New Roman"/>
          <w:b w:val="false"/>
          <w:i w:val="false"/>
          <w:color w:val="000000"/>
          <w:sz w:val="28"/>
        </w:rPr>
        <w:t>
      салықтық емес түсімдер – 14 244 мың теңге;</w:t>
      </w:r>
      <w:r>
        <w:br/>
      </w:r>
      <w:r>
        <w:rPr>
          <w:rFonts w:ascii="Times New Roman"/>
          <w:b w:val="false"/>
          <w:i w:val="false"/>
          <w:color w:val="000000"/>
          <w:sz w:val="28"/>
        </w:rPr>
        <w:t>
      негізгі капиталды сатудан түсетін түсімдер – 35 241 мың теңге;</w:t>
      </w:r>
      <w:r>
        <w:br/>
      </w:r>
      <w:r>
        <w:rPr>
          <w:rFonts w:ascii="Times New Roman"/>
          <w:b w:val="false"/>
          <w:i w:val="false"/>
          <w:color w:val="000000"/>
          <w:sz w:val="28"/>
        </w:rPr>
        <w:t>
      трансферттер түсімі – 3 352 745 мың теңге;</w:t>
      </w:r>
      <w:r>
        <w:br/>
      </w:r>
      <w:r>
        <w:rPr>
          <w:rFonts w:ascii="Times New Roman"/>
          <w:b w:val="false"/>
          <w:i w:val="false"/>
          <w:color w:val="000000"/>
          <w:sz w:val="28"/>
        </w:rPr>
        <w:t>
      2) шығындар – 3 888 450,7 мың теңге;</w:t>
      </w:r>
      <w:r>
        <w:br/>
      </w:r>
      <w:r>
        <w:rPr>
          <w:rFonts w:ascii="Times New Roman"/>
          <w:b w:val="false"/>
          <w:i w:val="false"/>
          <w:color w:val="000000"/>
          <w:sz w:val="28"/>
        </w:rPr>
        <w:t xml:space="preserve">
      3) таза бюджеттік кредиттеу – 61 980 мың теңге, соның ішінде: </w:t>
      </w:r>
      <w:r>
        <w:br/>
      </w:r>
      <w:r>
        <w:rPr>
          <w:rFonts w:ascii="Times New Roman"/>
          <w:b w:val="false"/>
          <w:i w:val="false"/>
          <w:color w:val="000000"/>
          <w:sz w:val="28"/>
        </w:rPr>
        <w:t>
      бюджеттік кредиттер – 66 528 мың теңге;</w:t>
      </w:r>
      <w:r>
        <w:br/>
      </w:r>
      <w:r>
        <w:rPr>
          <w:rFonts w:ascii="Times New Roman"/>
          <w:b w:val="false"/>
          <w:i w:val="false"/>
          <w:color w:val="000000"/>
          <w:sz w:val="28"/>
        </w:rPr>
        <w:t>
      бюджеттік кредиттерді өтеу – 4 548 мың теңге;</w:t>
      </w:r>
      <w:r>
        <w:br/>
      </w:r>
      <w:r>
        <w:rPr>
          <w:rFonts w:ascii="Times New Roman"/>
          <w:b w:val="false"/>
          <w:i w:val="false"/>
          <w:color w:val="000000"/>
          <w:sz w:val="28"/>
        </w:rPr>
        <w:t>
      4) қаржы активтерімен операциялар бойынша сальдо – 16 500 мың теңге, соның ішінде:</w:t>
      </w:r>
      <w:r>
        <w:br/>
      </w:r>
      <w:r>
        <w:rPr>
          <w:rFonts w:ascii="Times New Roman"/>
          <w:b w:val="false"/>
          <w:i w:val="false"/>
          <w:color w:val="000000"/>
          <w:sz w:val="28"/>
        </w:rPr>
        <w:t>
      қаржы активтерін сатып алу – 16 500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- 84 871,7 мың теңге;</w:t>
      </w:r>
      <w:r>
        <w:br/>
      </w:r>
      <w:r>
        <w:rPr>
          <w:rFonts w:ascii="Times New Roman"/>
          <w:b w:val="false"/>
          <w:i w:val="false"/>
          <w:color w:val="000000"/>
          <w:sz w:val="28"/>
        </w:rPr>
        <w:t>
      6) бюджет тапшылығын қаржыландыру (профицитін пайдалану) – 84 871,7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Кешілбаев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18 шілдедегі №  25/182-V шешіміне </w:t>
            </w:r>
            <w:r>
              <w:br/>
            </w:r>
            <w:r>
              <w:rPr>
                <w:rFonts w:ascii="Times New Roman"/>
                <w:b w:val="false"/>
                <w:i w:val="false"/>
                <w:color w:val="000000"/>
                <w:sz w:val="20"/>
              </w:rPr>
              <w:t xml:space="preserve">1 қосымша </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25 желтоқсандағы №  20/134-V </w:t>
            </w:r>
            <w:r>
              <w:br/>
            </w:r>
            <w:r>
              <w:rPr>
                <w:rFonts w:ascii="Times New Roman"/>
                <w:b w:val="false"/>
                <w:i w:val="false"/>
                <w:color w:val="000000"/>
                <w:sz w:val="20"/>
              </w:rPr>
              <w:t xml:space="preserve">шешіміне 1 қосымша </w:t>
            </w:r>
          </w:p>
        </w:tc>
      </w:tr>
    </w:tbl>
    <w:p>
      <w:pPr>
        <w:spacing w:after="0"/>
        <w:ind w:left="0"/>
        <w:jc w:val="left"/>
      </w:pPr>
      <w:r>
        <w:rPr>
          <w:rFonts w:ascii="Times New Roman"/>
          <w:b/>
          <w:i w:val="false"/>
          <w:color w:val="000000"/>
        </w:rPr>
        <w:t xml:space="preserve"> 2014 жылға арналған Катонқарағай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65"/>
        <w:gridCol w:w="865"/>
        <w:gridCol w:w="6668"/>
        <w:gridCol w:w="32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I.Кірістер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3882059,0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479829,0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200870,0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200870,0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85116,0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37335,0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8644,0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36487,0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9442,0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1703,0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2764,0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2764,0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14244,0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5482,0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3047,0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2429,0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35241,0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25741,0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7741,0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49"/>
        <w:gridCol w:w="1149"/>
        <w:gridCol w:w="6183"/>
        <w:gridCol w:w="3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3888450,7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321153,4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75601,0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178702,4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176808,4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18055,0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2436202,0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191594,0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107620,0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2114618,0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1908412,0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53316,0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57580,0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242697,0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242697,0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400133,0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60754,0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29439,0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198190,0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141337,0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82669,0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64093,0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116949,0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72810,0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28372,7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28372,7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61980,0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активтерді сатудан мемлекетке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18 шілдедегі № 25/182-V шешіміне </w:t>
            </w:r>
            <w:r>
              <w:br/>
            </w:r>
            <w:r>
              <w:rPr>
                <w:rFonts w:ascii="Times New Roman"/>
                <w:b w:val="false"/>
                <w:i w:val="false"/>
                <w:color w:val="000000"/>
                <w:sz w:val="20"/>
              </w:rPr>
              <w:t xml:space="preserve">2 қосымша </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25 желтоқсандағы № 20/134-V </w:t>
            </w:r>
            <w:r>
              <w:br/>
            </w:r>
            <w:r>
              <w:rPr>
                <w:rFonts w:ascii="Times New Roman"/>
                <w:b w:val="false"/>
                <w:i w:val="false"/>
                <w:color w:val="000000"/>
                <w:sz w:val="20"/>
              </w:rPr>
              <w:t xml:space="preserve">шешіміне 4 қосымша </w:t>
            </w:r>
          </w:p>
        </w:tc>
      </w:tr>
    </w:tbl>
    <w:p>
      <w:pPr>
        <w:spacing w:after="0"/>
        <w:ind w:left="0"/>
        <w:jc w:val="left"/>
      </w:pPr>
      <w:r>
        <w:rPr>
          <w:rFonts w:ascii="Times New Roman"/>
          <w:b/>
          <w:i w:val="false"/>
          <w:color w:val="000000"/>
        </w:rPr>
        <w:t xml:space="preserve"> 2014 жылға арналған жергілікті бюджеттен қаржыландырылатын бюджеттік бағдарламалардың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521"/>
        <w:gridCol w:w="1521"/>
        <w:gridCol w:w="81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активтерді сатудан мемлекетке түсетін түсімдер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18 шілдедегі № 25/182 -V шешіміне </w:t>
            </w:r>
            <w:r>
              <w:br/>
            </w:r>
            <w:r>
              <w:rPr>
                <w:rFonts w:ascii="Times New Roman"/>
                <w:b w:val="false"/>
                <w:i w:val="false"/>
                <w:color w:val="000000"/>
                <w:sz w:val="20"/>
              </w:rPr>
              <w:t xml:space="preserve">3 қосымша </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25 желтоқсандағы № 20/134-V </w:t>
            </w:r>
            <w:r>
              <w:br/>
            </w:r>
            <w:r>
              <w:rPr>
                <w:rFonts w:ascii="Times New Roman"/>
                <w:b w:val="false"/>
                <w:i w:val="false"/>
                <w:color w:val="000000"/>
                <w:sz w:val="20"/>
              </w:rPr>
              <w:t xml:space="preserve">шешіміне 5 қосымша </w:t>
            </w:r>
          </w:p>
        </w:tc>
      </w:tr>
    </w:tbl>
    <w:p>
      <w:pPr>
        <w:spacing w:after="0"/>
        <w:ind w:left="0"/>
        <w:jc w:val="left"/>
      </w:pPr>
      <w:r>
        <w:rPr>
          <w:rFonts w:ascii="Times New Roman"/>
          <w:b/>
          <w:i w:val="false"/>
          <w:color w:val="000000"/>
        </w:rPr>
        <w:t xml:space="preserve"> 2014 жылға арналған аудандық бюджетті атқару барысында секвестрлеуге жатпайтын жергілікті бюджеттік бағдарламалардың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831"/>
        <w:gridCol w:w="1831"/>
        <w:gridCol w:w="2554"/>
        <w:gridCol w:w="47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1908412,0</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1908412,0</w:t>
            </w: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1908412,0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18 шілдедегі № 25/182-V шешіміне </w:t>
            </w:r>
            <w:r>
              <w:br/>
            </w:r>
            <w:r>
              <w:rPr>
                <w:rFonts w:ascii="Times New Roman"/>
                <w:b w:val="false"/>
                <w:i w:val="false"/>
                <w:color w:val="000000"/>
                <w:sz w:val="20"/>
              </w:rPr>
              <w:t xml:space="preserve">4 қосымша </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25 желтоқсандағы № 20/134-V </w:t>
            </w:r>
            <w:r>
              <w:br/>
            </w:r>
            <w:r>
              <w:rPr>
                <w:rFonts w:ascii="Times New Roman"/>
                <w:b w:val="false"/>
                <w:i w:val="false"/>
                <w:color w:val="000000"/>
                <w:sz w:val="20"/>
              </w:rPr>
              <w:t xml:space="preserve">шешіміне 8 қосымша </w:t>
            </w:r>
          </w:p>
        </w:tc>
      </w:tr>
    </w:tbl>
    <w:p>
      <w:pPr>
        <w:spacing w:after="0"/>
        <w:ind w:left="0"/>
        <w:jc w:val="left"/>
      </w:pPr>
      <w:r>
        <w:rPr>
          <w:rFonts w:ascii="Times New Roman"/>
          <w:b/>
          <w:i w:val="false"/>
          <w:color w:val="000000"/>
        </w:rPr>
        <w:t xml:space="preserve"> 2014-2016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88"/>
        <w:gridCol w:w="988"/>
        <w:gridCol w:w="2738"/>
        <w:gridCol w:w="2296"/>
        <w:gridCol w:w="2297"/>
        <w:gridCol w:w="22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2014 жыл</w:t>
            </w:r>
            <w:r>
              <w:br/>
            </w:r>
            <w:r>
              <w:rPr>
                <w:rFonts w:ascii="Times New Roman"/>
                <w:b w:val="false"/>
                <w:i w:val="false"/>
                <w:color w:val="000000"/>
                <w:sz w:val="20"/>
              </w:rPr>
              <w:t>
</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445143,0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486641,0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591804,0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354137,0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354137,0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300200,0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