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6cf8f" w14:textId="186cf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Күршім ауданы бойынша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Күршім ауданы әкімдігінің 2014 жылғы 19 наурыздағы N 3238 қаулысы. Шығыс Қазақстан облысының Әділет департаментінде 2014 жылғы 17 сәуірде N 3238 болып тіркелді. Күші жойылды - Шығыс Қазақстан облысы Күршім ауданы әкімдігінің 2016 жылғы 19 ақпандағы N 74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Шығыс Қазақстан облысы Күршім ауданы әкімдігінің 19.02.2016 N 74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 қойылған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14-3) тармақшасына, Қазақстан Республикасының 2001 жылғы 23 қаңтардағы "Халықты жұмыспен қамту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7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5-2), 5-5), 5-6) тармақшаларына, Қазақстан Республикасының 2005 жылғы 13 сәуірдегі "Қазақстан Республикасында мүгедектерді әлеуметтік қорғау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сәйкес, нысаналы топтарға жататын азаматтарды әлеуметтік қорғау мақсатында және оларды жұмыспен қамту үшін, Күршім ауданының әкімдігі</w:t>
      </w:r>
      <w:r>
        <w:rPr>
          <w:rFonts w:ascii="Times New Roman"/>
          <w:b/>
          <w:i w:val="false"/>
          <w:color w:val="000000"/>
          <w:sz w:val="28"/>
        </w:rPr>
        <w:t xml:space="preserve">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Мүгедектер үшін жұмыс орындарының жалпы санынан үш пайыз мөлшерінде жұмыс орындарының квотасы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Интернат ұйымдарының кәмелетке толмаған түлектері, қылмыстық-атқару инспекциясы пробация қызметінің </w:t>
      </w:r>
      <w:r>
        <w:rPr>
          <w:rFonts w:ascii="Times New Roman"/>
          <w:b w:val="false"/>
          <w:i w:val="false"/>
          <w:color w:val="000000"/>
          <w:sz w:val="28"/>
        </w:rPr>
        <w:t>есебінде тұрған</w:t>
      </w:r>
      <w:r>
        <w:rPr>
          <w:rFonts w:ascii="Times New Roman"/>
          <w:b w:val="false"/>
          <w:i w:val="false"/>
          <w:color w:val="000000"/>
          <w:sz w:val="28"/>
        </w:rPr>
        <w:t>, сондай-ақ бас бостандығынан айыру орындарынан босатылған адамдар үшін жұмыс орындарының жалпы санынан бір пайыз мөлшерінде жұмыс орындарының квотасы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орындалуына бақылау жасау Күршім ауданы әкімінің орынбасары М.Ж. Қалеловқа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алғашқы ресми жарияланған күннен кейін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53"/>
        <w:gridCol w:w="12053"/>
      </w:tblGrid>
      <w:tr>
        <w:trPr>
          <w:trHeight w:val="30" w:hRule="atLeast"/>
        </w:trPr>
        <w:tc>
          <w:tcPr>
            <w:tcW w:w="1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Күршім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ауданының әкімі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А.Сеитов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