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87283" w14:textId="78872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2014 жылғы 18 сәуірдегі N 17-5 шешімі. Шығыс Қазақстан облысының Әділет департаментінде 2014 жылғы 14 мамырда N 3318 болып тіркелді. Күші жойылды - Шығыс Қазақстан облысы Күршім аудандық мәслихатының 2018 жылғы 13 наурыздағы № 20/3-VI шешімімен</w:t>
      </w:r>
    </w:p>
    <w:p>
      <w:pPr>
        <w:spacing w:after="0"/>
        <w:ind w:left="0"/>
        <w:jc w:val="both"/>
      </w:pPr>
      <w:bookmarkStart w:name="z12"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Шығыс Қазақстан облысы Күршім аудандық мәслихатының 13.03.2018 № 20/3-VI </w:t>
      </w:r>
      <w:r>
        <w:rPr>
          <w:rFonts w:ascii="Times New Roman"/>
          <w:b w:val="false"/>
          <w:i w:val="false"/>
          <w:color w:val="000000"/>
          <w:sz w:val="28"/>
        </w:rPr>
        <w:t>шешімімен</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Республикасының 2001 жылғы 23 қаңтардағы "Қазақстан Республикасындағы жергілікті мемлекеттік басқару және өзін</w:t>
      </w:r>
      <w:r>
        <w:rPr>
          <w:rFonts w:ascii="Times New Roman"/>
          <w:b/>
          <w:i w:val="false"/>
          <w:color w:val="000000"/>
          <w:sz w:val="28"/>
        </w:rPr>
        <w:t>-</w:t>
      </w:r>
      <w:r>
        <w:rPr>
          <w:rFonts w:ascii="Times New Roman"/>
          <w:b w:val="false"/>
          <w:i w:val="false"/>
          <w:color w:val="000000"/>
          <w:sz w:val="28"/>
        </w:rPr>
        <w:t xml:space="preserve">өзі басқару туралы"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Күршім аудандық мәслихаты </w:t>
      </w:r>
      <w:r>
        <w:rPr>
          <w:rFonts w:ascii="Times New Roman"/>
          <w:b/>
          <w:i w:val="false"/>
          <w:color w:val="000000"/>
          <w:sz w:val="28"/>
        </w:rPr>
        <w:t>ШЕШТІ:</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1) Күршім аудандық мәслихатының 2012 жылғы 10 шілдедегі № 4</w:t>
      </w:r>
      <w:r>
        <w:rPr>
          <w:rFonts w:ascii="Times New Roman"/>
          <w:b/>
          <w:i w:val="false"/>
          <w:color w:val="000000"/>
          <w:sz w:val="28"/>
        </w:rPr>
        <w:t>-</w:t>
      </w:r>
      <w:r>
        <w:rPr>
          <w:rFonts w:ascii="Times New Roman"/>
          <w:b w:val="false"/>
          <w:i w:val="false"/>
          <w:color w:val="000000"/>
          <w:sz w:val="28"/>
        </w:rPr>
        <w:t>5 "Мұқтаж азаматтардың жекелеген санаттарына әлеуметтік көмек көрсету туралы" (нормативтік құқықтық актілерді мемлекеттік тіркеу Тізілімінде 2628 нөмірімен тіркелген, 2012 жылғы 10 тамыздағы "Рауан"</w:t>
      </w:r>
      <w:r>
        <w:rPr>
          <w:rFonts w:ascii="Times New Roman"/>
          <w:b/>
          <w:i w:val="false"/>
          <w:color w:val="000000"/>
          <w:sz w:val="28"/>
        </w:rPr>
        <w:t>-</w:t>
      </w:r>
      <w:r>
        <w:rPr>
          <w:rFonts w:ascii="Times New Roman"/>
          <w:b w:val="false"/>
          <w:i w:val="false"/>
          <w:color w:val="000000"/>
          <w:sz w:val="28"/>
        </w:rPr>
        <w:t xml:space="preserve">"Заря" 64 нөмірімен аудандық газеттерінде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2) Күршім аудандық мәслихатының 2013 жылғы 16 шілдедегі № 12</w:t>
      </w:r>
      <w:r>
        <w:rPr>
          <w:rFonts w:ascii="Times New Roman"/>
          <w:b/>
          <w:i w:val="false"/>
          <w:color w:val="000000"/>
          <w:sz w:val="28"/>
        </w:rPr>
        <w:t>-</w:t>
      </w:r>
      <w:r>
        <w:rPr>
          <w:rFonts w:ascii="Times New Roman"/>
          <w:b w:val="false"/>
          <w:i w:val="false"/>
          <w:color w:val="000000"/>
          <w:sz w:val="28"/>
        </w:rPr>
        <w:t>6 "Мұқтаж азаматтардың жекелеген санаттарына әлеуметтік көмек көрсету туралы" 2012 жылғы 10 шілдедегі № 4</w:t>
      </w:r>
      <w:r>
        <w:rPr>
          <w:rFonts w:ascii="Times New Roman"/>
          <w:b/>
          <w:i w:val="false"/>
          <w:color w:val="000000"/>
          <w:sz w:val="28"/>
        </w:rPr>
        <w:t>-</w:t>
      </w:r>
      <w:r>
        <w:rPr>
          <w:rFonts w:ascii="Times New Roman"/>
          <w:b w:val="false"/>
          <w:i w:val="false"/>
          <w:color w:val="000000"/>
          <w:sz w:val="28"/>
        </w:rPr>
        <w:t>5 шешімге өзгеріс енгізу туралы" (нормативтік құқықтық актілерді мемлекеттік тіркеу Тізілімінде 3029 нөмірімен тіркелген, 2013 жылғы 21 тамыздағы "Рауан"</w:t>
      </w:r>
      <w:r>
        <w:rPr>
          <w:rFonts w:ascii="Times New Roman"/>
          <w:b/>
          <w:i w:val="false"/>
          <w:color w:val="000000"/>
          <w:sz w:val="28"/>
        </w:rPr>
        <w:t>-</w:t>
      </w:r>
      <w:r>
        <w:rPr>
          <w:rFonts w:ascii="Times New Roman"/>
          <w:b w:val="false"/>
          <w:i w:val="false"/>
          <w:color w:val="000000"/>
          <w:sz w:val="28"/>
        </w:rPr>
        <w:t xml:space="preserve">"Заря" 66 нөмірімен аудандық газеттерінде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xml:space="preserve">
      3. </w:t>
      </w:r>
      <w:r>
        <w:rPr>
          <w:rFonts w:ascii="Times New Roman"/>
          <w:b w:val="false"/>
          <w:i w:val="false"/>
          <w:color w:val="000000"/>
          <w:sz w:val="28"/>
        </w:rPr>
        <w:t>Осы шешім алғашқы ресми жарияланғаннан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Әзімбаев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Күршім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Әбілмәжінов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Күршім аудандық</w:t>
            </w:r>
            <w:r>
              <w:br/>
            </w:r>
            <w:r>
              <w:rPr>
                <w:rFonts w:ascii="Times New Roman"/>
                <w:b w:val="false"/>
                <w:i w:val="false"/>
                <w:color w:val="000000"/>
                <w:sz w:val="20"/>
              </w:rPr>
              <w:t>мәслихатының 2014 жылғы</w:t>
            </w:r>
            <w:r>
              <w:br/>
            </w:r>
            <w:r>
              <w:rPr>
                <w:rFonts w:ascii="Times New Roman"/>
                <w:b w:val="false"/>
                <w:i w:val="false"/>
                <w:color w:val="000000"/>
                <w:sz w:val="20"/>
              </w:rPr>
              <w:t>18 сәуірдегі № 17</w:t>
            </w:r>
            <w:r>
              <w:rPr>
                <w:rFonts w:ascii="Times New Roman"/>
                <w:b/>
                <w:i w:val="false"/>
                <w:color w:val="000000"/>
                <w:sz w:val="20"/>
              </w:rPr>
              <w:t>-</w:t>
            </w:r>
            <w:r>
              <w:rPr>
                <w:rFonts w:ascii="Times New Roman"/>
                <w:b w:val="false"/>
                <w:i w:val="false"/>
                <w:color w:val="000000"/>
                <w:sz w:val="20"/>
              </w:rPr>
              <w:t>5 шешімімен</w:t>
            </w:r>
            <w:r>
              <w:br/>
            </w:r>
            <w:r>
              <w:rPr>
                <w:rFonts w:ascii="Times New Roman"/>
                <w:b w:val="false"/>
                <w:i w:val="false"/>
                <w:color w:val="000000"/>
                <w:sz w:val="20"/>
              </w:rPr>
              <w:t>бекітілді</w:t>
            </w:r>
          </w:p>
        </w:tc>
      </w:tr>
    </w:tbl>
    <w:bookmarkStart w:name="z20" w:id="1"/>
    <w:p>
      <w:pPr>
        <w:spacing w:after="0"/>
        <w:ind w:left="0"/>
        <w:jc w:val="left"/>
      </w:pPr>
      <w:r>
        <w:rPr>
          <w:rFonts w:ascii="Times New Roman"/>
          <w:b/>
          <w:i w:val="false"/>
          <w:color w:val="000000"/>
        </w:rPr>
        <w:t xml:space="preserve"> Әлеуметтік көмек көрсетудің, мөлшерлерін белгілеудің және мұқтаж азаматтардың жекелеген санаттарының тізбесін айқындаудың Қағидалары</w:t>
      </w:r>
      <w:r>
        <w:br/>
      </w:r>
      <w:r>
        <w:rPr>
          <w:rFonts w:ascii="Times New Roman"/>
          <w:b/>
          <w:i w:val="false"/>
          <w:color w:val="000000"/>
        </w:rPr>
        <w:t>1. Жалпы ережелер</w:t>
      </w:r>
    </w:p>
    <w:bookmarkEnd w:id="1"/>
    <w:bookmarkStart w:name="z22" w:id="2"/>
    <w:p>
      <w:pPr>
        <w:spacing w:after="0"/>
        <w:ind w:left="0"/>
        <w:jc w:val="both"/>
      </w:pPr>
      <w:r>
        <w:rPr>
          <w:rFonts w:ascii="Times New Roman"/>
          <w:b w:val="false"/>
          <w:i w:val="false"/>
          <w:color w:val="000000"/>
          <w:sz w:val="28"/>
        </w:rPr>
        <w:t>
      1. Әлеуметтік көмек көрсетудің, мөлшерлерін белгілеудің және мұқтаж азаматтардың жекелеген санаттарының тізбесін айқындаудың Қағидаларында (бұдан әрі – Қағидалар) пайдаланылатын негізгі терминдер мен ұғымдар:</w:t>
      </w:r>
      <w:r>
        <w:br/>
      </w:r>
      <w:r>
        <w:rPr>
          <w:rFonts w:ascii="Times New Roman"/>
          <w:b w:val="false"/>
          <w:i w:val="false"/>
          <w:color w:val="000000"/>
          <w:sz w:val="28"/>
        </w:rPr>
        <w:t xml:space="preserve">
      </w:t>
      </w:r>
      <w:r>
        <w:rPr>
          <w:rFonts w:ascii="Times New Roman"/>
          <w:b w:val="false"/>
          <w:i w:val="false"/>
          <w:color w:val="000000"/>
          <w:sz w:val="28"/>
        </w:rPr>
        <w:t xml:space="preserve">1) атаулы күндер – жалпы халықтық тарихи, рухани және мәдени маңызы бар және Қазақстан Республикасы тарихының барысына ықпал еткен оқиғалар; </w:t>
      </w:r>
      <w:r>
        <w:br/>
      </w:r>
      <w:r>
        <w:rPr>
          <w:rFonts w:ascii="Times New Roman"/>
          <w:b w:val="false"/>
          <w:i w:val="false"/>
          <w:color w:val="000000"/>
          <w:sz w:val="28"/>
        </w:rPr>
        <w:t xml:space="preserve">
      </w:t>
      </w:r>
      <w:r>
        <w:rPr>
          <w:rFonts w:ascii="Times New Roman"/>
          <w:b w:val="false"/>
          <w:i w:val="false"/>
          <w:color w:val="000000"/>
          <w:sz w:val="28"/>
        </w:rPr>
        <w:t>2) арнайы комиссия – өмірлік қиын жағдайдың туындауына байланысты әлеуметтік көмек көрсетуге үміткер адамның (отбасының) өтінішін қарау бойынша Күршім ауданы әкімінің шешімімен құрылатын комиссия;</w:t>
      </w:r>
      <w:r>
        <w:br/>
      </w: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ең</w:t>
      </w:r>
      <w:r>
        <w:rPr>
          <w:rFonts w:ascii="Times New Roman"/>
          <w:b w:val="false"/>
          <w:i w:val="false"/>
          <w:color w:val="000000"/>
          <w:sz w:val="28"/>
        </w:rPr>
        <w:t xml:space="preserve"> төмен күнкөріс деңгейі – Шығыс Қазақстан облысының статистикалық органдары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мереке</w:t>
      </w:r>
      <w:r>
        <w:rPr>
          <w:rFonts w:ascii="Times New Roman"/>
          <w:b w:val="false"/>
          <w:i w:val="false"/>
          <w:color w:val="000000"/>
          <w:sz w:val="28"/>
        </w:rPr>
        <w:t xml:space="preserve"> күндері</w:t>
      </w:r>
      <w:r>
        <w:rPr>
          <w:rFonts w:ascii="Times New Roman"/>
          <w:b w:val="false"/>
          <w:i w:val="false"/>
          <w:color w:val="000000"/>
          <w:sz w:val="28"/>
        </w:rPr>
        <w:t xml:space="preserve"> – Қазақстан Республикасының ұлттық және мемлекеттік мереке күндері;</w:t>
      </w:r>
      <w:r>
        <w:br/>
      </w:r>
      <w:r>
        <w:rPr>
          <w:rFonts w:ascii="Times New Roman"/>
          <w:b w:val="false"/>
          <w:i w:val="false"/>
          <w:color w:val="000000"/>
          <w:sz w:val="28"/>
        </w:rPr>
        <w:t xml:space="preserve">
      </w:t>
      </w:r>
      <w:r>
        <w:rPr>
          <w:rFonts w:ascii="Times New Roman"/>
          <w:b w:val="false"/>
          <w:i w:val="false"/>
          <w:color w:val="000000"/>
          <w:sz w:val="28"/>
        </w:rPr>
        <w:t>5) отбасының (азаматтың) жан басына шаққандағы орташа табысы – отбасының жиынтық табысының айына отбасының әрбір мүшесіне келетін үлесi;</w:t>
      </w:r>
      <w:r>
        <w:br/>
      </w:r>
      <w:r>
        <w:rPr>
          <w:rFonts w:ascii="Times New Roman"/>
          <w:b w:val="false"/>
          <w:i w:val="false"/>
          <w:color w:val="000000"/>
          <w:sz w:val="28"/>
        </w:rPr>
        <w:t xml:space="preserve">
      </w:t>
      </w:r>
      <w:r>
        <w:rPr>
          <w:rFonts w:ascii="Times New Roman"/>
          <w:b w:val="false"/>
          <w:i w:val="false"/>
          <w:color w:val="000000"/>
          <w:sz w:val="28"/>
        </w:rPr>
        <w:t>6) өмірлік қиын жағдай – азаматтың тыныс</w:t>
      </w:r>
      <w:r>
        <w:rPr>
          <w:rFonts w:ascii="Times New Roman"/>
          <w:b/>
          <w:i w:val="false"/>
          <w:color w:val="000000"/>
          <w:sz w:val="28"/>
        </w:rPr>
        <w:t>-</w:t>
      </w:r>
      <w:r>
        <w:rPr>
          <w:rFonts w:ascii="Times New Roman"/>
          <w:b w:val="false"/>
          <w:i w:val="false"/>
          <w:color w:val="000000"/>
          <w:sz w:val="28"/>
        </w:rPr>
        <w:t>тіршілігін объективті түрде бұзатын, ол оны өз бетінше еңсере алмайтын ахуал;</w:t>
      </w:r>
      <w:r>
        <w:br/>
      </w:r>
      <w:r>
        <w:rPr>
          <w:rFonts w:ascii="Times New Roman"/>
          <w:b w:val="false"/>
          <w:i w:val="false"/>
          <w:color w:val="000000"/>
          <w:sz w:val="28"/>
        </w:rPr>
        <w:t xml:space="preserve">
      </w:t>
      </w:r>
      <w:r>
        <w:rPr>
          <w:rFonts w:ascii="Times New Roman"/>
          <w:b w:val="false"/>
          <w:i w:val="false"/>
          <w:color w:val="000000"/>
          <w:sz w:val="28"/>
        </w:rPr>
        <w:t>7) уәкілетті орган – жергілікті бюджет есебінен қаржыландырылатын, әлеуметтік көмек көрсетуді жүзеге асыратын "Күршім ауданының жұмыспен қамту және әлеуметтік бағдарламалар бөлімі"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8) уәкілетті ұйым – "Қазақстан Республикасының Еңбек және халықты әлеуметтік қорғау министрлігінің зейнетақы төлеу жөніндегі мемлекеттік орталығы" Республикалық мемлекеттік қазыналық кәсіпорын Шығыс Қазақстан облысы филиалының Күршім аудандық бөлімшесі;</w:t>
      </w:r>
      <w:r>
        <w:br/>
      </w:r>
      <w:r>
        <w:rPr>
          <w:rFonts w:ascii="Times New Roman"/>
          <w:b w:val="false"/>
          <w:i w:val="false"/>
          <w:color w:val="000000"/>
          <w:sz w:val="28"/>
        </w:rPr>
        <w:t xml:space="preserve">
      </w:t>
      </w:r>
      <w:r>
        <w:rPr>
          <w:rFonts w:ascii="Times New Roman"/>
          <w:b w:val="false"/>
          <w:i w:val="false"/>
          <w:color w:val="000000"/>
          <w:sz w:val="28"/>
        </w:rPr>
        <w:t>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Күршім ауданының ауылдық округ әкімдерінің шешімімен құрылатын комиссия;</w:t>
      </w:r>
      <w:r>
        <w:br/>
      </w:r>
      <w:r>
        <w:rPr>
          <w:rFonts w:ascii="Times New Roman"/>
          <w:b w:val="false"/>
          <w:i w:val="false"/>
          <w:color w:val="000000"/>
          <w:sz w:val="28"/>
        </w:rPr>
        <w:t xml:space="preserve">
      </w:t>
      </w:r>
      <w:r>
        <w:rPr>
          <w:rFonts w:ascii="Times New Roman"/>
          <w:b w:val="false"/>
          <w:i w:val="false"/>
          <w:color w:val="000000"/>
          <w:sz w:val="28"/>
        </w:rPr>
        <w:t>10) шекті шама – әлеуметтік көмектің бекітілген ең жоғары мөлшері.</w:t>
      </w:r>
      <w:r>
        <w:br/>
      </w:r>
      <w:r>
        <w:rPr>
          <w:rFonts w:ascii="Times New Roman"/>
          <w:b w:val="false"/>
          <w:i w:val="false"/>
          <w:color w:val="000000"/>
          <w:sz w:val="28"/>
        </w:rPr>
        <w:t xml:space="preserve">
      </w:t>
      </w:r>
      <w:r>
        <w:rPr>
          <w:rFonts w:ascii="Times New Roman"/>
          <w:b w:val="false"/>
          <w:i w:val="false"/>
          <w:color w:val="000000"/>
          <w:sz w:val="28"/>
        </w:rPr>
        <w:t>2. Осы Қағидалардың мақсаттары үшiн әлеуметтiк көмек ретiнде Күршім ауданының жергілікті атқарушы органдары (бұдан әрі – ЖАО) мұқтаж азаматтардың жекелеген санаттарына (бұдан әрi – алушылар) өмiрлiк қиын жағдай туындаған жағдайда, сондай</w:t>
      </w:r>
      <w:r>
        <w:rPr>
          <w:rFonts w:ascii="Times New Roman"/>
          <w:b/>
          <w:i w:val="false"/>
          <w:color w:val="000000"/>
          <w:sz w:val="28"/>
        </w:rPr>
        <w:t>-</w:t>
      </w:r>
      <w:r>
        <w:rPr>
          <w:rFonts w:ascii="Times New Roman"/>
          <w:b w:val="false"/>
          <w:i w:val="false"/>
          <w:color w:val="000000"/>
          <w:sz w:val="28"/>
        </w:rPr>
        <w:t>ақ атаулы күндер мен мереке күндерiне ақшалай нысанда көрсететiн көмек түсiнiледi.</w:t>
      </w:r>
      <w:r>
        <w:br/>
      </w:r>
      <w:r>
        <w:rPr>
          <w:rFonts w:ascii="Times New Roman"/>
          <w:b w:val="false"/>
          <w:i w:val="false"/>
          <w:color w:val="000000"/>
          <w:sz w:val="28"/>
        </w:rPr>
        <w:t xml:space="preserve">
      </w:t>
      </w:r>
      <w:r>
        <w:rPr>
          <w:rFonts w:ascii="Times New Roman"/>
          <w:b w:val="false"/>
          <w:i w:val="false"/>
          <w:color w:val="000000"/>
          <w:sz w:val="28"/>
        </w:rPr>
        <w:t>3. Осы Қағидалар Күршім ауданының аумағында тіркелген тұлғаларға таралады.</w:t>
      </w:r>
      <w:r>
        <w:br/>
      </w:r>
      <w:r>
        <w:rPr>
          <w:rFonts w:ascii="Times New Roman"/>
          <w:b w:val="false"/>
          <w:i w:val="false"/>
          <w:color w:val="000000"/>
          <w:sz w:val="28"/>
        </w:rPr>
        <w:t xml:space="preserve">
      </w:t>
      </w:r>
      <w:r>
        <w:rPr>
          <w:rFonts w:ascii="Times New Roman"/>
          <w:b w:val="false"/>
          <w:i w:val="false"/>
          <w:color w:val="000000"/>
          <w:sz w:val="28"/>
        </w:rPr>
        <w:t>4. Әлеуметтік көмек жылына бір рет көрсетіледі.</w:t>
      </w:r>
      <w:r>
        <w:br/>
      </w: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Учаскелік</w:t>
      </w:r>
      <w:r>
        <w:rPr>
          <w:rFonts w:ascii="Times New Roman"/>
          <w:b w:val="false"/>
          <w:i w:val="false"/>
          <w:color w:val="000000"/>
          <w:sz w:val="28"/>
        </w:rPr>
        <w:t xml:space="preserve"> және </w:t>
      </w:r>
      <w:r>
        <w:rPr>
          <w:rFonts w:ascii="Times New Roman"/>
          <w:b w:val="false"/>
          <w:i w:val="false"/>
          <w:color w:val="000000"/>
          <w:sz w:val="28"/>
        </w:rPr>
        <w:t>арнайы</w:t>
      </w:r>
      <w:r>
        <w:rPr>
          <w:rFonts w:ascii="Times New Roman"/>
          <w:b w:val="false"/>
          <w:i w:val="false"/>
          <w:color w:val="000000"/>
          <w:sz w:val="28"/>
        </w:rPr>
        <w:t xml:space="preserve"> комиссиялар өз қызметін Шығыс Қазақстан облысының әкімдігі бекітетін ережелердің негізінде жүзеге асырады.</w:t>
      </w:r>
    </w:p>
    <w:bookmarkEnd w:id="2"/>
    <w:bookmarkStart w:name="z37" w:id="3"/>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белгілеудің тәртібі</w:t>
      </w:r>
    </w:p>
    <w:bookmarkEnd w:id="3"/>
    <w:bookmarkStart w:name="z38" w:id="4"/>
    <w:p>
      <w:pPr>
        <w:spacing w:after="0"/>
        <w:ind w:left="0"/>
        <w:jc w:val="both"/>
      </w:pPr>
      <w:r>
        <w:rPr>
          <w:rFonts w:ascii="Times New Roman"/>
          <w:b w:val="false"/>
          <w:i w:val="false"/>
          <w:color w:val="000000"/>
          <w:sz w:val="28"/>
        </w:rPr>
        <w:t>
      6. Әлеуметтік көмек алушылар санатының тізбесі:</w:t>
      </w:r>
      <w:r>
        <w:br/>
      </w:r>
      <w:r>
        <w:rPr>
          <w:rFonts w:ascii="Times New Roman"/>
          <w:b w:val="false"/>
          <w:i w:val="false"/>
          <w:color w:val="000000"/>
          <w:sz w:val="28"/>
        </w:rPr>
        <w:t xml:space="preserve">
      </w:t>
      </w:r>
      <w:r>
        <w:rPr>
          <w:rFonts w:ascii="Times New Roman"/>
          <w:b w:val="false"/>
          <w:i w:val="false"/>
          <w:color w:val="000000"/>
          <w:sz w:val="28"/>
        </w:rPr>
        <w:t>1) жетім балалар және ата</w:t>
      </w:r>
      <w:r>
        <w:rPr>
          <w:rFonts w:ascii="Times New Roman"/>
          <w:b/>
          <w:i w:val="false"/>
          <w:color w:val="000000"/>
          <w:sz w:val="28"/>
        </w:rPr>
        <w:t>-</w:t>
      </w:r>
      <w:r>
        <w:rPr>
          <w:rFonts w:ascii="Times New Roman"/>
          <w:b w:val="false"/>
          <w:i w:val="false"/>
          <w:color w:val="000000"/>
          <w:sz w:val="28"/>
        </w:rPr>
        <w:t>аналарының қамқорлығынсыз қалған балалар;</w:t>
      </w:r>
      <w:r>
        <w:br/>
      </w:r>
      <w:r>
        <w:rPr>
          <w:rFonts w:ascii="Times New Roman"/>
          <w:b w:val="false"/>
          <w:i w:val="false"/>
          <w:color w:val="000000"/>
          <w:sz w:val="28"/>
        </w:rPr>
        <w:t xml:space="preserve">
      </w:t>
      </w:r>
      <w:r>
        <w:rPr>
          <w:rFonts w:ascii="Times New Roman"/>
          <w:b w:val="false"/>
          <w:i w:val="false"/>
          <w:color w:val="000000"/>
          <w:sz w:val="28"/>
        </w:rPr>
        <w:t>2) қадағалаусыз қалған, оның ішінде девианттық мінез</w:t>
      </w:r>
      <w:r>
        <w:rPr>
          <w:rFonts w:ascii="Times New Roman"/>
          <w:b/>
          <w:i w:val="false"/>
          <w:color w:val="000000"/>
          <w:sz w:val="28"/>
        </w:rPr>
        <w:t>-</w:t>
      </w:r>
      <w:r>
        <w:rPr>
          <w:rFonts w:ascii="Times New Roman"/>
          <w:b w:val="false"/>
          <w:i w:val="false"/>
          <w:color w:val="000000"/>
          <w:sz w:val="28"/>
        </w:rPr>
        <w:t>құлықты кәмелетке толмағандар;</w:t>
      </w:r>
      <w:r>
        <w:br/>
      </w:r>
      <w:r>
        <w:rPr>
          <w:rFonts w:ascii="Times New Roman"/>
          <w:b w:val="false"/>
          <w:i w:val="false"/>
          <w:color w:val="000000"/>
          <w:sz w:val="28"/>
        </w:rPr>
        <w:t xml:space="preserve">
      </w:t>
      </w:r>
      <w:r>
        <w:rPr>
          <w:rFonts w:ascii="Times New Roman"/>
          <w:b w:val="false"/>
          <w:i w:val="false"/>
          <w:color w:val="000000"/>
          <w:sz w:val="28"/>
        </w:rPr>
        <w:t>3) туғаннан үш жасқа дейінгі бастапқы психофизикалық дамуы мүмкіндіктері шектелген балалар;</w:t>
      </w:r>
      <w:r>
        <w:br/>
      </w:r>
      <w:r>
        <w:rPr>
          <w:rFonts w:ascii="Times New Roman"/>
          <w:b w:val="false"/>
          <w:i w:val="false"/>
          <w:color w:val="000000"/>
          <w:sz w:val="28"/>
        </w:rPr>
        <w:t xml:space="preserve">
      </w:t>
      </w:r>
      <w:r>
        <w:rPr>
          <w:rFonts w:ascii="Times New Roman"/>
          <w:b w:val="false"/>
          <w:i w:val="false"/>
          <w:color w:val="000000"/>
          <w:sz w:val="28"/>
        </w:rPr>
        <w:t>4) дене және (немесе) ақыл</w:t>
      </w:r>
      <w:r>
        <w:rPr>
          <w:rFonts w:ascii="Times New Roman"/>
          <w:b/>
          <w:i w:val="false"/>
          <w:color w:val="000000"/>
          <w:sz w:val="28"/>
        </w:rPr>
        <w:t>-</w:t>
      </w:r>
      <w:r>
        <w:rPr>
          <w:rFonts w:ascii="Times New Roman"/>
          <w:b w:val="false"/>
          <w:i w:val="false"/>
          <w:color w:val="000000"/>
          <w:sz w:val="28"/>
        </w:rPr>
        <w:t>ой мүмкіндіктерімен байланысты организм функцияларының тұрақты бұзылуы бар адамдар;</w:t>
      </w:r>
      <w:r>
        <w:br/>
      </w:r>
      <w:r>
        <w:rPr>
          <w:rFonts w:ascii="Times New Roman"/>
          <w:b w:val="false"/>
          <w:i w:val="false"/>
          <w:color w:val="000000"/>
          <w:sz w:val="28"/>
        </w:rPr>
        <w:t xml:space="preserve">
      </w:t>
      </w:r>
      <w:r>
        <w:rPr>
          <w:rFonts w:ascii="Times New Roman"/>
          <w:b w:val="false"/>
          <w:i w:val="false"/>
          <w:color w:val="000000"/>
          <w:sz w:val="28"/>
        </w:rPr>
        <w:t>5) әлеуметтік мәні бар аурулары және айналасындағыларға қауіп төндіретін аурулары бар адамдар;</w:t>
      </w:r>
      <w:r>
        <w:br/>
      </w:r>
      <w:r>
        <w:rPr>
          <w:rFonts w:ascii="Times New Roman"/>
          <w:b w:val="false"/>
          <w:i w:val="false"/>
          <w:color w:val="000000"/>
          <w:sz w:val="28"/>
        </w:rPr>
        <w:t xml:space="preserve">
      </w:t>
      </w:r>
      <w:r>
        <w:rPr>
          <w:rFonts w:ascii="Times New Roman"/>
          <w:b w:val="false"/>
          <w:i w:val="false"/>
          <w:color w:val="000000"/>
          <w:sz w:val="28"/>
        </w:rPr>
        <w:t>6) жасының егде тартуына байланысты, ауруы және (немесе) мүгедектігі салдарынан өзіне</w:t>
      </w:r>
      <w:r>
        <w:rPr>
          <w:rFonts w:ascii="Times New Roman"/>
          <w:b/>
          <w:i w:val="false"/>
          <w:color w:val="000000"/>
          <w:sz w:val="28"/>
        </w:rPr>
        <w:t>-</w:t>
      </w:r>
      <w:r>
        <w:rPr>
          <w:rFonts w:ascii="Times New Roman"/>
          <w:b w:val="false"/>
          <w:i w:val="false"/>
          <w:color w:val="000000"/>
          <w:sz w:val="28"/>
        </w:rPr>
        <w:t>өзі күтім жасай алмайтын адамдар;</w:t>
      </w:r>
      <w:r>
        <w:br/>
      </w:r>
      <w:r>
        <w:rPr>
          <w:rFonts w:ascii="Times New Roman"/>
          <w:b w:val="false"/>
          <w:i w:val="false"/>
          <w:color w:val="000000"/>
          <w:sz w:val="28"/>
        </w:rPr>
        <w:t xml:space="preserve">
      </w:t>
      </w:r>
      <w:r>
        <w:rPr>
          <w:rFonts w:ascii="Times New Roman"/>
          <w:b w:val="false"/>
          <w:i w:val="false"/>
          <w:color w:val="000000"/>
          <w:sz w:val="28"/>
        </w:rPr>
        <w:t>7) әлеуметтік бейімсіздікке және әлеуметтік депривацияға әкеп соқтырған қатыгездікке ұшыраған адамдар;</w:t>
      </w:r>
      <w:r>
        <w:br/>
      </w:r>
      <w:r>
        <w:rPr>
          <w:rFonts w:ascii="Times New Roman"/>
          <w:b w:val="false"/>
          <w:i w:val="false"/>
          <w:color w:val="000000"/>
          <w:sz w:val="28"/>
        </w:rPr>
        <w:t xml:space="preserve">
      </w:t>
      </w:r>
      <w:r>
        <w:rPr>
          <w:rFonts w:ascii="Times New Roman"/>
          <w:b w:val="false"/>
          <w:i w:val="false"/>
          <w:color w:val="000000"/>
          <w:sz w:val="28"/>
        </w:rPr>
        <w:t>8) баспанасыздар (белгілі бір тұрғылықты жері жоқ адамдар);</w:t>
      </w:r>
      <w:r>
        <w:br/>
      </w:r>
      <w:r>
        <w:rPr>
          <w:rFonts w:ascii="Times New Roman"/>
          <w:b w:val="false"/>
          <w:i w:val="false"/>
          <w:color w:val="000000"/>
          <w:sz w:val="28"/>
        </w:rPr>
        <w:t xml:space="preserve">
      </w:t>
      </w:r>
      <w:r>
        <w:rPr>
          <w:rFonts w:ascii="Times New Roman"/>
          <w:b w:val="false"/>
          <w:i w:val="false"/>
          <w:color w:val="000000"/>
          <w:sz w:val="28"/>
        </w:rPr>
        <w:t>9) бас бостандығынан айыру орындарынан босап шыққан адамдар;</w:t>
      </w:r>
      <w:r>
        <w:br/>
      </w:r>
      <w:r>
        <w:rPr>
          <w:rFonts w:ascii="Times New Roman"/>
          <w:b w:val="false"/>
          <w:i w:val="false"/>
          <w:color w:val="000000"/>
          <w:sz w:val="28"/>
        </w:rPr>
        <w:t xml:space="preserve">
      </w:t>
      </w:r>
      <w:r>
        <w:rPr>
          <w:rFonts w:ascii="Times New Roman"/>
          <w:b w:val="false"/>
          <w:i w:val="false"/>
          <w:color w:val="000000"/>
          <w:sz w:val="28"/>
        </w:rPr>
        <w:t>10) қылмыстық</w:t>
      </w:r>
      <w:r>
        <w:rPr>
          <w:rFonts w:ascii="Times New Roman"/>
          <w:b/>
          <w:i w:val="false"/>
          <w:color w:val="000000"/>
          <w:sz w:val="28"/>
        </w:rPr>
        <w:t>-</w:t>
      </w:r>
      <w:r>
        <w:rPr>
          <w:rFonts w:ascii="Times New Roman"/>
          <w:b w:val="false"/>
          <w:i w:val="false"/>
          <w:color w:val="000000"/>
          <w:sz w:val="28"/>
        </w:rPr>
        <w:t>атқару инспекциясы пробация қызметінің есебінде тұрған адамдар;</w:t>
      </w:r>
      <w:r>
        <w:br/>
      </w:r>
      <w:r>
        <w:rPr>
          <w:rFonts w:ascii="Times New Roman"/>
          <w:b w:val="false"/>
          <w:i w:val="false"/>
          <w:color w:val="000000"/>
          <w:sz w:val="28"/>
        </w:rPr>
        <w:t xml:space="preserve">
      </w:t>
      </w:r>
      <w:r>
        <w:rPr>
          <w:rFonts w:ascii="Times New Roman"/>
          <w:b w:val="false"/>
          <w:i w:val="false"/>
          <w:color w:val="000000"/>
          <w:sz w:val="28"/>
        </w:rPr>
        <w:t>11) табиғи зiлзаланың немесе өрттiң салдарынан зиян алған адамдар;</w:t>
      </w:r>
      <w:r>
        <w:br/>
      </w:r>
      <w:r>
        <w:rPr>
          <w:rFonts w:ascii="Times New Roman"/>
          <w:b w:val="false"/>
          <w:i w:val="false"/>
          <w:color w:val="000000"/>
          <w:sz w:val="28"/>
        </w:rPr>
        <w:t xml:space="preserve">
      </w:t>
      </w:r>
      <w:r>
        <w:rPr>
          <w:rFonts w:ascii="Times New Roman"/>
          <w:b w:val="false"/>
          <w:i w:val="false"/>
          <w:color w:val="000000"/>
          <w:sz w:val="28"/>
        </w:rPr>
        <w:t>12) белгіленген шектен аспайтын өтініш жасалған тоқсанның алдындағы тоқсанда жан басына шаққандағы орташа табысы бар адамдар (отбасылар).</w:t>
      </w:r>
      <w:r>
        <w:br/>
      </w:r>
      <w:r>
        <w:rPr>
          <w:rFonts w:ascii="Times New Roman"/>
          <w:b w:val="false"/>
          <w:i w:val="false"/>
          <w:color w:val="000000"/>
          <w:sz w:val="28"/>
        </w:rPr>
        <w:t xml:space="preserve">
      </w:t>
      </w:r>
      <w:r>
        <w:rPr>
          <w:rFonts w:ascii="Times New Roman"/>
          <w:b w:val="false"/>
          <w:i w:val="false"/>
          <w:color w:val="000000"/>
          <w:sz w:val="28"/>
        </w:rPr>
        <w:t>7. Жан басына шаққандағы орташа табыстың шегі ең төмен күнкөріс деңгейінің бір еселік мөлшерінде белгіленсін.</w:t>
      </w:r>
      <w:r>
        <w:br/>
      </w:r>
      <w:r>
        <w:rPr>
          <w:rFonts w:ascii="Times New Roman"/>
          <w:b w:val="false"/>
          <w:i w:val="false"/>
          <w:color w:val="000000"/>
          <w:sz w:val="28"/>
        </w:rPr>
        <w:t xml:space="preserve">
      </w:t>
      </w:r>
      <w:r>
        <w:rPr>
          <w:rFonts w:ascii="Times New Roman"/>
          <w:b w:val="false"/>
          <w:i w:val="false"/>
          <w:color w:val="000000"/>
          <w:sz w:val="28"/>
        </w:rPr>
        <w:t>8.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 Әлеуметтік көмектің шекті мөлшері - 100,0 мың теңгені құрайды.</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Шығыс Қазақстан облысы Күршім аудандық мәслихатының 16.03.2015 </w:t>
      </w:r>
      <w:r>
        <w:rPr>
          <w:rFonts w:ascii="Times New Roman"/>
          <w:b w:val="false"/>
          <w:i w:val="false"/>
          <w:color w:val="000000"/>
          <w:sz w:val="28"/>
        </w:rPr>
        <w:t>№ 22-7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енгiзiледi).</w:t>
      </w:r>
      <w:r>
        <w:br/>
      </w:r>
      <w:r>
        <w:rPr>
          <w:rFonts w:ascii="Times New Roman"/>
          <w:b w:val="false"/>
          <w:i w:val="false"/>
          <w:color w:val="000000"/>
          <w:sz w:val="28"/>
        </w:rPr>
        <w:t xml:space="preserve">
      </w:t>
      </w:r>
      <w:r>
        <w:rPr>
          <w:rFonts w:ascii="Times New Roman"/>
          <w:b w:val="false"/>
          <w:i w:val="false"/>
          <w:color w:val="000000"/>
          <w:sz w:val="28"/>
        </w:rPr>
        <w:t>8-1. Әлеуметтік көмек, Күршім ауданының орталық аудандық ауруханасының тізіміне сәйкес, әлеуметтік мәні бар аурулары және айналасындағыларға қауіп төндіретін аурулары бар адамдарға кірісін есепке алмай, тоқсан сайын амбулаториялық ем алған әр күні үшін 300 теңге көлемінде көрсетіледі.</w:t>
      </w:r>
      <w:r>
        <w:br/>
      </w:r>
      <w:r>
        <w:rPr>
          <w:rFonts w:ascii="Times New Roman"/>
          <w:b w:val="false"/>
          <w:i w:val="false"/>
          <w:color w:val="000000"/>
          <w:sz w:val="28"/>
        </w:rPr>
        <w:t>
</w:t>
      </w:r>
      <w:r>
        <w:rPr>
          <w:rFonts w:ascii="Times New Roman"/>
          <w:b w:val="false"/>
          <w:i w:val="false"/>
          <w:color w:val="ff0000"/>
          <w:sz w:val="28"/>
        </w:rPr>
        <w:t xml:space="preserve">      Ескерту. Шешім 8-1 тармақпен толықтырылды - Шығыс Қазақстан облысы Күршім аудандық мәслихатының 11.04.2016 </w:t>
      </w:r>
      <w:r>
        <w:rPr>
          <w:rFonts w:ascii="Times New Roman"/>
          <w:b w:val="false"/>
          <w:i w:val="false"/>
          <w:color w:val="000000"/>
          <w:sz w:val="28"/>
        </w:rPr>
        <w:t>№ 2/7-VI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9. </w:t>
      </w:r>
      <w:r>
        <w:rPr>
          <w:rFonts w:ascii="Times New Roman"/>
          <w:b w:val="false"/>
          <w:i w:val="false"/>
          <w:color w:val="000000"/>
          <w:sz w:val="28"/>
        </w:rPr>
        <w:t>Атаулы күндер мен мереке күндеріне бір реттік әлеуметтік көмек азаматтардың мынадай санаттарына көрсетіледі:</w:t>
      </w:r>
      <w:r>
        <w:br/>
      </w:r>
      <w:r>
        <w:rPr>
          <w:rFonts w:ascii="Times New Roman"/>
          <w:b w:val="false"/>
          <w:i w:val="false"/>
          <w:color w:val="000000"/>
          <w:sz w:val="28"/>
        </w:rPr>
        <w:t>
      1) Ауғанстан аумағынан әскерлерді шығару күні, интернационалист-жауынгерлерді еске алу күні - 15 ақпан - басқа мемлекеттердің аумақтарындағы ұрыс қимылдарға қатысушыларға - 60,0 мың теңге мөлшерінде;</w:t>
      </w:r>
      <w:r>
        <w:br/>
      </w:r>
      <w:r>
        <w:rPr>
          <w:rFonts w:ascii="Times New Roman"/>
          <w:b w:val="false"/>
          <w:i w:val="false"/>
          <w:color w:val="000000"/>
          <w:sz w:val="28"/>
        </w:rPr>
        <w:t>
      2) Халықаралық әйелдер күні - 8 наурыз:</w:t>
      </w:r>
      <w:r>
        <w:br/>
      </w:r>
      <w:r>
        <w:rPr>
          <w:rFonts w:ascii="Times New Roman"/>
          <w:b w:val="false"/>
          <w:i w:val="false"/>
          <w:color w:val="000000"/>
          <w:sz w:val="28"/>
        </w:rPr>
        <w:t>
      "Алтын алқа" алқасымен, I және II дәрежелі "Ана даңқы" ордендерімен марапатталған немесе бұрын "Батыр ана" атағын алған көп балалы аналарға - 10,0 мың теңге мөлшерінде;</w:t>
      </w:r>
      <w:r>
        <w:br/>
      </w:r>
      <w:r>
        <w:rPr>
          <w:rFonts w:ascii="Times New Roman"/>
          <w:b w:val="false"/>
          <w:i w:val="false"/>
          <w:color w:val="000000"/>
          <w:sz w:val="28"/>
        </w:rPr>
        <w:t>
      "Күміс алқа" алқасымен марапатталған көп балалы аналарға - 10,0 мың теңге мөлшерінде;</w:t>
      </w:r>
      <w:r>
        <w:br/>
      </w:r>
      <w:r>
        <w:rPr>
          <w:rFonts w:ascii="Times New Roman"/>
          <w:b w:val="false"/>
          <w:i w:val="false"/>
          <w:color w:val="000000"/>
          <w:sz w:val="28"/>
        </w:rPr>
        <w:t>
      төрт және одан аса бірге тұратын кәмелетке толмаған балалары бар көп балалы отбасыларға - 10,0 мың теңге мөлшерінде;</w:t>
      </w:r>
      <w:r>
        <w:br/>
      </w:r>
      <w:r>
        <w:rPr>
          <w:rFonts w:ascii="Times New Roman"/>
          <w:b w:val="false"/>
          <w:i w:val="false"/>
          <w:color w:val="000000"/>
          <w:sz w:val="28"/>
        </w:rPr>
        <w:t>
      3) Халықаралық радиациялық авариялар мен апаттар құрбандарын еске алу күні - 26 сәуір - 1986-1987 жылдары Чернобыль АЭС-індегі апаттың, сондай-ақ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адамдарға - 60,0 мың теңге мөлшерінде;</w:t>
      </w:r>
      <w:r>
        <w:br/>
      </w:r>
      <w:r>
        <w:rPr>
          <w:rFonts w:ascii="Times New Roman"/>
          <w:b w:val="false"/>
          <w:i w:val="false"/>
          <w:color w:val="000000"/>
          <w:sz w:val="28"/>
        </w:rPr>
        <w:t>
      4) Жеңіс күні - 9 мамыр:</w:t>
      </w:r>
      <w:r>
        <w:br/>
      </w:r>
      <w:r>
        <w:rPr>
          <w:rFonts w:ascii="Times New Roman"/>
          <w:b w:val="false"/>
          <w:i w:val="false"/>
          <w:color w:val="000000"/>
          <w:sz w:val="28"/>
        </w:rPr>
        <w:t>
      Ұлы Отан соғысының мүгедектері мен қатысушыларына - 100,0 мың теңге мөлшерінде;</w:t>
      </w:r>
      <w:r>
        <w:br/>
      </w:r>
      <w:r>
        <w:rPr>
          <w:rFonts w:ascii="Times New Roman"/>
          <w:b w:val="false"/>
          <w:i w:val="false"/>
          <w:color w:val="000000"/>
          <w:sz w:val="28"/>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қызметшiлеріне, сондай-ақ бұрынғы КСР Одағы iшкi iстер және мемлекеттiк қауiпсiздiк органдарының басшы және қатардағы құрамының адамдарына - 60,0 мың теңге мөлшерінде;</w:t>
      </w:r>
      <w:r>
        <w:br/>
      </w:r>
      <w:r>
        <w:rPr>
          <w:rFonts w:ascii="Times New Roman"/>
          <w:b w:val="false"/>
          <w:i w:val="false"/>
          <w:color w:val="000000"/>
          <w:sz w:val="28"/>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адамдарына,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есептеледі қалаларда болған адамдарға - 60,0 мың теңге мөлшерінде;</w:t>
      </w:r>
      <w:r>
        <w:br/>
      </w:r>
      <w:r>
        <w:rPr>
          <w:rFonts w:ascii="Times New Roman"/>
          <w:b w:val="false"/>
          <w:i w:val="false"/>
          <w:color w:val="000000"/>
          <w:sz w:val="28"/>
        </w:rPr>
        <w:t>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болғандарға - 60,0 мың теңге мөлшерінде;</w:t>
      </w:r>
      <w:r>
        <w:br/>
      </w:r>
      <w:r>
        <w:rPr>
          <w:rFonts w:ascii="Times New Roman"/>
          <w:b w:val="false"/>
          <w:i w:val="false"/>
          <w:color w:val="000000"/>
          <w:sz w:val="28"/>
        </w:rPr>
        <w:t>
      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адамдарға - 60,0 мың теңге мөлшерінде;</w:t>
      </w:r>
      <w:r>
        <w:br/>
      </w:r>
      <w:r>
        <w:rPr>
          <w:rFonts w:ascii="Times New Roman"/>
          <w:b w:val="false"/>
          <w:i w:val="false"/>
          <w:color w:val="000000"/>
          <w:sz w:val="28"/>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КСР Одағы Балық өнеркәсiбi халық комиссариатының, Теңiз және өзен флотының, Солтүстiк теңiз және жолы Бас басқармасының ұшу - 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қызметкерлерiне, сондай-ақ Ұлы Отан соғысының бас кезiнде басқа мемлекеттердiң порттарында тұтқындалған көлiк флоты кемелері экипаждарының мүшелеріне - 60,0 мың теңге мөлшерінде;</w:t>
      </w:r>
      <w:r>
        <w:br/>
      </w:r>
      <w:r>
        <w:rPr>
          <w:rFonts w:ascii="Times New Roman"/>
          <w:b w:val="false"/>
          <w:i w:val="false"/>
          <w:color w:val="000000"/>
          <w:sz w:val="28"/>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азаматтарға - 60,0 мың теңге мөлшерінде;</w:t>
      </w:r>
      <w:r>
        <w:br/>
      </w:r>
      <w:r>
        <w:rPr>
          <w:rFonts w:ascii="Times New Roman"/>
          <w:b w:val="false"/>
          <w:i w:val="false"/>
          <w:color w:val="000000"/>
          <w:sz w:val="28"/>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 - 60,0 мың теңге мөлшерінде;</w:t>
      </w:r>
      <w:r>
        <w:br/>
      </w:r>
      <w:r>
        <w:rPr>
          <w:rFonts w:ascii="Times New Roman"/>
          <w:b w:val="false"/>
          <w:i w:val="false"/>
          <w:color w:val="000000"/>
          <w:sz w:val="28"/>
        </w:rPr>
        <w:t>
      қайталап некеге отырмаған Ұлы Отан соғысы уақытында қаза тапқан әскери қызметшілердің зайыптарына - 100,0 мың теңге мөлшерінде;</w:t>
      </w:r>
      <w:r>
        <w:br/>
      </w:r>
      <w:r>
        <w:rPr>
          <w:rFonts w:ascii="Times New Roman"/>
          <w:b w:val="false"/>
          <w:i w:val="false"/>
          <w:color w:val="000000"/>
          <w:sz w:val="28"/>
        </w:rPr>
        <w:t>
      Ұлы Отан соғысы жылдарында тылдағы қажырлы еңбегi және мiнсiз әскери қызметi үшiн бұрынғы КСР Одағының ордендерiмен және медальдерiмен наградталғандарға - 3,0 мың теңге мөлшерінде;</w:t>
      </w:r>
      <w:r>
        <w:br/>
      </w:r>
      <w:r>
        <w:rPr>
          <w:rFonts w:ascii="Times New Roman"/>
          <w:b w:val="false"/>
          <w:i w:val="false"/>
          <w:color w:val="000000"/>
          <w:sz w:val="28"/>
        </w:rPr>
        <w:t>
      жеңілдіктер мен кепілдіктер жағынан Ұлы Отан соғысының мүгедектеріне теңестірілген адамдарға - 25,0 мың теңге мөлшерінде.</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Шығыс Қазақстан облысы Күршім аудандық мәслихатының 16.03.2015 </w:t>
      </w:r>
      <w:r>
        <w:rPr>
          <w:rFonts w:ascii="Times New Roman"/>
          <w:b w:val="false"/>
          <w:i w:val="false"/>
          <w:color w:val="000000"/>
          <w:sz w:val="28"/>
        </w:rPr>
        <w:t>№ 22-7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енгiзiледi).</w:t>
      </w:r>
    </w:p>
    <w:bookmarkEnd w:id="4"/>
    <w:p>
      <w:pPr>
        <w:spacing w:after="0"/>
        <w:ind w:left="0"/>
        <w:jc w:val="left"/>
      </w:pPr>
      <w:r>
        <w:rPr>
          <w:rFonts w:ascii="Times New Roman"/>
          <w:b/>
          <w:i w:val="false"/>
          <w:color w:val="000000"/>
        </w:rPr>
        <w:t xml:space="preserve"> 3. Әлеуметтік көмек көрсету тәртібі</w:t>
      </w:r>
    </w:p>
    <w:bookmarkStart w:name="z73" w:id="5"/>
    <w:p>
      <w:pPr>
        <w:spacing w:after="0"/>
        <w:ind w:left="0"/>
        <w:jc w:val="both"/>
      </w:pPr>
      <w:r>
        <w:rPr>
          <w:rFonts w:ascii="Times New Roman"/>
          <w:b w:val="false"/>
          <w:i w:val="false"/>
          <w:color w:val="000000"/>
          <w:sz w:val="28"/>
        </w:rPr>
        <w:t>
      10. Атаулы күндер мен мейрам күндеріне әлеуметтік көмек алушылардан өтініштер талап етілмей, уәкілетті ұйымның ұсынымы бойынша Күршім ауданының әкімдігі бекітетін тізімдер бойынша көрсетіледі.</w:t>
      </w:r>
      <w:r>
        <w:br/>
      </w:r>
      <w:r>
        <w:rPr>
          <w:rFonts w:ascii="Times New Roman"/>
          <w:b w:val="false"/>
          <w:i w:val="false"/>
          <w:color w:val="000000"/>
          <w:sz w:val="28"/>
        </w:rPr>
        <w:t xml:space="preserve">
      </w:t>
      </w:r>
      <w:r>
        <w:rPr>
          <w:rFonts w:ascii="Times New Roman"/>
          <w:b w:val="false"/>
          <w:i w:val="false"/>
          <w:color w:val="000000"/>
          <w:sz w:val="28"/>
        </w:rPr>
        <w:t>11.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округтың әкіміне өтінішке қоса мынадай құжаттарды:</w:t>
      </w:r>
      <w:r>
        <w:br/>
      </w:r>
      <w:r>
        <w:rPr>
          <w:rFonts w:ascii="Times New Roman"/>
          <w:b w:val="false"/>
          <w:i w:val="false"/>
          <w:color w:val="000000"/>
          <w:sz w:val="28"/>
        </w:rPr>
        <w:t xml:space="preserve">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xml:space="preserve">
      </w:t>
      </w:r>
      <w:r>
        <w:rPr>
          <w:rFonts w:ascii="Times New Roman"/>
          <w:b w:val="false"/>
          <w:i w:val="false"/>
          <w:color w:val="000000"/>
          <w:sz w:val="28"/>
        </w:rPr>
        <w:t>2) тұрақты тұрғылықты жері бойынша тіркелгенін растайтын құжатты;</w:t>
      </w:r>
      <w:r>
        <w:br/>
      </w:r>
      <w:r>
        <w:rPr>
          <w:rFonts w:ascii="Times New Roman"/>
          <w:b w:val="false"/>
          <w:i w:val="false"/>
          <w:color w:val="000000"/>
          <w:sz w:val="28"/>
        </w:rPr>
        <w:t xml:space="preserve">
      </w:t>
      </w:r>
      <w:r>
        <w:rPr>
          <w:rFonts w:ascii="Times New Roman"/>
          <w:b w:val="false"/>
          <w:i w:val="false"/>
          <w:color w:val="000000"/>
          <w:sz w:val="28"/>
        </w:rPr>
        <w:t xml:space="preserve">3) Қазақстан Республикасы Үкіметінің 2013 жылғы 21 мамырдағы № 504 қаулысымен бекітілген "Әлеуметтік көмек көрсетудің, мөлшерлерін белгілеудің және мұқтаж азаматтардың жекелеген санаттарының тізбесін айқындаудың үлгілік қағидаларына" </w:t>
      </w:r>
      <w:r>
        <w:rPr>
          <w:rFonts w:ascii="Times New Roman"/>
          <w:b w:val="false"/>
          <w:i w:val="false"/>
          <w:color w:val="000000"/>
          <w:sz w:val="28"/>
        </w:rPr>
        <w:t>1 қосымшаға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xml:space="preserve">
      </w:t>
      </w:r>
      <w:r>
        <w:rPr>
          <w:rFonts w:ascii="Times New Roman"/>
          <w:b w:val="false"/>
          <w:i w:val="false"/>
          <w:color w:val="000000"/>
          <w:sz w:val="28"/>
        </w:rPr>
        <w:t>4) адамның (отбасы мүшелерінің) табыстары туралы мәліметтерді;</w:t>
      </w:r>
      <w:r>
        <w:br/>
      </w:r>
      <w:r>
        <w:rPr>
          <w:rFonts w:ascii="Times New Roman"/>
          <w:b w:val="false"/>
          <w:i w:val="false"/>
          <w:color w:val="000000"/>
          <w:sz w:val="28"/>
        </w:rPr>
        <w:t xml:space="preserve">
      </w:t>
      </w:r>
      <w:r>
        <w:rPr>
          <w:rFonts w:ascii="Times New Roman"/>
          <w:b w:val="false"/>
          <w:i w:val="false"/>
          <w:color w:val="000000"/>
          <w:sz w:val="28"/>
        </w:rPr>
        <w:t>5) өмірлік қиын жағдайдың туындағанын растайтын актіні және/немесе құжатты ұсынады.</w:t>
      </w:r>
      <w:r>
        <w:br/>
      </w:r>
      <w:r>
        <w:rPr>
          <w:rFonts w:ascii="Times New Roman"/>
          <w:b w:val="false"/>
          <w:i w:val="false"/>
          <w:color w:val="000000"/>
          <w:sz w:val="28"/>
        </w:rPr>
        <w:t xml:space="preserve">
      </w:t>
      </w:r>
      <w:r>
        <w:rPr>
          <w:rFonts w:ascii="Times New Roman"/>
          <w:b w:val="false"/>
          <w:i w:val="false"/>
          <w:color w:val="000000"/>
          <w:sz w:val="28"/>
        </w:rPr>
        <w:t>Табиғи зiлзаланың немесе өрттiң салдарынан өмiрлiк қиын жағдайға түскен адамдар (отбасылар) өтінішті оқиға болған күннен бастап үш ай ішінде береді.</w:t>
      </w:r>
      <w:r>
        <w:br/>
      </w:r>
      <w:r>
        <w:rPr>
          <w:rFonts w:ascii="Times New Roman"/>
          <w:b w:val="false"/>
          <w:i w:val="false"/>
          <w:color w:val="000000"/>
          <w:sz w:val="28"/>
        </w:rPr>
        <w:t xml:space="preserve">
      </w:t>
      </w:r>
      <w:r>
        <w:rPr>
          <w:rFonts w:ascii="Times New Roman"/>
          <w:b w:val="false"/>
          <w:i w:val="false"/>
          <w:color w:val="000000"/>
          <w:sz w:val="28"/>
        </w:rPr>
        <w:t>12.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xml:space="preserve">
      </w:t>
      </w:r>
      <w:r>
        <w:rPr>
          <w:rFonts w:ascii="Times New Roman"/>
          <w:b w:val="false"/>
          <w:i w:val="false"/>
          <w:color w:val="000000"/>
          <w:sz w:val="28"/>
        </w:rPr>
        <w:t>13. Өмірлік қиын жағдай туындаған кезде әлеуметтік көмек көрсетуге өтініш келіп түскен кезде уәкілетті органға немесе кент, ауыл, ауылдық округтың әкіміне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xml:space="preserve">
      </w:t>
      </w:r>
      <w:r>
        <w:rPr>
          <w:rFonts w:ascii="Times New Roman"/>
          <w:b w:val="false"/>
          <w:i w:val="false"/>
          <w:color w:val="000000"/>
          <w:sz w:val="28"/>
        </w:rPr>
        <w:t xml:space="preserve">14. Учаскелік комиссия құжаттарды алған күннен бастап екі жұмыс күні ішінде өтініш берушіге тексеру жүргізеді, оның нәтижелері бойынша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кент, ауыл, ауылдық округтың әкіміне жібереді.</w:t>
      </w:r>
      <w:r>
        <w:br/>
      </w:r>
      <w:r>
        <w:rPr>
          <w:rFonts w:ascii="Times New Roman"/>
          <w:b w:val="false"/>
          <w:i w:val="false"/>
          <w:color w:val="000000"/>
          <w:sz w:val="28"/>
        </w:rPr>
        <w:t xml:space="preserve">
      </w:t>
      </w:r>
      <w:r>
        <w:rPr>
          <w:rFonts w:ascii="Times New Roman"/>
          <w:b w:val="false"/>
          <w:i w:val="false"/>
          <w:color w:val="000000"/>
          <w:sz w:val="28"/>
        </w:rPr>
        <w:t>Кент,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xml:space="preserve">
      15. </w:t>
      </w:r>
      <w:r>
        <w:rPr>
          <w:rFonts w:ascii="Times New Roman"/>
          <w:b w:val="false"/>
          <w:i w:val="false"/>
          <w:color w:val="000000"/>
          <w:sz w:val="28"/>
        </w:rPr>
        <w:t>Әлеуметтiк көмек көрсету үшiн құжаттар жетiспеген жағдайда уәкiлеттi орган әлеуметтiк көмек көрсету үшін ұсынылған құжаттарды қарау үшiн қажеттi мәлiметтердi тиiстi органдардан сұратады.</w:t>
      </w:r>
      <w:r>
        <w:br/>
      </w:r>
      <w:r>
        <w:rPr>
          <w:rFonts w:ascii="Times New Roman"/>
          <w:b w:val="false"/>
          <w:i w:val="false"/>
          <w:color w:val="000000"/>
          <w:sz w:val="28"/>
        </w:rPr>
        <w:t xml:space="preserve">
      16. </w:t>
      </w:r>
      <w:r>
        <w:rPr>
          <w:rFonts w:ascii="Times New Roman"/>
          <w:b w:val="false"/>
          <w:i w:val="false"/>
          <w:color w:val="000000"/>
          <w:sz w:val="28"/>
        </w:rPr>
        <w:t>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r>
        <w:br/>
      </w:r>
      <w:r>
        <w:rPr>
          <w:rFonts w:ascii="Times New Roman"/>
          <w:b w:val="false"/>
          <w:i w:val="false"/>
          <w:color w:val="000000"/>
          <w:sz w:val="28"/>
        </w:rPr>
        <w:t xml:space="preserve">
      </w:t>
      </w:r>
      <w:r>
        <w:rPr>
          <w:rFonts w:ascii="Times New Roman"/>
          <w:b w:val="false"/>
          <w:i w:val="false"/>
          <w:color w:val="000000"/>
          <w:sz w:val="28"/>
        </w:rPr>
        <w:t>17. Уәкілетті орган учаскелік комиссиядан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xml:space="preserve">
      </w:t>
      </w:r>
      <w:r>
        <w:rPr>
          <w:rFonts w:ascii="Times New Roman"/>
          <w:b w:val="false"/>
          <w:i w:val="false"/>
          <w:color w:val="000000"/>
          <w:sz w:val="28"/>
        </w:rPr>
        <w:t>18. Арнайы комиссия құжаттар келiп түскен күннен бастап екi жұмыс күнi iшiнде әлеуметтiк көмек көрсетудің қажеттiлiгi туралы қорытынды шығарады, оң қорытынды болған кезде әлеуметтiк көмектiң мөлшерiн көрсетедi.</w:t>
      </w:r>
      <w:r>
        <w:br/>
      </w:r>
      <w:r>
        <w:rPr>
          <w:rFonts w:ascii="Times New Roman"/>
          <w:b w:val="false"/>
          <w:i w:val="false"/>
          <w:color w:val="000000"/>
          <w:sz w:val="28"/>
        </w:rPr>
        <w:t xml:space="preserve">
      </w:t>
      </w:r>
      <w:r>
        <w:rPr>
          <w:rFonts w:ascii="Times New Roman"/>
          <w:b w:val="false"/>
          <w:i w:val="false"/>
          <w:color w:val="000000"/>
          <w:sz w:val="28"/>
        </w:rPr>
        <w:t>19. Уәкілетті орган әлеуметтік көмек көрсетуге өтініш берушінің құжаттарын тіркеген күннен бастап сегіз жұмыс күні ішінде қабылданған құжаттар мен арнайы комиссияның әлеуметтік көмек көрсетудің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xml:space="preserve">
      </w:t>
      </w:r>
      <w:r>
        <w:rPr>
          <w:rFonts w:ascii="Times New Roman"/>
          <w:b w:val="false"/>
          <w:i w:val="false"/>
          <w:color w:val="000000"/>
          <w:sz w:val="28"/>
        </w:rPr>
        <w:t xml:space="preserve">Осы Қағидалардың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тармақтарында</w:t>
      </w:r>
      <w:r>
        <w:rPr>
          <w:rFonts w:ascii="Times New Roman"/>
          <w:b w:val="false"/>
          <w:i w:val="false"/>
          <w:color w:val="000000"/>
          <w:sz w:val="28"/>
        </w:rPr>
        <w:t xml:space="preserve"> көрсетілген жағдайларда уәкілетті орган өтініш берушіден немесе кенттік, ауылдық,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xml:space="preserve">
      </w:t>
      </w:r>
      <w:r>
        <w:rPr>
          <w:rFonts w:ascii="Times New Roman"/>
          <w:b w:val="false"/>
          <w:i w:val="false"/>
          <w:color w:val="000000"/>
          <w:sz w:val="28"/>
        </w:rPr>
        <w:t>20.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r>
        <w:br/>
      </w:r>
      <w:r>
        <w:rPr>
          <w:rFonts w:ascii="Times New Roman"/>
          <w:b w:val="false"/>
          <w:i w:val="false"/>
          <w:color w:val="000000"/>
          <w:sz w:val="28"/>
        </w:rPr>
        <w:t xml:space="preserve">
      </w:t>
      </w:r>
      <w:r>
        <w:rPr>
          <w:rFonts w:ascii="Times New Roman"/>
          <w:b w:val="false"/>
          <w:i w:val="false"/>
          <w:color w:val="000000"/>
          <w:sz w:val="28"/>
        </w:rPr>
        <w:t>21. Белгіленген негіздемелердің бірі бойынша әлеуметтік көмек бір күн</w:t>
      </w:r>
      <w:r>
        <w:rPr>
          <w:rFonts w:ascii="Times New Roman"/>
          <w:b/>
          <w:i w:val="false"/>
          <w:color w:val="000000"/>
          <w:sz w:val="28"/>
        </w:rPr>
        <w:t>-</w:t>
      </w:r>
      <w:r>
        <w:rPr>
          <w:rFonts w:ascii="Times New Roman"/>
          <w:b w:val="false"/>
          <w:i w:val="false"/>
          <w:color w:val="000000"/>
          <w:sz w:val="28"/>
        </w:rPr>
        <w:t>тізбелік жыл ішінде қайта көрсетілмейді.</w:t>
      </w:r>
      <w:r>
        <w:br/>
      </w:r>
      <w:r>
        <w:rPr>
          <w:rFonts w:ascii="Times New Roman"/>
          <w:b w:val="false"/>
          <w:i w:val="false"/>
          <w:color w:val="000000"/>
          <w:sz w:val="28"/>
        </w:rPr>
        <w:t xml:space="preserve">
      </w:t>
      </w:r>
      <w:r>
        <w:rPr>
          <w:rFonts w:ascii="Times New Roman"/>
          <w:b w:val="false"/>
          <w:i w:val="false"/>
          <w:color w:val="000000"/>
          <w:sz w:val="28"/>
        </w:rPr>
        <w:t>22. Әлеуметтік көмек көрсетуден бас тарту:</w:t>
      </w:r>
      <w:r>
        <w:br/>
      </w:r>
      <w:r>
        <w:rPr>
          <w:rFonts w:ascii="Times New Roman"/>
          <w:b w:val="false"/>
          <w:i w:val="false"/>
          <w:color w:val="000000"/>
          <w:sz w:val="28"/>
        </w:rPr>
        <w:t xml:space="preserve">
      </w:t>
      </w:r>
      <w:r>
        <w:rPr>
          <w:rFonts w:ascii="Times New Roman"/>
          <w:b w:val="false"/>
          <w:i w:val="false"/>
          <w:color w:val="000000"/>
          <w:sz w:val="28"/>
        </w:rPr>
        <w:t>1) өтiнiш берушiлер ұсынған мәлiметтердiң дәйексiздiгi анықталған;</w:t>
      </w:r>
      <w:r>
        <w:br/>
      </w:r>
      <w:r>
        <w:rPr>
          <w:rFonts w:ascii="Times New Roman"/>
          <w:b w:val="false"/>
          <w:i w:val="false"/>
          <w:color w:val="000000"/>
          <w:sz w:val="28"/>
        </w:rPr>
        <w:t xml:space="preserve">
      </w:t>
      </w:r>
      <w:r>
        <w:rPr>
          <w:rFonts w:ascii="Times New Roman"/>
          <w:b w:val="false"/>
          <w:i w:val="false"/>
          <w:color w:val="000000"/>
          <w:sz w:val="28"/>
        </w:rPr>
        <w:t>2) өтiнiш берушi адамның (отбасының) материалдық жағдайына тексеру жүргiзуден бас тартқан, жалтарған;</w:t>
      </w:r>
      <w:r>
        <w:br/>
      </w:r>
      <w:r>
        <w:rPr>
          <w:rFonts w:ascii="Times New Roman"/>
          <w:b w:val="false"/>
          <w:i w:val="false"/>
          <w:color w:val="000000"/>
          <w:sz w:val="28"/>
        </w:rPr>
        <w:t xml:space="preserve">
      </w:t>
      </w:r>
      <w:r>
        <w:rPr>
          <w:rFonts w:ascii="Times New Roman"/>
          <w:b w:val="false"/>
          <w:i w:val="false"/>
          <w:color w:val="000000"/>
          <w:sz w:val="28"/>
        </w:rPr>
        <w:t>3) адамның (отбасының) жан басына шаққандағы орташа табысы әлеуметтiк көмек көрсету үшiн қалалық мәслихат белгiлеген шектен артқан жағдайларда жүзеге асырылады.</w:t>
      </w:r>
      <w:r>
        <w:br/>
      </w:r>
      <w:r>
        <w:rPr>
          <w:rFonts w:ascii="Times New Roman"/>
          <w:b w:val="false"/>
          <w:i w:val="false"/>
          <w:color w:val="000000"/>
          <w:sz w:val="28"/>
        </w:rPr>
        <w:t xml:space="preserve">
      </w:t>
      </w:r>
      <w:r>
        <w:rPr>
          <w:rFonts w:ascii="Times New Roman"/>
          <w:b w:val="false"/>
          <w:i w:val="false"/>
          <w:color w:val="000000"/>
          <w:sz w:val="28"/>
        </w:rPr>
        <w:t>23. Әлеуметтiк көмек ұсынуға шығыстарды қаржыландыру жергілікті бюджетте көзделген ағымдағы қаржы жылына арналған қаражат шегiнде жүзеге асырылады.</w:t>
      </w:r>
    </w:p>
    <w:bookmarkEnd w:id="5"/>
    <w:bookmarkStart w:name="z96" w:id="6"/>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6"/>
    <w:bookmarkStart w:name="z97" w:id="7"/>
    <w:p>
      <w:pPr>
        <w:spacing w:after="0"/>
        <w:ind w:left="0"/>
        <w:jc w:val="both"/>
      </w:pPr>
      <w:r>
        <w:rPr>
          <w:rFonts w:ascii="Times New Roman"/>
          <w:b w:val="false"/>
          <w:i w:val="false"/>
          <w:color w:val="000000"/>
          <w:sz w:val="28"/>
        </w:rPr>
        <w:t>
      24. Әлеуметтік көмек келесі жағдайларына тоқтатылады:</w:t>
      </w:r>
      <w:r>
        <w:br/>
      </w:r>
      <w:r>
        <w:rPr>
          <w:rFonts w:ascii="Times New Roman"/>
          <w:b w:val="false"/>
          <w:i w:val="false"/>
          <w:color w:val="000000"/>
          <w:sz w:val="28"/>
        </w:rPr>
        <w:t xml:space="preserve">
      </w:t>
      </w:r>
      <w:r>
        <w:rPr>
          <w:rFonts w:ascii="Times New Roman"/>
          <w:b w:val="false"/>
          <w:i w:val="false"/>
          <w:color w:val="000000"/>
          <w:sz w:val="28"/>
        </w:rPr>
        <w:t>1) алушы қайтыс болғанда;</w:t>
      </w:r>
      <w:r>
        <w:br/>
      </w:r>
      <w:r>
        <w:rPr>
          <w:rFonts w:ascii="Times New Roman"/>
          <w:b w:val="false"/>
          <w:i w:val="false"/>
          <w:color w:val="000000"/>
          <w:sz w:val="28"/>
        </w:rPr>
        <w:t xml:space="preserve">
      </w:t>
      </w:r>
      <w:r>
        <w:rPr>
          <w:rFonts w:ascii="Times New Roman"/>
          <w:b w:val="false"/>
          <w:i w:val="false"/>
          <w:color w:val="000000"/>
          <w:sz w:val="28"/>
        </w:rPr>
        <w:t>2) алушы Күршім ауданы шегінен тыс тұрақты тұруға кеткен;</w:t>
      </w:r>
      <w:r>
        <w:br/>
      </w:r>
      <w:r>
        <w:rPr>
          <w:rFonts w:ascii="Times New Roman"/>
          <w:b w:val="false"/>
          <w:i w:val="false"/>
          <w:color w:val="000000"/>
          <w:sz w:val="28"/>
        </w:rPr>
        <w:t xml:space="preserve">
      </w:t>
      </w:r>
      <w:r>
        <w:rPr>
          <w:rFonts w:ascii="Times New Roman"/>
          <w:b w:val="false"/>
          <w:i w:val="false"/>
          <w:color w:val="000000"/>
          <w:sz w:val="28"/>
        </w:rPr>
        <w:t>3) алушыны мемлекеттік медициналық</w:t>
      </w:r>
      <w:r>
        <w:rPr>
          <w:rFonts w:ascii="Times New Roman"/>
          <w:b/>
          <w:i w:val="false"/>
          <w:color w:val="000000"/>
          <w:sz w:val="28"/>
        </w:rPr>
        <w:t>-</w:t>
      </w:r>
      <w:r>
        <w:rPr>
          <w:rFonts w:ascii="Times New Roman"/>
          <w:b w:val="false"/>
          <w:i w:val="false"/>
          <w:color w:val="000000"/>
          <w:sz w:val="28"/>
        </w:rPr>
        <w:t>әлеуметтік мекемелерге тұруға жіберген;</w:t>
      </w:r>
      <w:r>
        <w:br/>
      </w:r>
      <w:r>
        <w:rPr>
          <w:rFonts w:ascii="Times New Roman"/>
          <w:b w:val="false"/>
          <w:i w:val="false"/>
          <w:color w:val="000000"/>
          <w:sz w:val="28"/>
        </w:rPr>
        <w:t xml:space="preserve">
      </w:t>
      </w:r>
      <w:r>
        <w:rPr>
          <w:rFonts w:ascii="Times New Roman"/>
          <w:b w:val="false"/>
          <w:i w:val="false"/>
          <w:color w:val="000000"/>
          <w:sz w:val="28"/>
        </w:rPr>
        <w:t>4) алушы ұсынған мәліметтердің дәйексіздігі анықталған жағдайларда тоқтатылады.</w:t>
      </w:r>
      <w:r>
        <w:br/>
      </w:r>
      <w:r>
        <w:rPr>
          <w:rFonts w:ascii="Times New Roman"/>
          <w:b w:val="false"/>
          <w:i w:val="false"/>
          <w:color w:val="000000"/>
          <w:sz w:val="28"/>
        </w:rPr>
        <w:t xml:space="preserve">
      </w:t>
      </w:r>
      <w:r>
        <w:rPr>
          <w:rFonts w:ascii="Times New Roman"/>
          <w:b w:val="false"/>
          <w:i w:val="false"/>
          <w:color w:val="000000"/>
          <w:sz w:val="28"/>
        </w:rPr>
        <w:t>Әлеуметтік көмекті төлеу көрсетілген жағдаяттар туындаған айдан бастап тоқтатылады.</w:t>
      </w:r>
      <w:r>
        <w:br/>
      </w:r>
      <w:r>
        <w:rPr>
          <w:rFonts w:ascii="Times New Roman"/>
          <w:b w:val="false"/>
          <w:i w:val="false"/>
          <w:color w:val="000000"/>
          <w:sz w:val="28"/>
        </w:rPr>
        <w:t xml:space="preserve">
      </w:t>
      </w:r>
      <w:r>
        <w:rPr>
          <w:rFonts w:ascii="Times New Roman"/>
          <w:b w:val="false"/>
          <w:i w:val="false"/>
          <w:color w:val="000000"/>
          <w:sz w:val="28"/>
        </w:rPr>
        <w:t>25. Артық төленген сомалар ерікті немесе Қазақстан Республикасының заңнамасында белгіленген өзгеше тәртіпте қайтаруға жатады.</w:t>
      </w:r>
    </w:p>
    <w:bookmarkEnd w:id="7"/>
    <w:bookmarkStart w:name="z104" w:id="8"/>
    <w:p>
      <w:pPr>
        <w:spacing w:after="0"/>
        <w:ind w:left="0"/>
        <w:jc w:val="left"/>
      </w:pPr>
      <w:r>
        <w:rPr>
          <w:rFonts w:ascii="Times New Roman"/>
          <w:b/>
          <w:i w:val="false"/>
          <w:color w:val="000000"/>
        </w:rPr>
        <w:t xml:space="preserve"> 5. Қорытынды ереже</w:t>
      </w:r>
    </w:p>
    <w:bookmarkEnd w:id="8"/>
    <w:bookmarkStart w:name="z105" w:id="9"/>
    <w:p>
      <w:pPr>
        <w:spacing w:after="0"/>
        <w:ind w:left="0"/>
        <w:jc w:val="both"/>
      </w:pPr>
      <w:r>
        <w:rPr>
          <w:rFonts w:ascii="Times New Roman"/>
          <w:b w:val="false"/>
          <w:i w:val="false"/>
          <w:color w:val="000000"/>
          <w:sz w:val="28"/>
        </w:rPr>
        <w:t>
      26. Әлеуметтік көмек көрсету мониторингі және есепке алуды уәкілетті орган "Е-собес" автоматтандырылған ақпараттық жүйесінің дерекқорын пайдалана отырып жүргізеді.</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