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bc229" w14:textId="88bc2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Күршім ауданы әкімдігінің 2011 жылғы 28 қыркүйектегі № 2253 "Ауылдық (селолық) жердегі жұмысы үшін лауазымдық айлықақыларын көтеру белгіленген әлеуметтік қамтамасыз ету, бiлiм беру, мәдениет мамандары лауазымдарының тiзбесiн айқындау туралы" қаулысына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ауданы әкімдігінің 2014 жылғы 18 сәуірдегі № 3289 қаулысы. Шығыс Қазақстан облысының Әділет департаментінде 2014 жылғы 27 мамырда № 3365 болып тіркелді. Күші жойылды - Шығыс Қазақстан облысы Күршім ауданы әкімдігінің 2016 жылғы 31 тамыздағы № 258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Шығыс Қазақстан облысы Күршім ауданы әкімдігінің 31.08.2016 № 258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2007 жылғы 15 мамырдағы Еңбек кодексiнiң </w:t>
      </w:r>
      <w:r>
        <w:rPr>
          <w:rFonts w:ascii="Times New Roman"/>
          <w:b w:val="false"/>
          <w:i w:val="false"/>
          <w:color w:val="000000"/>
          <w:sz w:val="28"/>
        </w:rPr>
        <w:t>18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тармақшасына, </w:t>
      </w:r>
      <w:r>
        <w:rPr>
          <w:rFonts w:ascii="Times New Roman"/>
          <w:b w:val="false"/>
          <w:i w:val="false"/>
          <w:color w:val="000000"/>
          <w:sz w:val="28"/>
        </w:rPr>
        <w:t>238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 тармағына, Қазақстан Республикасының 2001 жылғы 23 қаңтардағы "Қазақстан Республикасындағы жергiлiктi мемлекеттiк басқару және өзін-өзі басқару туралы" Заңының 31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Күршім аудандық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Күршім ауданы әкімдігінің 2011 жылғы 28 қыркүйектегі № 2253 "Ауылдық (селолық) жердегi жұмысы үшiн лауазымдық айлықақыларын көтеру белгіленген әлеуметтік қамтамасыз ету, бiлiм беру, мәдениет мамандары лауазымдарының тiзбесiн айқындау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5-14-137 тіркелген, 2011 жылғы 29 қазанда № 86 "Рауан", № 86 "Заря" газеттерінде жарияланған) келесі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атауы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"Азаматтық қызметші болып табылатын және ауылдық жерде жұмыс істейтін әлеуметтік қамтамасыз ету, бiлiм беру, мәдениет және ветеринария саласындағы мамандар лауазымдарының тiзбесiн анықтау туралы";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Азаматтық қызметші болып табылатын және ауылдық жерде жұмыс істейтін әлеуметтік қамтамасыз ету, бiлiм беру, мәдениет және ветеринария саласындағы мамандар лауазымдарының тiзбесi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қосымшаларға сәйкес анықталсын.";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 w:val="false"/>
          <w:i w:val="false"/>
          <w:color w:val="000000"/>
          <w:sz w:val="28"/>
        </w:rPr>
        <w:t>4 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Күршім ауданы әкімінің орынбасары Р. Үмітбаеваға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Күршім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"КЕЛІСІЛДІ":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Күршім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Әбілмәжінов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 18 " сәуір 2014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аудандық әкiмдiгiнiң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жылғы 28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2253 қаулысына қосымша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аудандық әкiмдiгiнiң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жылғы " 18 "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3289 қаулысына 4 қосымша</w:t>
            </w:r>
          </w:p>
        </w:tc>
      </w:tr>
    </w:tbl>
    <w:bookmarkStart w:name="z2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"Шығыс Қазақстан облысы Күршім аудандық ауыл шаруашылығы және ветеринария бөлімі" мемлекеттік мекемесiнiң ауылдық жердегі жұмысы үшін лауазымдық айлықақыларын көтеру белгіленген ветеринария мамандары лауазымдарының тiзбесi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Директор;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Директордың орынбасары;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Филиалдың директоры;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Ветеринарлық пункт меңгерушісі;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Мал дәрігері;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Мал фельдшері.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