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209f7" w14:textId="4620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ауданының аумағында бөлек жергілікті қоғамдастық жиындарын өткізу және жергілікті қоғамдастық жиынына қатысу үшін ауылдар, көшелер, көппәтерлі тұрғын үйлер тұрғындары өкілдерінің санын анықтау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2014 жылғы 18 сәуірдегі № 17-20 шешімі. Шығыс Қазақстан облысының Әділет департаментінде 2014 жылғы 29 мамырда № 3368 болып тіркелді. Күші жойылды - Шығыс Қазақстан облысы Күршім аудандық мәслихатының 2023 жылғы 26 желтоқсандағы № 14/19-VIII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Күршім аудандық мәслихатының 26.12.2023 </w:t>
      </w:r>
      <w:r>
        <w:rPr>
          <w:rFonts w:ascii="Times New Roman"/>
          <w:b w:val="false"/>
          <w:i w:val="false"/>
          <w:color w:val="ff0000"/>
          <w:sz w:val="28"/>
        </w:rPr>
        <w:t>№ 14/19-VIII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өзі басқару туралы" Қазақстан Республикасының 2001 жылғы 23 қаңтардағы Заңының 39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3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Күршім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Күршім ауданының аумағында бөлек жергілікті қоғамдастық жиындарын өткізу және жергілікті қоғамдастық жиынына қатысу үшін ауылдар, көшелер, көппәтерлі тұрғын үйлер тұрғындары өкілдерінің санын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Әзімбаев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2014 жылғы 18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17-20 шешімімен бекітілген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аумағында бөлек жергілікті қоғамдастық жиындарын өткізу және жергілікті қоғамдастық жиынына қатысу үшін ауылдар, көшелер, көппәтерлі тұрғын үйлер тұрғындары өкілдерінің санын айқындау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Осы, Күршім ауданының аумағында бөлек жергiлiктi қоғамдастық жиындарын өткiзудiң Қағидалары (бұдан әрi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Қағидалар) "Қазақстан Республикасындағы жергiлiктi мемлекеттiк басқару және өзiн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өзi басқару туралы" 2001 жылғы 23 қаңтардағы Қазақстан Республикасының Заңының 39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Үкiметiнiң 2013 жылғы 18 қазандағы № 1106 "Бөлек жергiлiктi қоғамдастық жиындарын өткiзудiң үлгi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әзiрлендi және Күршім ауданының аумағындағы ауыл, көше, көппәтерлі тұрғын үйлердің бөлек жергілікті қоғамдастық жиындарын өткізудің тәртібін белгілейді.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Күршім ауданының аумағында ауылдар, көшелер, көппәтерлі тұрғын үйлердің бөлек жергілікті қоғамдастық жиындары (бұдан әрі</w:t>
      </w:r>
      <w:r>
        <w:rPr>
          <w:rFonts w:ascii="Times New Roman"/>
          <w:b/>
          <w:i w:val="false"/>
          <w:color w:val="000000"/>
          <w:sz w:val="28"/>
        </w:rPr>
        <w:t xml:space="preserve"> -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бөлек жиын) жергілікті қоғамдастықтың жиынына қатысу үшін өкілдерді сайлау мақсатында шақырылады және өткізіледі.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өткiзу тәртiбi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Күршім ауданының ауылдық округтерінің әкімдері шақырады.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Күршім ауданы әкімінің жергiлiктi қоғамдастық жиынын өткiзуге оң шешiмi бар болған жағдайда бөлек жиынды өткiзуге болады.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Жергiлiктi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өткiзiлетiн күнге дейiн күнтiзбелiк он күннен кешiктiрiлмей хабардар етiледi.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Ауылдар, көшелер, көппәтерлi тұрғын үйлер шегiнде бөлек жиынды өткiзудi ауылдық округтің әкімі ұйымдастырады.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тиiстi ауылдың, көшенiң, көппәтерлi тұрғын үйдiң қатысып отырған және оған қатысуға құқығы бар тұрғындарын тiркеу жүргiзiледi.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ауылдық округ әкімі, немесе ол уәкiлеттiк берген тұлға ашады.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немесе ол уәкiлеттiк берген тұлға бөлек жиынның төрағасы болып табылады.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рәсiмдеу үшiн ашық дауыспен хатшы сайланады.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ауылдар, көшелер, көппәтерлі тұрғын үйлер тұрғындары өкілдерінің кандидатураларын 100 тұрғынға 4 өкіл сандық құрамында бөлек жиынға қатысушылар ұсынады.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ауылдар, көшелер, көппәтерлі тұрғын үйлер тұрғындары өкілдерінің саны тең өкілдік ету қағидаты негізінде айқындалады.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Шығыс Қазақстан облысы Күршім аудандық мәслихатының 29.10.2014 </w:t>
      </w:r>
      <w:r>
        <w:rPr>
          <w:rFonts w:ascii="Times New Roman"/>
          <w:b w:val="false"/>
          <w:i w:val="false"/>
          <w:color w:val="000000"/>
          <w:sz w:val="28"/>
        </w:rPr>
        <w:t>№ 20-3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жарияланғаннан кейін он күнтізбелік күн өткен соң </w:t>
      </w:r>
      <w:r>
        <w:rPr>
          <w:rFonts w:ascii="Times New Roman"/>
          <w:b w:val="false"/>
          <w:i w:val="false"/>
          <w:color w:val="00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әрбiр кандидатура бойынша дербес жүргiзiледi. Бөлек жиын қатысушыларының ең көп дауыстарына ие болған кандидаттар сайланған болып есептеледi.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жүргiзiледi, оған төраға мен хатшы қол қояды және оны ауылдық округ әкiмiнiң аппаратына бередi.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ауданында бөлек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қоғамдастық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жиындарын өткізудің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 қосымша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аумағында жергілікті қоғамдастық жиындарына қатысатын ауылдар, көшелер, көппәтерлі тұрғын үйлер өкілдерінің кандидатураларының сандық құрамы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алынып тасталды - Шығыс Қазақстан облысы Күршім аудандық мәслихатының 29.10.2014 </w:t>
      </w:r>
      <w:r>
        <w:rPr>
          <w:rFonts w:ascii="Times New Roman"/>
          <w:b w:val="false"/>
          <w:i w:val="false"/>
          <w:color w:val="ff0000"/>
          <w:sz w:val="28"/>
        </w:rPr>
        <w:t>№ 20-3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жарияланғаннан кейін он күнтізбелік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