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ced51" w14:textId="d0ced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Төтенше жағдай жариялау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ауданы әкімінің 2014 жылғы 25 тамыздағы N 8 шешімі. Шығыс Қазақстан облысының Әділет департаментінде 2014 жылғы 05 қыркүйекте N 3475 болып тіркелді. Күші жойылды - Шығыс Қазақстан облысы Күршім ауданы әкімінің 2014 жылғы 24 желтоқсандағы N 13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Күші жойылды - Шығыс Қазақстан облысы Күршім ауданы әкімінің 24.12.2014 N 13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33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13) тармақшасына, "Азаматтық қорғау туралы" Қазақстан Республикасының 2014 жылғы 11 сәуіріндегі Заңының </w:t>
      </w:r>
      <w:r>
        <w:rPr>
          <w:rFonts w:ascii="Times New Roman"/>
          <w:b w:val="false"/>
          <w:i w:val="false"/>
          <w:color w:val="000000"/>
          <w:sz w:val="28"/>
        </w:rPr>
        <w:t>48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50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тармақшасына, "Табиғи және техногендік сипаттағы төтенше жағдайлар сыныптамасын белгілеу туралы" Қазақстан Республикасы Үкіметінің 2014 жылғы 2 шілдедегі № 756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Зайсан көлі мен Бұқтырма су қоймасының су деңгейі көтеріліп, көл жағалауын су шаю салдарынан, жағалауға жақын үйлер тұрғындарын қауіпсіз орынға көшіру қажеттігі туындауына байланысты, Күршім ауданының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Күршім ауданының Балықшы ауылдық округінің Ақсуат ауылында табиғи сипаттағы төтенше жағдай жариялансын.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Төтенше жағдайларды жою комиссиясының басшысы болып Күршім ауданы әкімінің орынбасары Қ. Әзімбаев тағайындалсын және осы шешімнен туындайтын тиісті іс-шараларды жүргізу тапсырылсын.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орындалуына бақылау жасау Күршім ауданы әкімі аппаратының басшысы А. Әбілмәжіновке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Шешім алғаш ресми жарияланған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Күршім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