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ae42" w14:textId="f46a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ауданының Абай ауылдық округінің Бурабай ауылына қарасты "Центральный" учаскесінде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Абай ауылдық округі әкімінің 2014 жылғы 30 мамырдағы N 2 шешімі. Шығыс Қазақстан облысы Әділет департаментінде 2014 жылғы 10 маусымда N 3373 болып тіркелді. Күші жойылды - Шығыс Қазақстан облысы Күршім ауданы Абай ауылдық округі әкімінің 2014 жылғы 29 қазандағы № 03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Күршім ауданы Абай ауылдық округі әкімінің 29.10.2014 № 03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сәйкес,Күршім ауданының бас мемлекеттік ветеринариялық-санитарлық инспекторының 2014 жылғы 18 сәуірдегі № 329 ұсынысы негізінде, Абай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Күршім ауданының Абайауылдық округінің Бурабай ауылына қарасты "Центральный" учаскесінде ұсақ малдар арасында бруцеллез ауруы шығуына байланысты 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Күршім ауданының Абай ауылдық округі әкімі аппаратының бас маман – ветеринары Б. Аманжоловқа осы шешімнен туындайтын </w:t>
      </w:r>
      <w:r>
        <w:rPr>
          <w:rFonts w:ascii="Times New Roman"/>
          <w:b w:val="false"/>
          <w:i w:val="false"/>
          <w:color w:val="000000"/>
          <w:sz w:val="28"/>
        </w:rPr>
        <w:t>тиісті іс-шараларды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ұйымдастыру және жүргізу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Шешім алғаш ресми жарияланғаннан күннен кейін күтізбелік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