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220e" w14:textId="0292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Боран ауылдық округінің Боран, Жиделі, Қазақстан ауылдарына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Боран ауылдық округі әкімінің 2014 жылғы 29 сәуірдегі N 01 шешімі. Шығыс Қазақстан облысының Әділет департаментінде 2014 жылғы 12 мамырда N 3308 болып тіркелді. Күші жойылды - Шығыс Қазақстан облысы Күршім ауданы Боран ауылдық округі әкімінің 2017 жылғы 10 мамырдағы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Күршім ауданы Боран ауылдық округі әкімінің 10.05.2017 №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Күршім ауданының бас мемлекеттік ветеринариялық-санитарлық инспекторының 2014 жылғы 2 сәуірдегі № 228, 229, 230 ұсыныстары негізінде, Боран ауылдық округі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Күршім ауданының Боран ауылдық округінің Боран, Жиделі, Қазақстан ауылдарында ұсақ малдар арасында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Күршім ауданы әкімдігінің шараушылық жүргізу құқығындағы "Күршім мал дәрігері" коммуналдық мемлекеттік кәсіпорынының Боран ауылдық округінің мал дәрігерлік пунктінің меңгерушісі Қ.Карменовке осы шешімнен туындайтын </w:t>
      </w:r>
      <w:r>
        <w:rPr>
          <w:rFonts w:ascii="Times New Roman"/>
          <w:b w:val="false"/>
          <w:i w:val="false"/>
          <w:color w:val="000000"/>
          <w:sz w:val="28"/>
        </w:rPr>
        <w:t>тиісті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және жүргізу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орындалуына бақылау жасауды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Шешім алғаш ресми жарияланғаннан күннен кейін күтізбелік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Боран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Ағиеков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Күршім ауданы әкімдігінің шараушылық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жүргізу құқығындағы "Күршім мал дәрігері"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коммуналдық мемлекеттік кәсіпорынның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29 " 04 2014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