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59a9" w14:textId="5ac59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әкімінің 2014 жылғы 23 сәуірдегі № 4 шешімі. Шығыс Қазақстан облысының Әділет департаментінде 2014 жылғы 22 мамырда № 3356 болып тіркелді. Күші жойылды - Шығыс Қазақстан облысы Көкпекті ауданы әкімінің 2020 жылғы 11 желтоқсандағы № 7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Көкпекті ауданы әкімінің 11.12.2020 </w:t>
      </w:r>
      <w:r>
        <w:rPr>
          <w:rFonts w:ascii="Times New Roman"/>
          <w:b w:val="false"/>
          <w:i w:val="false"/>
          <w:color w:val="ff0000"/>
          <w:sz w:val="28"/>
        </w:rPr>
        <w:t>№ 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1" w:id="0"/>
    <w:p>
      <w:pPr>
        <w:spacing w:after="0"/>
        <w:ind w:left="0"/>
        <w:jc w:val="both"/>
      </w:pPr>
      <w:r>
        <w:rPr>
          <w:rFonts w:ascii="Times New Roman"/>
          <w:b w:val="false"/>
          <w:i w:val="false"/>
          <w:color w:val="000000"/>
          <w:sz w:val="28"/>
        </w:rPr>
        <w:t xml:space="preserve">
      Қазақстан Республикасының 1995 жылғы 28 қыркүйектегi "Қазақстан Республикасындағы сайлау туралы" Конституциялық Заңының </w:t>
      </w:r>
      <w:r>
        <w:rPr>
          <w:rFonts w:ascii="Times New Roman"/>
          <w:b w:val="false"/>
          <w:i w:val="false"/>
          <w:color w:val="000000"/>
          <w:sz w:val="28"/>
        </w:rPr>
        <w:t xml:space="preserve"> 23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33 бабының </w:t>
      </w:r>
      <w:r>
        <w:rPr>
          <w:rFonts w:ascii="Times New Roman"/>
          <w:b w:val="false"/>
          <w:i w:val="false"/>
          <w:color w:val="000000"/>
          <w:sz w:val="28"/>
        </w:rPr>
        <w:t xml:space="preserve"> 2 тармағына</w:t>
      </w:r>
      <w:r>
        <w:rPr>
          <w:rFonts w:ascii="Times New Roman"/>
          <w:b w:val="false"/>
          <w:i w:val="false"/>
          <w:color w:val="000000"/>
          <w:sz w:val="28"/>
        </w:rPr>
        <w:t xml:space="preserve"> сәйкес, сайлаушыларға барынша қолайлы жағдай туғызу мақсатында және жергiлiктi және басқа да жағдайларды есепке ала отырып, Көкпекті ауданының әкiмi </w:t>
      </w:r>
      <w:r>
        <w:rPr>
          <w:rFonts w:ascii="Times New Roman"/>
          <w:b/>
          <w:i w:val="false"/>
          <w:color w:val="000000"/>
          <w:sz w:val="28"/>
        </w:rPr>
        <w:t>ШЕШТI:</w:t>
      </w:r>
    </w:p>
    <w:bookmarkEnd w:id="0"/>
    <w:bookmarkStart w:name="z12" w:id="1"/>
    <w:p>
      <w:pPr>
        <w:spacing w:after="0"/>
        <w:ind w:left="0"/>
        <w:jc w:val="both"/>
      </w:pPr>
      <w:r>
        <w:rPr>
          <w:rFonts w:ascii="Times New Roman"/>
          <w:b w:val="false"/>
          <w:i w:val="false"/>
          <w:color w:val="000000"/>
          <w:sz w:val="28"/>
        </w:rPr>
        <w:t xml:space="preserve">
      1. Осы шешімінің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Көкпекті ауданының аумағында сайлауды ұйымдастыру және өткізу үшін сайлау учаскелері құрылсын.</w:t>
      </w:r>
    </w:p>
    <w:bookmarkEnd w:id="1"/>
    <w:bookmarkStart w:name="z1" w:id="2"/>
    <w:p>
      <w:pPr>
        <w:spacing w:after="0"/>
        <w:ind w:left="0"/>
        <w:jc w:val="both"/>
      </w:pPr>
      <w:r>
        <w:rPr>
          <w:rFonts w:ascii="Times New Roman"/>
          <w:b w:val="false"/>
          <w:i w:val="false"/>
          <w:color w:val="000000"/>
          <w:sz w:val="28"/>
        </w:rPr>
        <w:t xml:space="preserve">
      2. Аудан әкімінің 2014 жылғы 17 ақпандағы "Көкпекті ауданының аумағында сайлау участкелерін құру туралы" (нормативтік құқықтық актілерді мемлекеттік тіркеу Тізілімінде № 3207 тіркелген, "Жұлдыз" газетінде 2014 жылғы 6 сәуірде № 29, "Новая жизнь" газетінде 2014 жылғы 6 сәуірде № 29 санында жарияланған) № 1 </w:t>
      </w:r>
      <w:r>
        <w:rPr>
          <w:rFonts w:ascii="Times New Roman"/>
          <w:b w:val="false"/>
          <w:i w:val="false"/>
          <w:color w:val="000000"/>
          <w:sz w:val="28"/>
        </w:rPr>
        <w:t xml:space="preserve"> шешімінің</w:t>
      </w:r>
      <w:r>
        <w:rPr>
          <w:rFonts w:ascii="Times New Roman"/>
          <w:b w:val="false"/>
          <w:i w:val="false"/>
          <w:color w:val="000000"/>
          <w:sz w:val="28"/>
        </w:rPr>
        <w:t xml:space="preserve"> күші жойылды деп танылсын.</w:t>
      </w:r>
    </w:p>
    <w:bookmarkEnd w:id="2"/>
    <w:bookmarkStart w:name="z13" w:id="3"/>
    <w:p>
      <w:pPr>
        <w:spacing w:after="0"/>
        <w:ind w:left="0"/>
        <w:jc w:val="both"/>
      </w:pPr>
      <w:r>
        <w:rPr>
          <w:rFonts w:ascii="Times New Roman"/>
          <w:b w:val="false"/>
          <w:i w:val="false"/>
          <w:color w:val="000000"/>
          <w:sz w:val="28"/>
        </w:rPr>
        <w:t>
      3. Осы шешімнің орындалуына бақылау жасау аудан әкімінің аппаратының басшысы Р.А. Кемербаеваға жүктелсін.</w:t>
      </w:r>
    </w:p>
    <w:bookmarkEnd w:id="3"/>
    <w:bookmarkStart w:name="z2"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Мусин</w:t>
            </w:r>
            <w:r>
              <w:rPr>
                <w:rFonts w:ascii="Times New Roman"/>
                <w:b w:val="false"/>
                <w:i w:val="false"/>
                <w:color w:val="000000"/>
                <w:sz w:val="20"/>
              </w:rPr>
              <w:t>
</w:t>
            </w:r>
          </w:p>
        </w:tc>
      </w:tr>
    </w:tbl>
    <w:bookmarkStart w:name="z14" w:id="5"/>
    <w:p>
      <w:pPr>
        <w:spacing w:after="0"/>
        <w:ind w:left="0"/>
        <w:jc w:val="both"/>
      </w:pPr>
      <w:r>
        <w:rPr>
          <w:rFonts w:ascii="Times New Roman"/>
          <w:b w:val="false"/>
          <w:i w:val="false"/>
          <w:color w:val="000000"/>
          <w:sz w:val="28"/>
        </w:rPr>
        <w:t>
      КЕЛІСІЛДІ: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аумақтық сайлау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Бектасов</w:t>
            </w:r>
            <w:r>
              <w:rPr>
                <w:rFonts w:ascii="Times New Roman"/>
                <w:b w:val="false"/>
                <w:i w:val="false"/>
                <w:color w:val="000000"/>
                <w:sz w:val="20"/>
              </w:rPr>
              <w:t>
</w:t>
            </w:r>
          </w:p>
        </w:tc>
      </w:tr>
    </w:tbl>
    <w:bookmarkStart w:name="z16"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2014 жыл " 23 " сәуір</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әкімінің</w:t>
            </w:r>
            <w:r>
              <w:br/>
            </w:r>
            <w:r>
              <w:rPr>
                <w:rFonts w:ascii="Times New Roman"/>
                <w:b w:val="false"/>
                <w:i w:val="false"/>
                <w:color w:val="000000"/>
                <w:sz w:val="20"/>
              </w:rPr>
              <w:t>2014 жылғы 23 сәуірдегі</w:t>
            </w:r>
            <w:r>
              <w:br/>
            </w:r>
            <w:r>
              <w:rPr>
                <w:rFonts w:ascii="Times New Roman"/>
                <w:b w:val="false"/>
                <w:i w:val="false"/>
                <w:color w:val="000000"/>
                <w:sz w:val="20"/>
              </w:rPr>
              <w:t>№ 4 шешіміне қосымша</w:t>
            </w:r>
          </w:p>
        </w:tc>
      </w:tr>
    </w:tbl>
    <w:p>
      <w:pPr>
        <w:spacing w:after="0"/>
        <w:ind w:left="0"/>
        <w:jc w:val="left"/>
      </w:pPr>
      <w:r>
        <w:rPr>
          <w:rFonts w:ascii="Times New Roman"/>
          <w:b/>
          <w:i w:val="false"/>
          <w:color w:val="000000"/>
        </w:rPr>
        <w:t xml:space="preserve"> Сайлау учаскелері</w:t>
      </w:r>
    </w:p>
    <w:bookmarkStart w:name="z19" w:id="7"/>
    <w:p>
      <w:pPr>
        <w:spacing w:after="0"/>
        <w:ind w:left="0"/>
        <w:jc w:val="both"/>
      </w:pPr>
      <w:r>
        <w:rPr>
          <w:rFonts w:ascii="Times New Roman"/>
          <w:b w:val="false"/>
          <w:i w:val="false"/>
          <w:color w:val="ff0000"/>
          <w:sz w:val="28"/>
        </w:rPr>
        <w:t xml:space="preserve">
      </w:t>
      </w:r>
      <w:r>
        <w:rPr>
          <w:rFonts w:ascii="Times New Roman"/>
          <w:b w:val="false"/>
          <w:i w:val="false"/>
          <w:color w:val="ff0000"/>
          <w:sz w:val="28"/>
        </w:rPr>
        <w:t xml:space="preserve">Ескерту. Қосымша жаңа редакцияда - Шығыс Қазақстан облысы Көкпекті ауданы әкімінің 05.12.2018 </w:t>
      </w:r>
      <w:r>
        <w:rPr>
          <w:rFonts w:ascii="Times New Roman"/>
          <w:b w:val="false"/>
          <w:i w:val="false"/>
          <w:color w:val="ff0000"/>
          <w:sz w:val="28"/>
        </w:rPr>
        <w:t>№ 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7"/>
    <w:bookmarkStart w:name="z20" w:id="8"/>
    <w:p>
      <w:pPr>
        <w:spacing w:after="0"/>
        <w:ind w:left="0"/>
        <w:jc w:val="left"/>
      </w:pPr>
      <w:r>
        <w:rPr>
          <w:rFonts w:ascii="Times New Roman"/>
          <w:b/>
          <w:i w:val="false"/>
          <w:color w:val="000000"/>
        </w:rPr>
        <w:t xml:space="preserve"> № 1170 Орталық сайлау учаскесі.</w:t>
      </w:r>
    </w:p>
    <w:bookmarkEnd w:id="8"/>
    <w:bookmarkStart w:name="z502" w:id="9"/>
    <w:p>
      <w:pPr>
        <w:spacing w:after="0"/>
        <w:ind w:left="0"/>
        <w:jc w:val="both"/>
      </w:pPr>
      <w:r>
        <w:rPr>
          <w:rFonts w:ascii="Times New Roman"/>
          <w:b w:val="false"/>
          <w:i w:val="false"/>
          <w:color w:val="000000"/>
          <w:sz w:val="28"/>
        </w:rPr>
        <w:t>
      Орталығы: Көкпекті ауылы, Абылайхан көшесі, № 19 (Көкпекті орта мектебінің ғимараты).</w:t>
      </w:r>
    </w:p>
    <w:bookmarkEnd w:id="9"/>
    <w:bookmarkStart w:name="z503" w:id="10"/>
    <w:p>
      <w:pPr>
        <w:spacing w:after="0"/>
        <w:ind w:left="0"/>
        <w:jc w:val="both"/>
      </w:pPr>
      <w:r>
        <w:rPr>
          <w:rFonts w:ascii="Times New Roman"/>
          <w:b w:val="false"/>
          <w:i w:val="false"/>
          <w:color w:val="000000"/>
          <w:sz w:val="28"/>
        </w:rPr>
        <w:t>
      Шекаралары: Ш. Уәлиханов көшесі № 1/1, 1/2, 2/1, 2/2, 3/1, 3/2, 4, 5, 6/1, 6/2, 7, 8/1, 8/2, 10/1, 10/2, 11/1, 11/2, 12, 13/1, 13/2, , 14/1, 14/2, 15, 16, 17, 19, 20, 21, 22, 24, 25, 26, 27, 29, 31, 32, 33, 34, 36/1, 36/2, 36/3, 36/4, 36/5, 36/6, 36/7, 36/8, 36/9, 36/10, 36/11, 37, 39, 39А, 39Б, 40, 41, 42, 44, 45, 46, 48, 49, 50, 51, 52, 53, 54, 55, 56, 57, 59, 60, 61, 62, 63, 66, 67, 69, 76, 78, 81, 82, 84, 85, 86/1, 86/2, 87, 88, 89/1, 89/2, 90/1, 90/2, 91/1, 91/2, 93 үйлері;</w:t>
      </w:r>
    </w:p>
    <w:bookmarkEnd w:id="10"/>
    <w:bookmarkStart w:name="z504" w:id="11"/>
    <w:p>
      <w:pPr>
        <w:spacing w:after="0"/>
        <w:ind w:left="0"/>
        <w:jc w:val="both"/>
      </w:pPr>
      <w:r>
        <w:rPr>
          <w:rFonts w:ascii="Times New Roman"/>
          <w:b w:val="false"/>
          <w:i w:val="false"/>
          <w:color w:val="000000"/>
          <w:sz w:val="28"/>
        </w:rPr>
        <w:t>
      Қабанбай батыр көшесі № 1/1, 1/2, 1/3, 1/4, 3/1, 3/2, 3/3, 3/4, 4, 6/1, 6/2, 6/3, 6/4, 8, 10, 11, 12, 13, 14, 16, 18, 19, 20, 21, 22, 23, 26, 27, 28, 29, 32, 34, 35, 37, 38, 39, 40, 41, 42/1, 42/2, 44, 45, 46, 47, 48/1, 48/2, 48/3, 49, 51, 52/1, 52/2, 53, 54/1, 54/2, 58, 60, 63, 64, 65, 66, 68/1, 68/2, 70, 71, 71А, 72, 73/1, 73/2, 74, 75, 76/1, 76/2, 77, 78/1, 78/2, 79/1, 79/2, 80/1, 80/2, 82/1, 82/2, 83/1, 83/2, 84, 85/1,85/2, 86, 87/1, 87/2, 88, 89/1, 89/2, 90/1, 90/2, 91/1, 91/2, 92/1, 92/2, 93/1, 93/2, 94/1, 94/2, 95/1, 95/2, 97/1, 97/2, 99/1, 99/2, 100/1, 100/2, 102/1, 102/2, 104/1, 104/2 үйлері;</w:t>
      </w:r>
    </w:p>
    <w:bookmarkEnd w:id="11"/>
    <w:bookmarkStart w:name="z505" w:id="12"/>
    <w:p>
      <w:pPr>
        <w:spacing w:after="0"/>
        <w:ind w:left="0"/>
        <w:jc w:val="both"/>
      </w:pPr>
      <w:r>
        <w:rPr>
          <w:rFonts w:ascii="Times New Roman"/>
          <w:b w:val="false"/>
          <w:i w:val="false"/>
          <w:color w:val="000000"/>
          <w:sz w:val="28"/>
        </w:rPr>
        <w:t>
      Горная көшесі № 2, 4, 6/1, 6/2, 6/3, 6/4, 7, 8/1,8/2, 8/3, 8/4, 8/5, 8/6, 8/7, 8/8, 9, 11, 12, 15, 16/1, 16/4, 16/6, 16/7, 16/8, 17, 19, 20, 28/1, 28/2, 28/3, 28/4,28/5, 28/6, 28/7, 28/8, 30/1,30/2, 30/3, 30/4, 30/5, 30/6, 30/7, 30/9, 30/10, 30/11, 30/12, 30/13, 30/14, 30/15, 30/16, 30/17, 30/18, 34/1, 34/2, 34/3, 34/4, 34/5, 34/6, 34/7, 34/8, 34/9, 34/10, 34/12, 34/13, 34/14, 34/15, 34/16, 34/17, 34/18 , 35, 36/1, 36/2, 36/5, 36/6, 36/7, 36/8, 36/9, 36/10, 36/11, 36/12, 36/13, 36/14, 36/15, 36/16, 36/17, 38/1, 38/2, 39/1, 39/2, 40/1, 40/2, 41, 42/1, 42/2, 43, 44/1, 44/2, 45, 47, 49, 50/1, 50/2, 51/1, 51/2, 53/1, 53/2, 55/1, 55/2, 62/1, 62/2 үйлері;</w:t>
      </w:r>
    </w:p>
    <w:bookmarkEnd w:id="12"/>
    <w:bookmarkStart w:name="z506" w:id="13"/>
    <w:p>
      <w:pPr>
        <w:spacing w:after="0"/>
        <w:ind w:left="0"/>
        <w:jc w:val="both"/>
      </w:pPr>
      <w:r>
        <w:rPr>
          <w:rFonts w:ascii="Times New Roman"/>
          <w:b w:val="false"/>
          <w:i w:val="false"/>
          <w:color w:val="000000"/>
          <w:sz w:val="28"/>
        </w:rPr>
        <w:t>
      Южная көшесі № 4, 5/1, 5/2, 5/3, 5/4, 5/5, 5/6, 5/7, 5/8, 5/9 ,5/10, 5/11, 5/12, 5/13, 5/14, 5/15, 5/16, 5/17, 5/18, 5/19, 5/20, 5/21, 5/22, 5/23, 5/24, 5/25, 5/26, 5/27, 5/28, 5/29, 5/30, 5/31, 5/32, 5/33, 5/34, 5/35, 5/36, 6, 6А, 6Б, 8, 9, 10/1, 10/2, 11/1, 11/2, 12 үйлері;</w:t>
      </w:r>
    </w:p>
    <w:bookmarkEnd w:id="13"/>
    <w:bookmarkStart w:name="z507" w:id="14"/>
    <w:p>
      <w:pPr>
        <w:spacing w:after="0"/>
        <w:ind w:left="0"/>
        <w:jc w:val="both"/>
      </w:pPr>
      <w:r>
        <w:rPr>
          <w:rFonts w:ascii="Times New Roman"/>
          <w:b w:val="false"/>
          <w:i w:val="false"/>
          <w:color w:val="000000"/>
          <w:sz w:val="28"/>
        </w:rPr>
        <w:t>
      Маяковский көшесі № 15, 29, 31, 33, 39/1, 39/2, 39/3, 39/4, 41 үйлері;</w:t>
      </w:r>
    </w:p>
    <w:bookmarkEnd w:id="14"/>
    <w:bookmarkStart w:name="z508" w:id="15"/>
    <w:p>
      <w:pPr>
        <w:spacing w:after="0"/>
        <w:ind w:left="0"/>
        <w:jc w:val="both"/>
      </w:pPr>
      <w:r>
        <w:rPr>
          <w:rFonts w:ascii="Times New Roman"/>
          <w:b w:val="false"/>
          <w:i w:val="false"/>
          <w:color w:val="000000"/>
          <w:sz w:val="28"/>
        </w:rPr>
        <w:t>
      М.Тулебаев көшесі № 26/1, 26/2, 27, 29, 32/1, 32/2, 32/3, 34/1, 34/2, 35, 37, 39, 40/1, 40/2, 40/3, 40/4, 41, 42, 42А, 43, 44/1, 44/2, 45, 46/1, 46/2, 47, 48/1, 48/2, 49, 50, 51, 53 үйлері;</w:t>
      </w:r>
    </w:p>
    <w:bookmarkEnd w:id="15"/>
    <w:bookmarkStart w:name="z509" w:id="16"/>
    <w:p>
      <w:pPr>
        <w:spacing w:after="0"/>
        <w:ind w:left="0"/>
        <w:jc w:val="both"/>
      </w:pPr>
      <w:r>
        <w:rPr>
          <w:rFonts w:ascii="Times New Roman"/>
          <w:b w:val="false"/>
          <w:i w:val="false"/>
          <w:color w:val="000000"/>
          <w:sz w:val="28"/>
        </w:rPr>
        <w:t>
      М. Әуезов көшесі № 34, 36, 38, 41, 43, 49, 51 үйлері;</w:t>
      </w:r>
    </w:p>
    <w:bookmarkEnd w:id="16"/>
    <w:bookmarkStart w:name="z510" w:id="17"/>
    <w:p>
      <w:pPr>
        <w:spacing w:after="0"/>
        <w:ind w:left="0"/>
        <w:jc w:val="both"/>
      </w:pPr>
      <w:r>
        <w:rPr>
          <w:rFonts w:ascii="Times New Roman"/>
          <w:b w:val="false"/>
          <w:i w:val="false"/>
          <w:color w:val="000000"/>
          <w:sz w:val="28"/>
        </w:rPr>
        <w:t>
      Төлегенов көшесі № 9, 28, 29, 30, 32, 35, 37, 39, 41, 43, 44, 45, 47 үйлері;</w:t>
      </w:r>
    </w:p>
    <w:bookmarkEnd w:id="17"/>
    <w:bookmarkStart w:name="z511" w:id="18"/>
    <w:p>
      <w:pPr>
        <w:spacing w:after="0"/>
        <w:ind w:left="0"/>
        <w:jc w:val="both"/>
      </w:pPr>
      <w:r>
        <w:rPr>
          <w:rFonts w:ascii="Times New Roman"/>
          <w:b w:val="false"/>
          <w:i w:val="false"/>
          <w:color w:val="000000"/>
          <w:sz w:val="28"/>
        </w:rPr>
        <w:t>
      Ж. Аймауытов көшесі № 41, 42, 43, 44, 47 үйлері;</w:t>
      </w:r>
    </w:p>
    <w:bookmarkEnd w:id="18"/>
    <w:bookmarkStart w:name="z512" w:id="19"/>
    <w:p>
      <w:pPr>
        <w:spacing w:after="0"/>
        <w:ind w:left="0"/>
        <w:jc w:val="both"/>
      </w:pPr>
      <w:r>
        <w:rPr>
          <w:rFonts w:ascii="Times New Roman"/>
          <w:b w:val="false"/>
          <w:i w:val="false"/>
          <w:color w:val="000000"/>
          <w:sz w:val="28"/>
        </w:rPr>
        <w:t>
      Весенняя көшесі № 10, 39, 47, 50, 60 үйлері;</w:t>
      </w:r>
    </w:p>
    <w:bookmarkEnd w:id="19"/>
    <w:bookmarkStart w:name="z513" w:id="20"/>
    <w:p>
      <w:pPr>
        <w:spacing w:after="0"/>
        <w:ind w:left="0"/>
        <w:jc w:val="both"/>
      </w:pPr>
      <w:r>
        <w:rPr>
          <w:rFonts w:ascii="Times New Roman"/>
          <w:b w:val="false"/>
          <w:i w:val="false"/>
          <w:color w:val="000000"/>
          <w:sz w:val="28"/>
        </w:rPr>
        <w:t>
      Восточная көшесі № 14/1, 14/2, 19 үйлері;</w:t>
      </w:r>
    </w:p>
    <w:bookmarkEnd w:id="20"/>
    <w:bookmarkStart w:name="z514" w:id="21"/>
    <w:p>
      <w:pPr>
        <w:spacing w:after="0"/>
        <w:ind w:left="0"/>
        <w:jc w:val="both"/>
      </w:pPr>
      <w:r>
        <w:rPr>
          <w:rFonts w:ascii="Times New Roman"/>
          <w:b w:val="false"/>
          <w:i w:val="false"/>
          <w:color w:val="000000"/>
          <w:sz w:val="28"/>
        </w:rPr>
        <w:t>
      Суворов көшесі № 49, 51, 52, 54, 55, 60 үйлері;</w:t>
      </w:r>
    </w:p>
    <w:bookmarkEnd w:id="21"/>
    <w:bookmarkStart w:name="z515" w:id="22"/>
    <w:p>
      <w:pPr>
        <w:spacing w:after="0"/>
        <w:ind w:left="0"/>
        <w:jc w:val="both"/>
      </w:pPr>
      <w:r>
        <w:rPr>
          <w:rFonts w:ascii="Times New Roman"/>
          <w:b w:val="false"/>
          <w:i w:val="false"/>
          <w:color w:val="000000"/>
          <w:sz w:val="28"/>
        </w:rPr>
        <w:t>
      Пушкин көшесі № 58, 62, 76/2, 76/3, 76/4 үйлері;</w:t>
      </w:r>
    </w:p>
    <w:bookmarkEnd w:id="22"/>
    <w:bookmarkStart w:name="z516" w:id="23"/>
    <w:p>
      <w:pPr>
        <w:spacing w:after="0"/>
        <w:ind w:left="0"/>
        <w:jc w:val="both"/>
      </w:pPr>
      <w:r>
        <w:rPr>
          <w:rFonts w:ascii="Times New Roman"/>
          <w:b w:val="false"/>
          <w:i w:val="false"/>
          <w:color w:val="000000"/>
          <w:sz w:val="28"/>
        </w:rPr>
        <w:t>
      Абылайхан көшесі № 31, 33, 34, 35, 36, 41, 42/1, 42/2, 43/1, 43/2, 43/3, 43/4, 44 үйлері;</w:t>
      </w:r>
    </w:p>
    <w:bookmarkEnd w:id="23"/>
    <w:bookmarkStart w:name="z517" w:id="24"/>
    <w:p>
      <w:pPr>
        <w:spacing w:after="0"/>
        <w:ind w:left="0"/>
        <w:jc w:val="both"/>
      </w:pPr>
      <w:r>
        <w:rPr>
          <w:rFonts w:ascii="Times New Roman"/>
          <w:b w:val="false"/>
          <w:i w:val="false"/>
          <w:color w:val="000000"/>
          <w:sz w:val="28"/>
        </w:rPr>
        <w:t>
      Лермонтов көшесі № 5, 7, 14, 20, 26/1, 26/2, 28, 29, 30, 36/1, 36/2, 37/1, 37/2, 38/1, 38/2, 38/3, 38/4, 38/5, 38/6, 38/7, 38/8, 38/9, 38/10, 38/11, 38/12, 38/13, 38/14, 38/15, 38/16, 39/1, 39/2 , 39/3, 39/3, 39/4, 39/5, 39/6, 39/7, 39/8, 39/9, 39/10, 39/11, 39/12, 39/13; 46 үйлері;</w:t>
      </w:r>
    </w:p>
    <w:bookmarkEnd w:id="24"/>
    <w:bookmarkStart w:name="z518" w:id="25"/>
    <w:p>
      <w:pPr>
        <w:spacing w:after="0"/>
        <w:ind w:left="0"/>
        <w:jc w:val="both"/>
      </w:pPr>
      <w:r>
        <w:rPr>
          <w:rFonts w:ascii="Times New Roman"/>
          <w:b w:val="false"/>
          <w:i w:val="false"/>
          <w:color w:val="000000"/>
          <w:sz w:val="28"/>
        </w:rPr>
        <w:t>
      Сейфуллин көшесі № 7, 24, 26, 32 үйлері;</w:t>
      </w:r>
    </w:p>
    <w:bookmarkEnd w:id="25"/>
    <w:bookmarkStart w:name="z519" w:id="26"/>
    <w:p>
      <w:pPr>
        <w:spacing w:after="0"/>
        <w:ind w:left="0"/>
        <w:jc w:val="both"/>
      </w:pPr>
      <w:r>
        <w:rPr>
          <w:rFonts w:ascii="Times New Roman"/>
          <w:b w:val="false"/>
          <w:i w:val="false"/>
          <w:color w:val="000000"/>
          <w:sz w:val="28"/>
        </w:rPr>
        <w:t>
      Абишев көшесі № 24, 26, 28/1, 28/2, 29, 30/1, 30/2, 31, 32/1, 32/2, 33/1, 33/2, 34/1, 34/2, 35/1, 35/2, 36, 37, 38/1, 38/2, 38А, 39/1, 39/2, 40/1, 40/2, 40А, 41/1, 41/2, 41А, 47, 51, 53/1, 53/2, 53/3, 53/4, 53/5, 53/6, 53/7, 53/8, 53/9, 53/10, 53/11, 53/11, 53/12, 55/1, 55/2, 59/1, 59/2 үйлері;</w:t>
      </w:r>
    </w:p>
    <w:bookmarkEnd w:id="26"/>
    <w:bookmarkStart w:name="z520" w:id="27"/>
    <w:p>
      <w:pPr>
        <w:spacing w:after="0"/>
        <w:ind w:left="0"/>
        <w:jc w:val="both"/>
      </w:pPr>
      <w:r>
        <w:rPr>
          <w:rFonts w:ascii="Times New Roman"/>
          <w:b w:val="false"/>
          <w:i w:val="false"/>
          <w:color w:val="000000"/>
          <w:sz w:val="28"/>
        </w:rPr>
        <w:t>
      Авдеев көшесі № 51, 52, 54, 55, 56, 57, 59, 60, 62, 64, 66, 67, 68, 70 үйлері;</w:t>
      </w:r>
    </w:p>
    <w:bookmarkEnd w:id="27"/>
    <w:bookmarkStart w:name="z521" w:id="28"/>
    <w:p>
      <w:pPr>
        <w:spacing w:after="0"/>
        <w:ind w:left="0"/>
        <w:jc w:val="both"/>
      </w:pPr>
      <w:r>
        <w:rPr>
          <w:rFonts w:ascii="Times New Roman"/>
          <w:b w:val="false"/>
          <w:i w:val="false"/>
          <w:color w:val="000000"/>
          <w:sz w:val="28"/>
        </w:rPr>
        <w:t>
      Аухадиев көшесі № 10, 20, 31/1, 31/2, 33, 35/1, 35/2, 37/1, 37/2, 40/1, 40/2, 41, 43, 45 үйлері;</w:t>
      </w:r>
    </w:p>
    <w:bookmarkEnd w:id="28"/>
    <w:bookmarkStart w:name="z522" w:id="29"/>
    <w:p>
      <w:pPr>
        <w:spacing w:after="0"/>
        <w:ind w:left="0"/>
        <w:jc w:val="both"/>
      </w:pPr>
      <w:r>
        <w:rPr>
          <w:rFonts w:ascii="Times New Roman"/>
          <w:b w:val="false"/>
          <w:i w:val="false"/>
          <w:color w:val="000000"/>
          <w:sz w:val="28"/>
        </w:rPr>
        <w:t>
      Ырғызбай көшесі № 8, 10, 17, 19, 21/1, 21/2, 22, 29, 31, 33, 34/1, 34/2, 34/3, 36/1, 36/2, 37, 38/1, 38/2, 39, 40, 41 үйлері;</w:t>
      </w:r>
    </w:p>
    <w:bookmarkEnd w:id="29"/>
    <w:bookmarkStart w:name="z523" w:id="30"/>
    <w:p>
      <w:pPr>
        <w:spacing w:after="0"/>
        <w:ind w:left="0"/>
        <w:jc w:val="both"/>
      </w:pPr>
      <w:r>
        <w:rPr>
          <w:rFonts w:ascii="Times New Roman"/>
          <w:b w:val="false"/>
          <w:i w:val="false"/>
          <w:color w:val="000000"/>
          <w:sz w:val="28"/>
        </w:rPr>
        <w:t>
      Болғанбаев көшесі № 34, 48 үйлері;</w:t>
      </w:r>
    </w:p>
    <w:bookmarkEnd w:id="30"/>
    <w:bookmarkStart w:name="z524" w:id="31"/>
    <w:p>
      <w:pPr>
        <w:spacing w:after="0"/>
        <w:ind w:left="0"/>
        <w:jc w:val="both"/>
      </w:pPr>
      <w:r>
        <w:rPr>
          <w:rFonts w:ascii="Times New Roman"/>
          <w:b w:val="false"/>
          <w:i w:val="false"/>
          <w:color w:val="000000"/>
          <w:sz w:val="28"/>
        </w:rPr>
        <w:t>
      Бейсенбаев көшесі № 1/1, 1/2, 2/1, 2/2, 3/1, 3/2, 4/1, 4/2, 5/1, 5/2, 6/1, 6/2, 7/1, 7/2, 8/1, 8/2, 9, 10/1, 10/2, 11 үйлері;</w:t>
      </w:r>
    </w:p>
    <w:bookmarkEnd w:id="31"/>
    <w:bookmarkStart w:name="z525" w:id="32"/>
    <w:p>
      <w:pPr>
        <w:spacing w:after="0"/>
        <w:ind w:left="0"/>
        <w:jc w:val="both"/>
      </w:pPr>
      <w:r>
        <w:rPr>
          <w:rFonts w:ascii="Times New Roman"/>
          <w:b w:val="false"/>
          <w:i w:val="false"/>
          <w:color w:val="000000"/>
          <w:sz w:val="28"/>
        </w:rPr>
        <w:t>
      Ш. Фахрутдинов көшесі № 1, 2/1, 2/2, 2А, 3, 41, 4/2, 5, 7, 9 үйлері;</w:t>
      </w:r>
    </w:p>
    <w:bookmarkEnd w:id="32"/>
    <w:bookmarkStart w:name="z526" w:id="33"/>
    <w:p>
      <w:pPr>
        <w:spacing w:after="0"/>
        <w:ind w:left="0"/>
        <w:jc w:val="both"/>
      </w:pPr>
      <w:r>
        <w:rPr>
          <w:rFonts w:ascii="Times New Roman"/>
          <w:b w:val="false"/>
          <w:i w:val="false"/>
          <w:color w:val="000000"/>
          <w:sz w:val="28"/>
        </w:rPr>
        <w:t>
      Телевышка көшесі № 1/1, 1/2, 2/1, 2/2, 3/1, 3/2, 4/1, 4/2 үйлері;</w:t>
      </w:r>
    </w:p>
    <w:bookmarkEnd w:id="33"/>
    <w:bookmarkStart w:name="z527" w:id="34"/>
    <w:p>
      <w:pPr>
        <w:spacing w:after="0"/>
        <w:ind w:left="0"/>
        <w:jc w:val="both"/>
      </w:pPr>
      <w:r>
        <w:rPr>
          <w:rFonts w:ascii="Times New Roman"/>
          <w:b w:val="false"/>
          <w:i w:val="false"/>
          <w:color w:val="000000"/>
          <w:sz w:val="28"/>
        </w:rPr>
        <w:t>
      Больничный городок көшесі 1/2, 1/3, 1/4, 1/5, 1/6, 1/7, 1/8, 2/2, 2/3, 2/4, 2/5, 2/6, 2/7, 2/8, 3/1, 3/2, 3/3, 3/4, 3/5, 3/6, 3/7, 3/8, 4/1, 4/2, 4/3, 4/4, 4/5, 4/6, 4/7, 4/8, 5/1, 5/2, 5/3, 5/4, 5/5, 5/6, 5/7, 5/8, 6/1, 6/2, 6/3, 6/4, 6/5, 6/6, 6/7, 6/8 үйлері;</w:t>
      </w:r>
    </w:p>
    <w:bookmarkEnd w:id="34"/>
    <w:bookmarkStart w:name="z528" w:id="35"/>
    <w:p>
      <w:pPr>
        <w:spacing w:after="0"/>
        <w:ind w:left="0"/>
        <w:jc w:val="both"/>
      </w:pPr>
      <w:r>
        <w:rPr>
          <w:rFonts w:ascii="Times New Roman"/>
          <w:b w:val="false"/>
          <w:i w:val="false"/>
          <w:color w:val="000000"/>
          <w:sz w:val="28"/>
        </w:rPr>
        <w:t>
      Абай көшесі № 1/1, 1/2, 2/1, 2/2, 3/1, 3/2, 4/1, 4/2, 5, 6, 8/1, 8/2, 10/1, 10/2, 13/1, 13/2, 14, 15/1, 15/2, 16, 17/1, 17/2, 19/1, 19/2, 21/1, 21/2, 22, 23, 24, 25, 26, 27, 28, 29, 30, 31, 32, 33, 34, 37, 39, 41/1, 41/2, 41/3, 43, 45, 47, 48, 49, 50, 52/1, 52/2, 54, 56, 57, 58/1, 58/2, 60, 62, 63, 65/1, 65/2, 65/3, 65/4, 65/5, 65/6, 65/7, 65/8, 65/9, 65/10, 65/11, 65/12, 67, 68, 68А, 69/1, 69/2, 70, 71, 72, 73, 74 үйлері.</w:t>
      </w:r>
    </w:p>
    <w:bookmarkEnd w:id="35"/>
    <w:bookmarkStart w:name="z529" w:id="36"/>
    <w:p>
      <w:pPr>
        <w:spacing w:after="0"/>
        <w:ind w:left="0"/>
        <w:jc w:val="left"/>
      </w:pPr>
      <w:r>
        <w:rPr>
          <w:rFonts w:ascii="Times New Roman"/>
          <w:b/>
          <w:i w:val="false"/>
          <w:color w:val="000000"/>
        </w:rPr>
        <w:t xml:space="preserve"> № 784 Заречный сайлау учаскесі</w:t>
      </w:r>
    </w:p>
    <w:bookmarkEnd w:id="36"/>
    <w:bookmarkStart w:name="z530" w:id="37"/>
    <w:p>
      <w:pPr>
        <w:spacing w:after="0"/>
        <w:ind w:left="0"/>
        <w:jc w:val="both"/>
      </w:pPr>
      <w:r>
        <w:rPr>
          <w:rFonts w:ascii="Times New Roman"/>
          <w:b w:val="false"/>
          <w:i w:val="false"/>
          <w:color w:val="000000"/>
          <w:sz w:val="28"/>
        </w:rPr>
        <w:t>
      Орталығы - Көкпекті ауылы, Садовая көшесі, № 6 ("Бал- Ерке" бала-бақшасының ғимараты).</w:t>
      </w:r>
    </w:p>
    <w:bookmarkEnd w:id="37"/>
    <w:bookmarkStart w:name="z531" w:id="38"/>
    <w:p>
      <w:pPr>
        <w:spacing w:after="0"/>
        <w:ind w:left="0"/>
        <w:jc w:val="both"/>
      </w:pPr>
      <w:r>
        <w:rPr>
          <w:rFonts w:ascii="Times New Roman"/>
          <w:b w:val="false"/>
          <w:i w:val="false"/>
          <w:color w:val="000000"/>
          <w:sz w:val="28"/>
        </w:rPr>
        <w:t>
      Шекаралары: Саяхимов көшесі № 5, 6, 7, 8, 9, 10, 11, 12/1, 12/2, 13, 14, 15, 16, 17, 18, 19, 20, 21, 22, 23, 25, 26/1, 26/2, 27, 28/1, 28/2, 29, 30/1, 30/2, 31, 32/1, 32/2, 33/1, 33/2, 34/1, 34/2, 35, 36/1, 36/2, 38/1, 38/2, 40/1, 40/2, 42/1, 42/2, 44, 46/1, 46/2, 48/1, 48/2, 50/1, 50/2, 52/1, 52/2 үйлері;</w:t>
      </w:r>
    </w:p>
    <w:bookmarkEnd w:id="38"/>
    <w:bookmarkStart w:name="z532" w:id="39"/>
    <w:p>
      <w:pPr>
        <w:spacing w:after="0"/>
        <w:ind w:left="0"/>
        <w:jc w:val="both"/>
      </w:pPr>
      <w:r>
        <w:rPr>
          <w:rFonts w:ascii="Times New Roman"/>
          <w:b w:val="false"/>
          <w:i w:val="false"/>
          <w:color w:val="000000"/>
          <w:sz w:val="28"/>
        </w:rPr>
        <w:t>
      Байтұрсынов көшесі № 1, 2, 3, 4/1, 4/2, 5, 6, 7, 8, 9, 10, 11, 12, 13/1, 13/2, 15, 16, 17, 18/1, 18/2, 19/1, 19/2, 20, 21/1, 21/2 үйлері;</w:t>
      </w:r>
    </w:p>
    <w:bookmarkEnd w:id="39"/>
    <w:bookmarkStart w:name="z533" w:id="40"/>
    <w:p>
      <w:pPr>
        <w:spacing w:after="0"/>
        <w:ind w:left="0"/>
        <w:jc w:val="both"/>
      </w:pPr>
      <w:r>
        <w:rPr>
          <w:rFonts w:ascii="Times New Roman"/>
          <w:b w:val="false"/>
          <w:i w:val="false"/>
          <w:color w:val="000000"/>
          <w:sz w:val="28"/>
        </w:rPr>
        <w:t>
      Би Боранбай көшесі № 1, 3, 4/1, 4/2, 5, 6/2, 6/3, 6/4, 7, 9/1, 9/2, 10/1, 10/2, 11, 12, 13/1, 13/2, 14, 15, 16, 17/1, 17/2, 18, 19, 20, 21, 22, 23, 24, 25, 26/1, 26/2, 28, 29, 31, 33/1, 33/2, 34, 35/1, 35/2, 36, 37, 38, 39/1, 39/2, 40, 42, 47, 49 үйлері;</w:t>
      </w:r>
    </w:p>
    <w:bookmarkEnd w:id="40"/>
    <w:bookmarkStart w:name="z534" w:id="41"/>
    <w:p>
      <w:pPr>
        <w:spacing w:after="0"/>
        <w:ind w:left="0"/>
        <w:jc w:val="both"/>
      </w:pPr>
      <w:r>
        <w:rPr>
          <w:rFonts w:ascii="Times New Roman"/>
          <w:b w:val="false"/>
          <w:i w:val="false"/>
          <w:color w:val="000000"/>
          <w:sz w:val="28"/>
        </w:rPr>
        <w:t>
      Желтоқсан көшесі № 1/1, 1/3, 1/4, 2/1, 2/2, 2/3, 3/1, 3/2, 3/3, 4/1, 4/2, 5/2, 5/3, 6/1, 6/2, 6/3, 7, 8, 9/1, 9/2, 10/1, 10/2, 11, 12/1, 12/2, 13, 14, 15, 16, 19, 20, 21, 22, 23, 24/1, 24/2, 26 үйлері;</w:t>
      </w:r>
    </w:p>
    <w:bookmarkEnd w:id="41"/>
    <w:bookmarkStart w:name="z535" w:id="42"/>
    <w:p>
      <w:pPr>
        <w:spacing w:after="0"/>
        <w:ind w:left="0"/>
        <w:jc w:val="both"/>
      </w:pPr>
      <w:r>
        <w:rPr>
          <w:rFonts w:ascii="Times New Roman"/>
          <w:b w:val="false"/>
          <w:i w:val="false"/>
          <w:color w:val="000000"/>
          <w:sz w:val="28"/>
        </w:rPr>
        <w:t>
      А. Күшімбаев көшесі № 1/1, 1/2, 2, 3/1, 3/2, 4, 5, 6, 7, 8, 9, 10, 11, 12, 13, 14, 15, 16, 18, 20, 21/1, 21/2, 23/1, 23/2, 24, 25/1, 25/2, 27, 29, 31 үйлері;</w:t>
      </w:r>
    </w:p>
    <w:bookmarkEnd w:id="42"/>
    <w:bookmarkStart w:name="z536" w:id="43"/>
    <w:p>
      <w:pPr>
        <w:spacing w:after="0"/>
        <w:ind w:left="0"/>
        <w:jc w:val="both"/>
      </w:pPr>
      <w:r>
        <w:rPr>
          <w:rFonts w:ascii="Times New Roman"/>
          <w:b w:val="false"/>
          <w:i w:val="false"/>
          <w:color w:val="000000"/>
          <w:sz w:val="28"/>
        </w:rPr>
        <w:t>
      Береговая көшесі № 1, 2, 3, 4, 5, 6, 7, 8/1, 8/2, 9, 10/1, 10/2, 11, 12, 13, 14, 15, 16, 18, 20/1, 20/2, 21, 22, 23, 24, 25, 26, 27/1, 27/2, 28/1, 28/2, 29, 33 үйлері;</w:t>
      </w:r>
    </w:p>
    <w:bookmarkEnd w:id="43"/>
    <w:bookmarkStart w:name="z537" w:id="44"/>
    <w:p>
      <w:pPr>
        <w:spacing w:after="0"/>
        <w:ind w:left="0"/>
        <w:jc w:val="both"/>
      </w:pPr>
      <w:r>
        <w:rPr>
          <w:rFonts w:ascii="Times New Roman"/>
          <w:b w:val="false"/>
          <w:i w:val="false"/>
          <w:color w:val="000000"/>
          <w:sz w:val="28"/>
        </w:rPr>
        <w:t>
      Строителей көшесі № 1/1, 1/2, 2, 3/1, 3/2, 4/1, 4/2, 5/1, 5/2, 6/1, 6/2, 7/1, 7/2, 8/1, 8/2, 9/1, 9/2, 10/1, 10/2, 11/1, 11/2 үйлері;</w:t>
      </w:r>
    </w:p>
    <w:bookmarkEnd w:id="44"/>
    <w:bookmarkStart w:name="z538" w:id="45"/>
    <w:p>
      <w:pPr>
        <w:spacing w:after="0"/>
        <w:ind w:left="0"/>
        <w:jc w:val="both"/>
      </w:pPr>
      <w:r>
        <w:rPr>
          <w:rFonts w:ascii="Times New Roman"/>
          <w:b w:val="false"/>
          <w:i w:val="false"/>
          <w:color w:val="000000"/>
          <w:sz w:val="28"/>
        </w:rPr>
        <w:t>
      Садовая көшесі № 1, 2/1, 2/2, 3, 5, 7, 9, 11, 13/1, 13/2, 15/1, 15/2, 15/3, 15/4, 17/1, 17/2 үйлері;</w:t>
      </w:r>
    </w:p>
    <w:bookmarkEnd w:id="45"/>
    <w:bookmarkStart w:name="z539" w:id="46"/>
    <w:p>
      <w:pPr>
        <w:spacing w:after="0"/>
        <w:ind w:left="0"/>
        <w:jc w:val="both"/>
      </w:pPr>
      <w:r>
        <w:rPr>
          <w:rFonts w:ascii="Times New Roman"/>
          <w:b w:val="false"/>
          <w:i w:val="false"/>
          <w:color w:val="000000"/>
          <w:sz w:val="28"/>
        </w:rPr>
        <w:t>
      Ж. Шәйжүнісов көшесі № 1, 2, 3, 4, 5/1, 5/2, 6/1, 6/2, 6/3, 6/4, 6/5, 6/6, 6/7, 7, 8, 9, 10, 11/1, 11/2, 12, 13, 14, 15, 16, 17, 18, 19, 20 үйлері;</w:t>
      </w:r>
    </w:p>
    <w:bookmarkEnd w:id="46"/>
    <w:bookmarkStart w:name="z540" w:id="47"/>
    <w:p>
      <w:pPr>
        <w:spacing w:after="0"/>
        <w:ind w:left="0"/>
        <w:jc w:val="both"/>
      </w:pPr>
      <w:r>
        <w:rPr>
          <w:rFonts w:ascii="Times New Roman"/>
          <w:b w:val="false"/>
          <w:i w:val="false"/>
          <w:color w:val="000000"/>
          <w:sz w:val="28"/>
        </w:rPr>
        <w:t>
      Константинов көшесі № 1, 2, 3/1, 3/2, 4/1, 4/2, 5/1, 5/2, 6, 7, 8, 10/1, 10/2, 14, 22 үйлері.</w:t>
      </w:r>
    </w:p>
    <w:bookmarkEnd w:id="47"/>
    <w:bookmarkStart w:name="z541" w:id="48"/>
    <w:p>
      <w:pPr>
        <w:spacing w:after="0"/>
        <w:ind w:left="0"/>
        <w:jc w:val="left"/>
      </w:pPr>
      <w:r>
        <w:rPr>
          <w:rFonts w:ascii="Times New Roman"/>
          <w:b/>
          <w:i w:val="false"/>
          <w:color w:val="000000"/>
        </w:rPr>
        <w:t xml:space="preserve"> № 785 Көкпекті сайлау учаскесі</w:t>
      </w:r>
    </w:p>
    <w:bookmarkEnd w:id="48"/>
    <w:bookmarkStart w:name="z542" w:id="49"/>
    <w:p>
      <w:pPr>
        <w:spacing w:after="0"/>
        <w:ind w:left="0"/>
        <w:jc w:val="both"/>
      </w:pPr>
      <w:r>
        <w:rPr>
          <w:rFonts w:ascii="Times New Roman"/>
          <w:b w:val="false"/>
          <w:i w:val="false"/>
          <w:color w:val="000000"/>
          <w:sz w:val="28"/>
        </w:rPr>
        <w:t>
      Орталығы: Көкпекті ауылы, Кенесары Бакин көшесі, № 27 (Мәдениет үйінің ғимараты).</w:t>
      </w:r>
    </w:p>
    <w:bookmarkEnd w:id="49"/>
    <w:bookmarkStart w:name="z543" w:id="50"/>
    <w:p>
      <w:pPr>
        <w:spacing w:after="0"/>
        <w:ind w:left="0"/>
        <w:jc w:val="both"/>
      </w:pPr>
      <w:r>
        <w:rPr>
          <w:rFonts w:ascii="Times New Roman"/>
          <w:b w:val="false"/>
          <w:i w:val="false"/>
          <w:color w:val="000000"/>
          <w:sz w:val="28"/>
        </w:rPr>
        <w:t>
      Шекаралары: Кенесары Бакин көшесі № 1, 2/1, 2/2, 3, 4, 5, 6, 7, 8, 9, 10, 12, 13, 14, 20, 24/1, 24/2, 25, 27, 29, 31, 32, 33, 34, 37, 38, 39, 40, 41;</w:t>
      </w:r>
    </w:p>
    <w:bookmarkEnd w:id="50"/>
    <w:bookmarkStart w:name="z544" w:id="51"/>
    <w:p>
      <w:pPr>
        <w:spacing w:after="0"/>
        <w:ind w:left="0"/>
        <w:jc w:val="both"/>
      </w:pPr>
      <w:r>
        <w:rPr>
          <w:rFonts w:ascii="Times New Roman"/>
          <w:b w:val="false"/>
          <w:i w:val="false"/>
          <w:color w:val="000000"/>
          <w:sz w:val="28"/>
        </w:rPr>
        <w:t>
      Қ.Раев көшесі № 2, 3, 5, 7, 8, 10, 12, 13, 14, 15, 16, 18, 19, 21, 22, 24, 29, 31, 32, 33, 37, 41/1, 41/2, 45, 46, 47, 48, 49, 69, 71, 73 үйлері үйлері;</w:t>
      </w:r>
    </w:p>
    <w:bookmarkEnd w:id="51"/>
    <w:bookmarkStart w:name="z545" w:id="52"/>
    <w:p>
      <w:pPr>
        <w:spacing w:after="0"/>
        <w:ind w:left="0"/>
        <w:jc w:val="both"/>
      </w:pPr>
      <w:r>
        <w:rPr>
          <w:rFonts w:ascii="Times New Roman"/>
          <w:b w:val="false"/>
          <w:i w:val="false"/>
          <w:color w:val="000000"/>
          <w:sz w:val="28"/>
        </w:rPr>
        <w:t>
      Жұмабаев көшесі № 1/1, 1/2, 2, 3, 4, 5, 6, 7, 8, 9, 10, 11, 12, 13, 14, 15, 17, 18, 19, 20, 21, 22, 23, 24, 26, 27, 28, 29, 30, 32, 35, 39/1, 39/2, 40, 41, 42/1, 42/2, 43/1, 43/2, 44, 45, 46, 47, 48, 49, 50, 53, 72, 80, 85, 87, 89, 91, 92 үйлері;</w:t>
      </w:r>
    </w:p>
    <w:bookmarkEnd w:id="52"/>
    <w:bookmarkStart w:name="z546" w:id="53"/>
    <w:p>
      <w:pPr>
        <w:spacing w:after="0"/>
        <w:ind w:left="0"/>
        <w:jc w:val="both"/>
      </w:pPr>
      <w:r>
        <w:rPr>
          <w:rFonts w:ascii="Times New Roman"/>
          <w:b w:val="false"/>
          <w:i w:val="false"/>
          <w:color w:val="000000"/>
          <w:sz w:val="28"/>
        </w:rPr>
        <w:t>
      Астана көшесі № 1, 3, 4, 5, 6, 7, 8, 9, 12, 13, 15, 17, 19, 21/1, 21/2, 24, 30, 31, 35, 37, 38, 39, 40, 41, 42, 43/1, 43/2, 44/1, 44/2, 46, 50, 56, 57, 58, 60, 61, 62, 63, 64, 65, 66, 68, 69, 71, 78, 89, 95, 97 үйлері;</w:t>
      </w:r>
    </w:p>
    <w:bookmarkEnd w:id="53"/>
    <w:bookmarkStart w:name="z547" w:id="54"/>
    <w:p>
      <w:pPr>
        <w:spacing w:after="0"/>
        <w:ind w:left="0"/>
        <w:jc w:val="both"/>
      </w:pPr>
      <w:r>
        <w:rPr>
          <w:rFonts w:ascii="Times New Roman"/>
          <w:b w:val="false"/>
          <w:i w:val="false"/>
          <w:color w:val="000000"/>
          <w:sz w:val="28"/>
        </w:rPr>
        <w:t>
      Шериаздан көшесі № 1/1, 1/2, 2, 3, 5, 6, 7, 8, 9, 10, 11, 12/1, 12/2, 14, 15, 16, 17, 19, 20, 24, 25, 26, 28, 29, 30, 33, 36, 37, 39, 40/1, 40/2, 40/3, 40/4, 41, 42/1, 42/2, 42/4, 42/5, 42/6, 42/7, 42/8, 43, 45, 46, 47, 48, 49/1, 49/2, 50, 51, 52, 53, 54, 55, 56, 58, 62, 63/2, 63/3, 64, 65, 66, 67, 68, 69, 70, 71, 77, 79, 81, 85, 89, 91, 91А, 93, 99, 101, 103 үйлері;</w:t>
      </w:r>
    </w:p>
    <w:bookmarkEnd w:id="54"/>
    <w:bookmarkStart w:name="z548" w:id="55"/>
    <w:p>
      <w:pPr>
        <w:spacing w:after="0"/>
        <w:ind w:left="0"/>
        <w:jc w:val="both"/>
      </w:pPr>
      <w:r>
        <w:rPr>
          <w:rFonts w:ascii="Times New Roman"/>
          <w:b w:val="false"/>
          <w:i w:val="false"/>
          <w:color w:val="000000"/>
          <w:sz w:val="28"/>
        </w:rPr>
        <w:t>
      Авдеев көшесі № 1, 7, 9, 10, 11, 12, 14, 15, 16, 17, 18, 19, 20, 22, 23, 29, 35, 36, 37, 38, 39, 40, 41, 42, 43, 44, 45, 46, 47, 48, 49, 50 үйлері;</w:t>
      </w:r>
    </w:p>
    <w:bookmarkEnd w:id="55"/>
    <w:bookmarkStart w:name="z549" w:id="56"/>
    <w:p>
      <w:pPr>
        <w:spacing w:after="0"/>
        <w:ind w:left="0"/>
        <w:jc w:val="both"/>
      </w:pPr>
      <w:r>
        <w:rPr>
          <w:rFonts w:ascii="Times New Roman"/>
          <w:b w:val="false"/>
          <w:i w:val="false"/>
          <w:color w:val="000000"/>
          <w:sz w:val="28"/>
        </w:rPr>
        <w:t>
      Цепура көшесі № 1, 2/1, 2/2, 3/1, 3/2, 4, 4А, 5, 6, 7, 8, 9, 10, 11, 12, 13, 14, 15, 16, 17, 18, 19, 20, 21, 22, 23, 24, 25, 27, 28, 29, 31, 32, 33/1, 33/2, 33/3, 33/4, 35, 37, 39, 40, 41, 43, 45, 47, 49, 51, 53 үйлері;</w:t>
      </w:r>
    </w:p>
    <w:bookmarkEnd w:id="56"/>
    <w:bookmarkStart w:name="z550" w:id="57"/>
    <w:p>
      <w:pPr>
        <w:spacing w:after="0"/>
        <w:ind w:left="0"/>
        <w:jc w:val="both"/>
      </w:pPr>
      <w:r>
        <w:rPr>
          <w:rFonts w:ascii="Times New Roman"/>
          <w:b w:val="false"/>
          <w:i w:val="false"/>
          <w:color w:val="000000"/>
          <w:sz w:val="28"/>
        </w:rPr>
        <w:t>
      Братская көшесі № 1, 2/1, 2/2, 3/1, 3/2, 4/1, 4/2, 5, 7, 8, 9, 10, 11, 13, 14/1, 14/2, 16/1, 16/2, 17, 18/1, 18/2, 19, 20/1, 20/2, 22/1, 22/2, 23, 24, 25/1, 25/2, 27, 28, 29, 31, 32, 34, 35, 36, 37, 38, 39, 40, 41, 42, 44, 45/1, 45/2, 46, 50, 52 үйлері;</w:t>
      </w:r>
    </w:p>
    <w:bookmarkEnd w:id="57"/>
    <w:bookmarkStart w:name="z551" w:id="58"/>
    <w:p>
      <w:pPr>
        <w:spacing w:after="0"/>
        <w:ind w:left="0"/>
        <w:jc w:val="both"/>
      </w:pPr>
      <w:r>
        <w:rPr>
          <w:rFonts w:ascii="Times New Roman"/>
          <w:b w:val="false"/>
          <w:i w:val="false"/>
          <w:color w:val="000000"/>
          <w:sz w:val="28"/>
        </w:rPr>
        <w:t>
      Абишев көшесі № 15, 17, 19 үйлері;</w:t>
      </w:r>
    </w:p>
    <w:bookmarkEnd w:id="58"/>
    <w:bookmarkStart w:name="z552" w:id="59"/>
    <w:p>
      <w:pPr>
        <w:spacing w:after="0"/>
        <w:ind w:left="0"/>
        <w:jc w:val="both"/>
      </w:pPr>
      <w:r>
        <w:rPr>
          <w:rFonts w:ascii="Times New Roman"/>
          <w:b w:val="false"/>
          <w:i w:val="false"/>
          <w:color w:val="000000"/>
          <w:sz w:val="28"/>
        </w:rPr>
        <w:t>
      Пушкин көшесі № 1, 6, 11, 12/1, 12/2, 16 үйлері;</w:t>
      </w:r>
    </w:p>
    <w:bookmarkEnd w:id="59"/>
    <w:bookmarkStart w:name="z553" w:id="60"/>
    <w:p>
      <w:pPr>
        <w:spacing w:after="0"/>
        <w:ind w:left="0"/>
        <w:jc w:val="both"/>
      </w:pPr>
      <w:r>
        <w:rPr>
          <w:rFonts w:ascii="Times New Roman"/>
          <w:b w:val="false"/>
          <w:i w:val="false"/>
          <w:color w:val="000000"/>
          <w:sz w:val="28"/>
        </w:rPr>
        <w:t>
      Ж.Аймауытов көшесі № 8, 24, 35 үйлері;</w:t>
      </w:r>
    </w:p>
    <w:bookmarkEnd w:id="60"/>
    <w:bookmarkStart w:name="z554" w:id="61"/>
    <w:p>
      <w:pPr>
        <w:spacing w:after="0"/>
        <w:ind w:left="0"/>
        <w:jc w:val="both"/>
      </w:pPr>
      <w:r>
        <w:rPr>
          <w:rFonts w:ascii="Times New Roman"/>
          <w:b w:val="false"/>
          <w:i w:val="false"/>
          <w:color w:val="000000"/>
          <w:sz w:val="28"/>
        </w:rPr>
        <w:t>
      Чапаев көшесі № 17, 34, 41/1, 41/2, 45, 47, 48, 49 үйлері;</w:t>
      </w:r>
    </w:p>
    <w:bookmarkEnd w:id="61"/>
    <w:bookmarkStart w:name="z555" w:id="62"/>
    <w:p>
      <w:pPr>
        <w:spacing w:after="0"/>
        <w:ind w:left="0"/>
        <w:jc w:val="both"/>
      </w:pPr>
      <w:r>
        <w:rPr>
          <w:rFonts w:ascii="Times New Roman"/>
          <w:b w:val="false"/>
          <w:i w:val="false"/>
          <w:color w:val="000000"/>
          <w:sz w:val="28"/>
        </w:rPr>
        <w:t>
      М.Әуезов көшесі № 6, 9, 16/1, 16/2 үйлері.</w:t>
      </w:r>
    </w:p>
    <w:bookmarkEnd w:id="62"/>
    <w:bookmarkStart w:name="z556" w:id="63"/>
    <w:p>
      <w:pPr>
        <w:spacing w:after="0"/>
        <w:ind w:left="0"/>
        <w:jc w:val="left"/>
      </w:pPr>
      <w:r>
        <w:rPr>
          <w:rFonts w:ascii="Times New Roman"/>
          <w:b/>
          <w:i w:val="false"/>
          <w:color w:val="000000"/>
        </w:rPr>
        <w:t xml:space="preserve"> № 786 Ажа сайлау учаскесі</w:t>
      </w:r>
    </w:p>
    <w:bookmarkEnd w:id="63"/>
    <w:bookmarkStart w:name="z557" w:id="64"/>
    <w:p>
      <w:pPr>
        <w:spacing w:after="0"/>
        <w:ind w:left="0"/>
        <w:jc w:val="both"/>
      </w:pPr>
      <w:r>
        <w:rPr>
          <w:rFonts w:ascii="Times New Roman"/>
          <w:b w:val="false"/>
          <w:i w:val="false"/>
          <w:color w:val="000000"/>
          <w:sz w:val="28"/>
        </w:rPr>
        <w:t>
      Орталығы - Ажа ауылы (мектеп ғимараты).</w:t>
      </w:r>
    </w:p>
    <w:bookmarkEnd w:id="64"/>
    <w:bookmarkStart w:name="z558" w:id="65"/>
    <w:p>
      <w:pPr>
        <w:spacing w:after="0"/>
        <w:ind w:left="0"/>
        <w:jc w:val="both"/>
      </w:pPr>
      <w:r>
        <w:rPr>
          <w:rFonts w:ascii="Times New Roman"/>
          <w:b w:val="false"/>
          <w:i w:val="false"/>
          <w:color w:val="000000"/>
          <w:sz w:val="28"/>
        </w:rPr>
        <w:t xml:space="preserve">
      Шекаралары: Ажа ауылы 52 үй </w:t>
      </w:r>
    </w:p>
    <w:bookmarkEnd w:id="65"/>
    <w:bookmarkStart w:name="z559" w:id="66"/>
    <w:p>
      <w:pPr>
        <w:spacing w:after="0"/>
        <w:ind w:left="0"/>
        <w:jc w:val="both"/>
      </w:pPr>
      <w:r>
        <w:rPr>
          <w:rFonts w:ascii="Times New Roman"/>
          <w:b w:val="false"/>
          <w:i w:val="false"/>
          <w:color w:val="000000"/>
          <w:sz w:val="28"/>
        </w:rPr>
        <w:t>
      Шекаралары: Ұзынбұлақ ауылы 19 үй</w:t>
      </w:r>
    </w:p>
    <w:bookmarkEnd w:id="66"/>
    <w:bookmarkStart w:name="z560" w:id="67"/>
    <w:p>
      <w:pPr>
        <w:spacing w:after="0"/>
        <w:ind w:left="0"/>
        <w:jc w:val="left"/>
      </w:pPr>
      <w:r>
        <w:rPr>
          <w:rFonts w:ascii="Times New Roman"/>
          <w:b/>
          <w:i w:val="false"/>
          <w:color w:val="000000"/>
        </w:rPr>
        <w:t xml:space="preserve"> № 788 Шәріптоғай сайлау учаскесі</w:t>
      </w:r>
    </w:p>
    <w:bookmarkEnd w:id="67"/>
    <w:bookmarkStart w:name="z561" w:id="68"/>
    <w:p>
      <w:pPr>
        <w:spacing w:after="0"/>
        <w:ind w:left="0"/>
        <w:jc w:val="both"/>
      </w:pPr>
      <w:r>
        <w:rPr>
          <w:rFonts w:ascii="Times New Roman"/>
          <w:b w:val="false"/>
          <w:i w:val="false"/>
          <w:color w:val="000000"/>
          <w:sz w:val="28"/>
        </w:rPr>
        <w:t>
      Орталығы - Шәріптоғай ауылы (мектеп ғимараты).</w:t>
      </w:r>
    </w:p>
    <w:bookmarkEnd w:id="68"/>
    <w:bookmarkStart w:name="z562" w:id="69"/>
    <w:p>
      <w:pPr>
        <w:spacing w:after="0"/>
        <w:ind w:left="0"/>
        <w:jc w:val="both"/>
      </w:pPr>
      <w:r>
        <w:rPr>
          <w:rFonts w:ascii="Times New Roman"/>
          <w:b w:val="false"/>
          <w:i w:val="false"/>
          <w:color w:val="000000"/>
          <w:sz w:val="28"/>
        </w:rPr>
        <w:t>
      Шекаралары: Шәріптоғай ауылы 74 үй.</w:t>
      </w:r>
    </w:p>
    <w:bookmarkEnd w:id="69"/>
    <w:bookmarkStart w:name="z563" w:id="70"/>
    <w:p>
      <w:pPr>
        <w:spacing w:after="0"/>
        <w:ind w:left="0"/>
        <w:jc w:val="left"/>
      </w:pPr>
      <w:r>
        <w:rPr>
          <w:rFonts w:ascii="Times New Roman"/>
          <w:b/>
          <w:i w:val="false"/>
          <w:color w:val="000000"/>
        </w:rPr>
        <w:t xml:space="preserve"> № 789 Толағай сайлау учаскесі</w:t>
      </w:r>
    </w:p>
    <w:bookmarkEnd w:id="70"/>
    <w:bookmarkStart w:name="z564" w:id="71"/>
    <w:p>
      <w:pPr>
        <w:spacing w:after="0"/>
        <w:ind w:left="0"/>
        <w:jc w:val="both"/>
      </w:pPr>
      <w:r>
        <w:rPr>
          <w:rFonts w:ascii="Times New Roman"/>
          <w:b w:val="false"/>
          <w:i w:val="false"/>
          <w:color w:val="000000"/>
          <w:sz w:val="28"/>
        </w:rPr>
        <w:t>
      Орталығы-Толағай ауылы (мектеп ғимараты).</w:t>
      </w:r>
    </w:p>
    <w:bookmarkEnd w:id="71"/>
    <w:bookmarkStart w:name="z565" w:id="72"/>
    <w:p>
      <w:pPr>
        <w:spacing w:after="0"/>
        <w:ind w:left="0"/>
        <w:jc w:val="both"/>
      </w:pPr>
      <w:r>
        <w:rPr>
          <w:rFonts w:ascii="Times New Roman"/>
          <w:b w:val="false"/>
          <w:i w:val="false"/>
          <w:color w:val="000000"/>
          <w:sz w:val="28"/>
        </w:rPr>
        <w:t xml:space="preserve">
      Шекаралары: Толағай ауылы 40 үй </w:t>
      </w:r>
    </w:p>
    <w:bookmarkEnd w:id="72"/>
    <w:bookmarkStart w:name="z566" w:id="73"/>
    <w:p>
      <w:pPr>
        <w:spacing w:after="0"/>
        <w:ind w:left="0"/>
        <w:jc w:val="left"/>
      </w:pPr>
      <w:r>
        <w:rPr>
          <w:rFonts w:ascii="Times New Roman"/>
          <w:b/>
          <w:i w:val="false"/>
          <w:color w:val="000000"/>
        </w:rPr>
        <w:t xml:space="preserve"> № 790 Қарағандыкөл сайлау учаскесі</w:t>
      </w:r>
    </w:p>
    <w:bookmarkEnd w:id="73"/>
    <w:bookmarkStart w:name="z567" w:id="74"/>
    <w:p>
      <w:pPr>
        <w:spacing w:after="0"/>
        <w:ind w:left="0"/>
        <w:jc w:val="both"/>
      </w:pPr>
      <w:r>
        <w:rPr>
          <w:rFonts w:ascii="Times New Roman"/>
          <w:b w:val="false"/>
          <w:i w:val="false"/>
          <w:color w:val="000000"/>
          <w:sz w:val="28"/>
        </w:rPr>
        <w:t>
      Орталығы - Қарағандыкөл ауылы (бұрынғы мектеп ғимараты).</w:t>
      </w:r>
    </w:p>
    <w:bookmarkEnd w:id="74"/>
    <w:bookmarkStart w:name="z568" w:id="75"/>
    <w:p>
      <w:pPr>
        <w:spacing w:after="0"/>
        <w:ind w:left="0"/>
        <w:jc w:val="both"/>
      </w:pPr>
      <w:r>
        <w:rPr>
          <w:rFonts w:ascii="Times New Roman"/>
          <w:b w:val="false"/>
          <w:i w:val="false"/>
          <w:color w:val="000000"/>
          <w:sz w:val="28"/>
        </w:rPr>
        <w:t>
      Шекаралары: Қарағандыкөл ауылы 26 үй.</w:t>
      </w:r>
    </w:p>
    <w:bookmarkEnd w:id="75"/>
    <w:bookmarkStart w:name="z569" w:id="76"/>
    <w:p>
      <w:pPr>
        <w:spacing w:after="0"/>
        <w:ind w:left="0"/>
        <w:jc w:val="left"/>
      </w:pPr>
      <w:r>
        <w:rPr>
          <w:rFonts w:ascii="Times New Roman"/>
          <w:b/>
          <w:i w:val="false"/>
          <w:color w:val="000000"/>
        </w:rPr>
        <w:t xml:space="preserve"> № 791 Мамай сайлау учаскесі</w:t>
      </w:r>
    </w:p>
    <w:bookmarkEnd w:id="76"/>
    <w:bookmarkStart w:name="z570" w:id="77"/>
    <w:p>
      <w:pPr>
        <w:spacing w:after="0"/>
        <w:ind w:left="0"/>
        <w:jc w:val="both"/>
      </w:pPr>
      <w:r>
        <w:rPr>
          <w:rFonts w:ascii="Times New Roman"/>
          <w:b w:val="false"/>
          <w:i w:val="false"/>
          <w:color w:val="000000"/>
          <w:sz w:val="28"/>
        </w:rPr>
        <w:t>
      Орталығы - Мамай ауылы (мектеп ғимараты).</w:t>
      </w:r>
    </w:p>
    <w:bookmarkEnd w:id="77"/>
    <w:bookmarkStart w:name="z571" w:id="78"/>
    <w:p>
      <w:pPr>
        <w:spacing w:after="0"/>
        <w:ind w:left="0"/>
        <w:jc w:val="both"/>
      </w:pPr>
      <w:r>
        <w:rPr>
          <w:rFonts w:ascii="Times New Roman"/>
          <w:b w:val="false"/>
          <w:i w:val="false"/>
          <w:color w:val="000000"/>
          <w:sz w:val="28"/>
        </w:rPr>
        <w:t>
      Шекаралары: Мамай ауылы 71 үй.</w:t>
      </w:r>
    </w:p>
    <w:bookmarkEnd w:id="78"/>
    <w:bookmarkStart w:name="z572" w:id="79"/>
    <w:p>
      <w:pPr>
        <w:spacing w:after="0"/>
        <w:ind w:left="0"/>
        <w:jc w:val="left"/>
      </w:pPr>
      <w:r>
        <w:rPr>
          <w:rFonts w:ascii="Times New Roman"/>
          <w:b/>
          <w:i w:val="false"/>
          <w:color w:val="000000"/>
        </w:rPr>
        <w:t xml:space="preserve"> № 792 Тассай сайлау учаскесі</w:t>
      </w:r>
    </w:p>
    <w:bookmarkEnd w:id="79"/>
    <w:bookmarkStart w:name="z573" w:id="80"/>
    <w:p>
      <w:pPr>
        <w:spacing w:after="0"/>
        <w:ind w:left="0"/>
        <w:jc w:val="both"/>
      </w:pPr>
      <w:r>
        <w:rPr>
          <w:rFonts w:ascii="Times New Roman"/>
          <w:b w:val="false"/>
          <w:i w:val="false"/>
          <w:color w:val="000000"/>
          <w:sz w:val="28"/>
        </w:rPr>
        <w:t>
      Орталығы - Тассай ауылы, М.Төлегенов көшесі, № 62 (клуб ғимараты).</w:t>
      </w:r>
    </w:p>
    <w:bookmarkEnd w:id="80"/>
    <w:bookmarkStart w:name="z574" w:id="81"/>
    <w:p>
      <w:pPr>
        <w:spacing w:after="0"/>
        <w:ind w:left="0"/>
        <w:jc w:val="both"/>
      </w:pPr>
      <w:r>
        <w:rPr>
          <w:rFonts w:ascii="Times New Roman"/>
          <w:b w:val="false"/>
          <w:i w:val="false"/>
          <w:color w:val="000000"/>
          <w:sz w:val="28"/>
        </w:rPr>
        <w:t>
      Шекаралары: Шоқан Уәлиханов көшесі № № 1, 2, 3, 4, 5, 6, 7, 8, 9, 10, 11, 12, 13, 14, 15, 16, 17, 18, 19, 20, 21, 22, 23, 24, 25, 26, 27, 28, 29, 30, 31, 32, 33, 34, 35, 36, 37, 38, 39, 40, 41 үйлері;</w:t>
      </w:r>
    </w:p>
    <w:bookmarkEnd w:id="81"/>
    <w:bookmarkStart w:name="z575" w:id="82"/>
    <w:p>
      <w:pPr>
        <w:spacing w:after="0"/>
        <w:ind w:left="0"/>
        <w:jc w:val="both"/>
      </w:pPr>
      <w:r>
        <w:rPr>
          <w:rFonts w:ascii="Times New Roman"/>
          <w:b w:val="false"/>
          <w:i w:val="false"/>
          <w:color w:val="000000"/>
          <w:sz w:val="28"/>
        </w:rPr>
        <w:t>
      А.Я. Булгак көшесі № 1, 2, 3, 4, 5, 6, 7, 8, 9, 10, 11, 12, 13, 14, 15, 16, 17, 18, 19, 20, 21, 22, 23, 24, 25, 26, 27, 28, 29, 30 үйлері;</w:t>
      </w:r>
    </w:p>
    <w:bookmarkEnd w:id="82"/>
    <w:bookmarkStart w:name="z576" w:id="83"/>
    <w:p>
      <w:pPr>
        <w:spacing w:after="0"/>
        <w:ind w:left="0"/>
        <w:jc w:val="both"/>
      </w:pPr>
      <w:r>
        <w:rPr>
          <w:rFonts w:ascii="Times New Roman"/>
          <w:b w:val="false"/>
          <w:i w:val="false"/>
          <w:color w:val="000000"/>
          <w:sz w:val="28"/>
        </w:rPr>
        <w:t>
      М. Ауэзов көшесі № № 1, 2, 3, 4, 5, 6, 7, 8, 9, 10, 11, 12, 13, 14, 15, 16, 17, 18, 19, 20, 21, 22, 23, 24, 25, 26, 27 үйлері;</w:t>
      </w:r>
    </w:p>
    <w:bookmarkEnd w:id="83"/>
    <w:bookmarkStart w:name="z577" w:id="84"/>
    <w:p>
      <w:pPr>
        <w:spacing w:after="0"/>
        <w:ind w:left="0"/>
        <w:jc w:val="both"/>
      </w:pPr>
      <w:r>
        <w:rPr>
          <w:rFonts w:ascii="Times New Roman"/>
          <w:b w:val="false"/>
          <w:i w:val="false"/>
          <w:color w:val="000000"/>
          <w:sz w:val="28"/>
        </w:rPr>
        <w:t>
      М.Төлегенов көшесі дома № 1, 2, 3, 4, 5, 6, 7, 8, 9, 10, 11, 12, 13, 14, 15, 16, 17, 18, 19, 20, 21, 22, 23, 24, 25, 26, 27, 28, 29, 30, 31, 32, 33, 34, 35, 36, 37, 38, 39, 40, 41, 42, 43, 44, 45, 46, 47, 48, 49, 50, 51, 52, 53, 54, 55, 56, 57, 58, 59, 60 үйлері;</w:t>
      </w:r>
    </w:p>
    <w:bookmarkEnd w:id="84"/>
    <w:bookmarkStart w:name="z578" w:id="85"/>
    <w:p>
      <w:pPr>
        <w:spacing w:after="0"/>
        <w:ind w:left="0"/>
        <w:jc w:val="both"/>
      </w:pPr>
      <w:r>
        <w:rPr>
          <w:rFonts w:ascii="Times New Roman"/>
          <w:b w:val="false"/>
          <w:i w:val="false"/>
          <w:color w:val="000000"/>
          <w:sz w:val="28"/>
        </w:rPr>
        <w:t>
      Ғабдуллин көшесі № 1, 2, 3, 4, 5, 6, 7, 8, 9, 10, 11, 12, 13, 14, 15, 16, 17, 18, 19, 20, 21, 22, 23, 24, 25, 26, 27, 28, 29, 30, 31, 32, 33, 34, 35, 36, 37 үйлері;</w:t>
      </w:r>
    </w:p>
    <w:bookmarkEnd w:id="85"/>
    <w:bookmarkStart w:name="z579" w:id="86"/>
    <w:p>
      <w:pPr>
        <w:spacing w:after="0"/>
        <w:ind w:left="0"/>
        <w:jc w:val="both"/>
      </w:pPr>
      <w:r>
        <w:rPr>
          <w:rFonts w:ascii="Times New Roman"/>
          <w:b w:val="false"/>
          <w:i w:val="false"/>
          <w:color w:val="000000"/>
          <w:sz w:val="28"/>
        </w:rPr>
        <w:t>
      Абай көшесі № 1, 2, 3, 4, 5, 6, 7, 8, 9, 10, 11, 12, 13, 14, 15, 16, 17, 18, 19, 20, 21, 22, 23, 24, 25, 26, 27, 28, 29, 30, 31, 32, 33, 34, 35, 36, 37, 38, 39, 40, 41, 42, 43, 44, 45, 46, 47, 48, 49, 50, 51, 52, 53, 54, 55, 56, 57, 58, 59, 60, 61, 62, 63, 64, 65, 66, 67, 68, 69 үйлері.</w:t>
      </w:r>
    </w:p>
    <w:bookmarkEnd w:id="86"/>
    <w:bookmarkStart w:name="z580" w:id="87"/>
    <w:p>
      <w:pPr>
        <w:spacing w:after="0"/>
        <w:ind w:left="0"/>
        <w:jc w:val="left"/>
      </w:pPr>
      <w:r>
        <w:rPr>
          <w:rFonts w:ascii="Times New Roman"/>
          <w:b/>
          <w:i w:val="false"/>
          <w:color w:val="000000"/>
        </w:rPr>
        <w:t xml:space="preserve"> № 793 Қайнар сайлау учаскесі</w:t>
      </w:r>
    </w:p>
    <w:bookmarkEnd w:id="87"/>
    <w:bookmarkStart w:name="z581" w:id="88"/>
    <w:p>
      <w:pPr>
        <w:spacing w:after="0"/>
        <w:ind w:left="0"/>
        <w:jc w:val="both"/>
      </w:pPr>
      <w:r>
        <w:rPr>
          <w:rFonts w:ascii="Times New Roman"/>
          <w:b w:val="false"/>
          <w:i w:val="false"/>
          <w:color w:val="000000"/>
          <w:sz w:val="28"/>
        </w:rPr>
        <w:t>
      Орталығы – Қайнар ауылы (тұрғын үй ғимараты).</w:t>
      </w:r>
    </w:p>
    <w:bookmarkEnd w:id="88"/>
    <w:bookmarkStart w:name="z582" w:id="89"/>
    <w:p>
      <w:pPr>
        <w:spacing w:after="0"/>
        <w:ind w:left="0"/>
        <w:jc w:val="both"/>
      </w:pPr>
      <w:r>
        <w:rPr>
          <w:rFonts w:ascii="Times New Roman"/>
          <w:b w:val="false"/>
          <w:i w:val="false"/>
          <w:color w:val="000000"/>
          <w:sz w:val="28"/>
        </w:rPr>
        <w:t>
      Шекаралары: Қайнар ауылы 30 үй.</w:t>
      </w:r>
    </w:p>
    <w:bookmarkEnd w:id="89"/>
    <w:bookmarkStart w:name="z583" w:id="90"/>
    <w:p>
      <w:pPr>
        <w:spacing w:after="0"/>
        <w:ind w:left="0"/>
        <w:jc w:val="left"/>
      </w:pPr>
      <w:r>
        <w:rPr>
          <w:rFonts w:ascii="Times New Roman"/>
          <w:b/>
          <w:i w:val="false"/>
          <w:color w:val="000000"/>
        </w:rPr>
        <w:t xml:space="preserve"> № 794 Ақсу сайлау учаскесі</w:t>
      </w:r>
    </w:p>
    <w:bookmarkEnd w:id="90"/>
    <w:bookmarkStart w:name="z584" w:id="91"/>
    <w:p>
      <w:pPr>
        <w:spacing w:after="0"/>
        <w:ind w:left="0"/>
        <w:jc w:val="both"/>
      </w:pPr>
      <w:r>
        <w:rPr>
          <w:rFonts w:ascii="Times New Roman"/>
          <w:b w:val="false"/>
          <w:i w:val="false"/>
          <w:color w:val="000000"/>
          <w:sz w:val="28"/>
        </w:rPr>
        <w:t>
      Орталығы - Ақсу ауылы (тұрғын үй ғимараты).</w:t>
      </w:r>
    </w:p>
    <w:bookmarkEnd w:id="91"/>
    <w:bookmarkStart w:name="z585" w:id="92"/>
    <w:p>
      <w:pPr>
        <w:spacing w:after="0"/>
        <w:ind w:left="0"/>
        <w:jc w:val="both"/>
      </w:pPr>
      <w:r>
        <w:rPr>
          <w:rFonts w:ascii="Times New Roman"/>
          <w:b w:val="false"/>
          <w:i w:val="false"/>
          <w:color w:val="000000"/>
          <w:sz w:val="28"/>
        </w:rPr>
        <w:t>
      Шекаралары: Ақсу ауылы 17 үй.</w:t>
      </w:r>
    </w:p>
    <w:bookmarkEnd w:id="92"/>
    <w:bookmarkStart w:name="z586" w:id="93"/>
    <w:p>
      <w:pPr>
        <w:spacing w:after="0"/>
        <w:ind w:left="0"/>
        <w:jc w:val="left"/>
      </w:pPr>
      <w:r>
        <w:rPr>
          <w:rFonts w:ascii="Times New Roman"/>
          <w:b/>
          <w:i w:val="false"/>
          <w:color w:val="000000"/>
        </w:rPr>
        <w:t xml:space="preserve"> № 795 Үшкөмей сайлау учаскесі</w:t>
      </w:r>
    </w:p>
    <w:bookmarkEnd w:id="93"/>
    <w:bookmarkStart w:name="z587" w:id="94"/>
    <w:p>
      <w:pPr>
        <w:spacing w:after="0"/>
        <w:ind w:left="0"/>
        <w:jc w:val="both"/>
      </w:pPr>
      <w:r>
        <w:rPr>
          <w:rFonts w:ascii="Times New Roman"/>
          <w:b w:val="false"/>
          <w:i w:val="false"/>
          <w:color w:val="000000"/>
          <w:sz w:val="28"/>
        </w:rPr>
        <w:t>
      Орталығы - Үшкөмей ауылы (мектеп ғимараты)</w:t>
      </w:r>
    </w:p>
    <w:bookmarkEnd w:id="94"/>
    <w:bookmarkStart w:name="z588" w:id="95"/>
    <w:p>
      <w:pPr>
        <w:spacing w:after="0"/>
        <w:ind w:left="0"/>
        <w:jc w:val="both"/>
      </w:pPr>
      <w:r>
        <w:rPr>
          <w:rFonts w:ascii="Times New Roman"/>
          <w:b w:val="false"/>
          <w:i w:val="false"/>
          <w:color w:val="000000"/>
          <w:sz w:val="28"/>
        </w:rPr>
        <w:t xml:space="preserve">
      Шекаралары: Үшкөмей ауылы 50 үй. </w:t>
      </w:r>
    </w:p>
    <w:bookmarkEnd w:id="95"/>
    <w:bookmarkStart w:name="z589" w:id="96"/>
    <w:p>
      <w:pPr>
        <w:spacing w:after="0"/>
        <w:ind w:left="0"/>
        <w:jc w:val="left"/>
      </w:pPr>
      <w:r>
        <w:rPr>
          <w:rFonts w:ascii="Times New Roman"/>
          <w:b/>
          <w:i w:val="false"/>
          <w:color w:val="000000"/>
        </w:rPr>
        <w:t xml:space="preserve"> № 797 Биғаш сайлау учаскесі</w:t>
      </w:r>
    </w:p>
    <w:bookmarkEnd w:id="96"/>
    <w:bookmarkStart w:name="z590" w:id="97"/>
    <w:p>
      <w:pPr>
        <w:spacing w:after="0"/>
        <w:ind w:left="0"/>
        <w:jc w:val="both"/>
      </w:pPr>
      <w:r>
        <w:rPr>
          <w:rFonts w:ascii="Times New Roman"/>
          <w:b w:val="false"/>
          <w:i w:val="false"/>
          <w:color w:val="000000"/>
          <w:sz w:val="28"/>
        </w:rPr>
        <w:t>
      Орталығы - Биғаш ауылы, Бейбітшілік көшесі, № 2 (мектеп ғимараты).</w:t>
      </w:r>
    </w:p>
    <w:bookmarkEnd w:id="97"/>
    <w:bookmarkStart w:name="z591" w:id="98"/>
    <w:p>
      <w:pPr>
        <w:spacing w:after="0"/>
        <w:ind w:left="0"/>
        <w:jc w:val="both"/>
      </w:pPr>
      <w:r>
        <w:rPr>
          <w:rFonts w:ascii="Times New Roman"/>
          <w:b w:val="false"/>
          <w:i w:val="false"/>
          <w:color w:val="000000"/>
          <w:sz w:val="28"/>
        </w:rPr>
        <w:t>
      Шекаралары: Құмар Раев көшесі № 1, 2, 3, 4, 5, 6, 7, 8, 9, 10, 11, 12, 13, 14, 15, 16, 17, 18, 19, 20, 21, 22, 23, 24, 25, 26, 27, 28, 29 үйлері;</w:t>
      </w:r>
    </w:p>
    <w:bookmarkEnd w:id="98"/>
    <w:bookmarkStart w:name="z592" w:id="99"/>
    <w:p>
      <w:pPr>
        <w:spacing w:after="0"/>
        <w:ind w:left="0"/>
        <w:jc w:val="both"/>
      </w:pPr>
      <w:r>
        <w:rPr>
          <w:rFonts w:ascii="Times New Roman"/>
          <w:b w:val="false"/>
          <w:i w:val="false"/>
          <w:color w:val="000000"/>
          <w:sz w:val="28"/>
        </w:rPr>
        <w:t>
      Назарбек Саяхимов көшесі № 1, 2, 3, 4, 5, 6, 7, 8, 9, 10, 11, 12, 13, 14, 15, 16, 17, 18, 19, 20, 21 үйлері;</w:t>
      </w:r>
    </w:p>
    <w:bookmarkEnd w:id="99"/>
    <w:bookmarkStart w:name="z593" w:id="100"/>
    <w:p>
      <w:pPr>
        <w:spacing w:after="0"/>
        <w:ind w:left="0"/>
        <w:jc w:val="both"/>
      </w:pPr>
      <w:r>
        <w:rPr>
          <w:rFonts w:ascii="Times New Roman"/>
          <w:b w:val="false"/>
          <w:i w:val="false"/>
          <w:color w:val="000000"/>
          <w:sz w:val="28"/>
        </w:rPr>
        <w:t>
      Цепура көшесі № 1, 2, 3, 4, 5, 6, 7, 8, 9, 10, 11, 12 үйлері;</w:t>
      </w:r>
    </w:p>
    <w:bookmarkEnd w:id="100"/>
    <w:bookmarkStart w:name="z594" w:id="101"/>
    <w:p>
      <w:pPr>
        <w:spacing w:after="0"/>
        <w:ind w:left="0"/>
        <w:jc w:val="both"/>
      </w:pPr>
      <w:r>
        <w:rPr>
          <w:rFonts w:ascii="Times New Roman"/>
          <w:b w:val="false"/>
          <w:i w:val="false"/>
          <w:color w:val="000000"/>
          <w:sz w:val="28"/>
        </w:rPr>
        <w:t>
      Амангелді көшесі № 1, 2 үйлері;</w:t>
      </w:r>
    </w:p>
    <w:bookmarkEnd w:id="101"/>
    <w:bookmarkStart w:name="z595" w:id="102"/>
    <w:p>
      <w:pPr>
        <w:spacing w:after="0"/>
        <w:ind w:left="0"/>
        <w:jc w:val="both"/>
      </w:pPr>
      <w:r>
        <w:rPr>
          <w:rFonts w:ascii="Times New Roman"/>
          <w:b w:val="false"/>
          <w:i w:val="false"/>
          <w:color w:val="000000"/>
          <w:sz w:val="28"/>
        </w:rPr>
        <w:t>
      Достық көшесі № 1, 2, 3, 4, 5, 6, 7 үйлері;</w:t>
      </w:r>
    </w:p>
    <w:bookmarkEnd w:id="102"/>
    <w:bookmarkStart w:name="z596" w:id="103"/>
    <w:p>
      <w:pPr>
        <w:spacing w:after="0"/>
        <w:ind w:left="0"/>
        <w:jc w:val="both"/>
      </w:pPr>
      <w:r>
        <w:rPr>
          <w:rFonts w:ascii="Times New Roman"/>
          <w:b w:val="false"/>
          <w:i w:val="false"/>
          <w:color w:val="000000"/>
          <w:sz w:val="28"/>
        </w:rPr>
        <w:t>
      Бейбітшілік көшесі № 1, 3, 4 үйлері;</w:t>
      </w:r>
    </w:p>
    <w:bookmarkEnd w:id="103"/>
    <w:bookmarkStart w:name="z597" w:id="104"/>
    <w:p>
      <w:pPr>
        <w:spacing w:after="0"/>
        <w:ind w:left="0"/>
        <w:jc w:val="both"/>
      </w:pPr>
      <w:r>
        <w:rPr>
          <w:rFonts w:ascii="Times New Roman"/>
          <w:b w:val="false"/>
          <w:i w:val="false"/>
          <w:color w:val="000000"/>
          <w:sz w:val="28"/>
        </w:rPr>
        <w:t>
      Абай көшесі № 1, 2, 3, 4, 5, 6, 7, 8, 9, 10 үйлері.</w:t>
      </w:r>
    </w:p>
    <w:bookmarkEnd w:id="104"/>
    <w:bookmarkStart w:name="z598" w:id="105"/>
    <w:p>
      <w:pPr>
        <w:spacing w:after="0"/>
        <w:ind w:left="0"/>
        <w:jc w:val="both"/>
      </w:pPr>
      <w:r>
        <w:rPr>
          <w:rFonts w:ascii="Times New Roman"/>
          <w:b w:val="false"/>
          <w:i w:val="false"/>
          <w:color w:val="000000"/>
          <w:sz w:val="28"/>
        </w:rPr>
        <w:t>
      Шекаралары: Комсомол ауылы 5 үй.</w:t>
      </w:r>
    </w:p>
    <w:bookmarkEnd w:id="105"/>
    <w:bookmarkStart w:name="z599" w:id="106"/>
    <w:p>
      <w:pPr>
        <w:spacing w:after="0"/>
        <w:ind w:left="0"/>
        <w:jc w:val="both"/>
      </w:pPr>
      <w:r>
        <w:rPr>
          <w:rFonts w:ascii="Times New Roman"/>
          <w:b w:val="false"/>
          <w:i w:val="false"/>
          <w:color w:val="000000"/>
          <w:sz w:val="28"/>
        </w:rPr>
        <w:t>
      Шекаралары: Каргалы ауылы 3 үй.</w:t>
      </w:r>
    </w:p>
    <w:bookmarkEnd w:id="106"/>
    <w:bookmarkStart w:name="z600" w:id="107"/>
    <w:p>
      <w:pPr>
        <w:spacing w:after="0"/>
        <w:ind w:left="0"/>
        <w:jc w:val="left"/>
      </w:pPr>
      <w:r>
        <w:rPr>
          <w:rFonts w:ascii="Times New Roman"/>
          <w:b/>
          <w:i w:val="false"/>
          <w:color w:val="000000"/>
        </w:rPr>
        <w:t xml:space="preserve"> № 799 Егінбұлақ сайлау учаскесі</w:t>
      </w:r>
    </w:p>
    <w:bookmarkEnd w:id="107"/>
    <w:bookmarkStart w:name="z601" w:id="108"/>
    <w:p>
      <w:pPr>
        <w:spacing w:after="0"/>
        <w:ind w:left="0"/>
        <w:jc w:val="both"/>
      </w:pPr>
      <w:r>
        <w:rPr>
          <w:rFonts w:ascii="Times New Roman"/>
          <w:b w:val="false"/>
          <w:i w:val="false"/>
          <w:color w:val="000000"/>
          <w:sz w:val="28"/>
        </w:rPr>
        <w:t>
      Орталығы - Егінбұлақ ауылы (клуб ғимараты).</w:t>
      </w:r>
    </w:p>
    <w:bookmarkEnd w:id="108"/>
    <w:bookmarkStart w:name="z602" w:id="109"/>
    <w:p>
      <w:pPr>
        <w:spacing w:after="0"/>
        <w:ind w:left="0"/>
        <w:jc w:val="both"/>
      </w:pPr>
      <w:r>
        <w:rPr>
          <w:rFonts w:ascii="Times New Roman"/>
          <w:b w:val="false"/>
          <w:i w:val="false"/>
          <w:color w:val="000000"/>
          <w:sz w:val="28"/>
        </w:rPr>
        <w:t>
      Шекаралары: Егінбұлақ ауылы 20 үй.</w:t>
      </w:r>
    </w:p>
    <w:bookmarkEnd w:id="109"/>
    <w:bookmarkStart w:name="z603" w:id="110"/>
    <w:p>
      <w:pPr>
        <w:spacing w:after="0"/>
        <w:ind w:left="0"/>
        <w:jc w:val="left"/>
      </w:pPr>
      <w:r>
        <w:rPr>
          <w:rFonts w:ascii="Times New Roman"/>
          <w:b/>
          <w:i w:val="false"/>
          <w:color w:val="000000"/>
        </w:rPr>
        <w:t xml:space="preserve"> № 800 Үлкенбөкен сайлау учаскесі</w:t>
      </w:r>
    </w:p>
    <w:bookmarkEnd w:id="110"/>
    <w:bookmarkStart w:name="z604" w:id="111"/>
    <w:p>
      <w:pPr>
        <w:spacing w:after="0"/>
        <w:ind w:left="0"/>
        <w:jc w:val="both"/>
      </w:pPr>
      <w:r>
        <w:rPr>
          <w:rFonts w:ascii="Times New Roman"/>
          <w:b w:val="false"/>
          <w:i w:val="false"/>
          <w:color w:val="000000"/>
          <w:sz w:val="28"/>
        </w:rPr>
        <w:t>
      Орталығы - Үлкенбөкен ауылы, Киров көшесі, № 3 (мектеп ғимараты).</w:t>
      </w:r>
    </w:p>
    <w:bookmarkEnd w:id="111"/>
    <w:bookmarkStart w:name="z605" w:id="112"/>
    <w:p>
      <w:pPr>
        <w:spacing w:after="0"/>
        <w:ind w:left="0"/>
        <w:jc w:val="both"/>
      </w:pPr>
      <w:r>
        <w:rPr>
          <w:rFonts w:ascii="Times New Roman"/>
          <w:b w:val="false"/>
          <w:i w:val="false"/>
          <w:color w:val="000000"/>
          <w:sz w:val="28"/>
        </w:rPr>
        <w:t>
      Шекаралары: Беловых көшесі № 1, 2, 3, 4, 5, 6, 7, 8, 9, 10, 14, 15, 16, 17, 18, 19, 20, 26 үйлері;</w:t>
      </w:r>
    </w:p>
    <w:bookmarkEnd w:id="112"/>
    <w:bookmarkStart w:name="z606" w:id="113"/>
    <w:p>
      <w:pPr>
        <w:spacing w:after="0"/>
        <w:ind w:left="0"/>
        <w:jc w:val="both"/>
      </w:pPr>
      <w:r>
        <w:rPr>
          <w:rFonts w:ascii="Times New Roman"/>
          <w:b w:val="false"/>
          <w:i w:val="false"/>
          <w:color w:val="000000"/>
          <w:sz w:val="28"/>
        </w:rPr>
        <w:t>
      Осипов көшесі № 1, 2, 3, 4, 5, 6, 7, 8, 9, 10, 11, 12, 13, 14, 15, 18, 19, 21, 22, 24, 25, 27, 28, 31, 32, 33, 34, 36, 38, 39, 41, 42, 43, 44, 45, 46, 48, 51, 52, 53, 55, 56, 57, 60, 61, 63, 66, 67, 69 үйлері;</w:t>
      </w:r>
    </w:p>
    <w:bookmarkEnd w:id="113"/>
    <w:bookmarkStart w:name="z607" w:id="114"/>
    <w:p>
      <w:pPr>
        <w:spacing w:after="0"/>
        <w:ind w:left="0"/>
        <w:jc w:val="both"/>
      </w:pPr>
      <w:r>
        <w:rPr>
          <w:rFonts w:ascii="Times New Roman"/>
          <w:b w:val="false"/>
          <w:i w:val="false"/>
          <w:color w:val="000000"/>
          <w:sz w:val="28"/>
        </w:rPr>
        <w:t>
      Ленин көшесі № 2, 3, 4, 5, 6, 7, 9, 10, 11, 13, 14, 15, 17, 19, 20, 21, 26, 27, 28, 30, 31, 32, 33, 38, 39, 41, 42, 43, 44, 45, 46, 47, 48, 49 үйлері;</w:t>
      </w:r>
    </w:p>
    <w:bookmarkEnd w:id="114"/>
    <w:bookmarkStart w:name="z608" w:id="115"/>
    <w:p>
      <w:pPr>
        <w:spacing w:after="0"/>
        <w:ind w:left="0"/>
        <w:jc w:val="both"/>
      </w:pPr>
      <w:r>
        <w:rPr>
          <w:rFonts w:ascii="Times New Roman"/>
          <w:b w:val="false"/>
          <w:i w:val="false"/>
          <w:color w:val="000000"/>
          <w:sz w:val="28"/>
        </w:rPr>
        <w:t>
      Почтовая көшесі № 1, 2, 3, 4, 5, 6, 7, 8, 9, 10, 11, 12, 13, 14, 15, 16, 17, 18, 19, 20, 21, 22, 24, 25, 26, 27, 28, 50 үйлері;</w:t>
      </w:r>
    </w:p>
    <w:bookmarkEnd w:id="115"/>
    <w:bookmarkStart w:name="z609" w:id="116"/>
    <w:p>
      <w:pPr>
        <w:spacing w:after="0"/>
        <w:ind w:left="0"/>
        <w:jc w:val="both"/>
      </w:pPr>
      <w:r>
        <w:rPr>
          <w:rFonts w:ascii="Times New Roman"/>
          <w:b w:val="false"/>
          <w:i w:val="false"/>
          <w:color w:val="000000"/>
          <w:sz w:val="28"/>
        </w:rPr>
        <w:t>
      Пушкин көшесі № 1, 2, 3, 6, 7, 8, 9, 19, 20, 21, 22, 23, 34, 35, 36, 37 үйлері;</w:t>
      </w:r>
    </w:p>
    <w:bookmarkEnd w:id="116"/>
    <w:bookmarkStart w:name="z610" w:id="117"/>
    <w:p>
      <w:pPr>
        <w:spacing w:after="0"/>
        <w:ind w:left="0"/>
        <w:jc w:val="both"/>
      </w:pPr>
      <w:r>
        <w:rPr>
          <w:rFonts w:ascii="Times New Roman"/>
          <w:b w:val="false"/>
          <w:i w:val="false"/>
          <w:color w:val="000000"/>
          <w:sz w:val="28"/>
        </w:rPr>
        <w:t>
      Киров көшесі № 4, 6, 7, 8, 9, 10, 11, 12, 14, 15, 16, 17, 18, 19, 20, 21, 22, 23, 24, 25, 27, 28, 29, 30, 31, 32, 33, 34 үйлері;</w:t>
      </w:r>
    </w:p>
    <w:bookmarkEnd w:id="117"/>
    <w:bookmarkStart w:name="z611" w:id="118"/>
    <w:p>
      <w:pPr>
        <w:spacing w:after="0"/>
        <w:ind w:left="0"/>
        <w:jc w:val="both"/>
      </w:pPr>
      <w:r>
        <w:rPr>
          <w:rFonts w:ascii="Times New Roman"/>
          <w:b w:val="false"/>
          <w:i w:val="false"/>
          <w:color w:val="000000"/>
          <w:sz w:val="28"/>
        </w:rPr>
        <w:t>
      Калинин көшесі № 3, 4, 5, 6, 7, 8, 9, 10, 11, 15, 16, 17, 18, 19, 21, 22, 23 үйлері;</w:t>
      </w:r>
    </w:p>
    <w:bookmarkEnd w:id="118"/>
    <w:bookmarkStart w:name="z612" w:id="119"/>
    <w:p>
      <w:pPr>
        <w:spacing w:after="0"/>
        <w:ind w:left="0"/>
        <w:jc w:val="both"/>
      </w:pPr>
      <w:r>
        <w:rPr>
          <w:rFonts w:ascii="Times New Roman"/>
          <w:b w:val="false"/>
          <w:i w:val="false"/>
          <w:color w:val="000000"/>
          <w:sz w:val="28"/>
        </w:rPr>
        <w:t>
      Ключевая көшесі № 1, 2, 3, 4, 5, 6, 7, 8, 9, 10, 11, 12, 13, 17, 18, 19, 20, 21, 22, 23, 24, 25, 26, 27, 28, 29, 32, 33, 34, 35, 36 үйлері;</w:t>
      </w:r>
    </w:p>
    <w:bookmarkEnd w:id="119"/>
    <w:bookmarkStart w:name="z613" w:id="120"/>
    <w:p>
      <w:pPr>
        <w:spacing w:after="0"/>
        <w:ind w:left="0"/>
        <w:jc w:val="both"/>
      </w:pPr>
      <w:r>
        <w:rPr>
          <w:rFonts w:ascii="Times New Roman"/>
          <w:b w:val="false"/>
          <w:i w:val="false"/>
          <w:color w:val="000000"/>
          <w:sz w:val="28"/>
        </w:rPr>
        <w:t>
      Крупская көшесі № 1, 2, 3, 4, 5, 6, 7, 8, 9, 10, 11, 12, 13, 14, 15, 16, 17, 18, 19, 20, 21, 22, 23, 24, 25, 29, 30, 31үйлері;</w:t>
      </w:r>
    </w:p>
    <w:bookmarkEnd w:id="120"/>
    <w:bookmarkStart w:name="z614" w:id="121"/>
    <w:p>
      <w:pPr>
        <w:spacing w:after="0"/>
        <w:ind w:left="0"/>
        <w:jc w:val="both"/>
      </w:pPr>
      <w:r>
        <w:rPr>
          <w:rFonts w:ascii="Times New Roman"/>
          <w:b w:val="false"/>
          <w:i w:val="false"/>
          <w:color w:val="000000"/>
          <w:sz w:val="28"/>
        </w:rPr>
        <w:t>
      Гоголь көшесі №1, 2, 3, 4, 5, 6, 7, 8, 11, 12, 13, 14, 15, 16 үйлері;</w:t>
      </w:r>
    </w:p>
    <w:bookmarkEnd w:id="121"/>
    <w:bookmarkStart w:name="z615" w:id="122"/>
    <w:p>
      <w:pPr>
        <w:spacing w:after="0"/>
        <w:ind w:left="0"/>
        <w:jc w:val="both"/>
      </w:pPr>
      <w:r>
        <w:rPr>
          <w:rFonts w:ascii="Times New Roman"/>
          <w:b w:val="false"/>
          <w:i w:val="false"/>
          <w:color w:val="000000"/>
          <w:sz w:val="28"/>
        </w:rPr>
        <w:t>
      Жамбыл көшесі № 1, 2, 3, 4, 5, 6, 7, 8, 9 үйлері;</w:t>
      </w:r>
    </w:p>
    <w:bookmarkEnd w:id="122"/>
    <w:bookmarkStart w:name="z616" w:id="123"/>
    <w:p>
      <w:pPr>
        <w:spacing w:after="0"/>
        <w:ind w:left="0"/>
        <w:jc w:val="both"/>
      </w:pPr>
      <w:r>
        <w:rPr>
          <w:rFonts w:ascii="Times New Roman"/>
          <w:b w:val="false"/>
          <w:i w:val="false"/>
          <w:color w:val="000000"/>
          <w:sz w:val="28"/>
        </w:rPr>
        <w:t>
      Новостройка көшесі № 1, 2, 3 үйлері;</w:t>
      </w:r>
    </w:p>
    <w:bookmarkEnd w:id="123"/>
    <w:bookmarkStart w:name="z617" w:id="124"/>
    <w:p>
      <w:pPr>
        <w:spacing w:after="0"/>
        <w:ind w:left="0"/>
        <w:jc w:val="both"/>
      </w:pPr>
      <w:r>
        <w:rPr>
          <w:rFonts w:ascii="Times New Roman"/>
          <w:b w:val="false"/>
          <w:i w:val="false"/>
          <w:color w:val="000000"/>
          <w:sz w:val="28"/>
        </w:rPr>
        <w:t>
      Абай көшесі № 1, 2, 4, 5, 6, 7, 8, 10, 11, 12, 13, 14 үйлері;</w:t>
      </w:r>
    </w:p>
    <w:bookmarkEnd w:id="124"/>
    <w:bookmarkStart w:name="z618" w:id="125"/>
    <w:p>
      <w:pPr>
        <w:spacing w:after="0"/>
        <w:ind w:left="0"/>
        <w:jc w:val="both"/>
      </w:pPr>
      <w:r>
        <w:rPr>
          <w:rFonts w:ascii="Times New Roman"/>
          <w:b w:val="false"/>
          <w:i w:val="false"/>
          <w:color w:val="000000"/>
          <w:sz w:val="28"/>
        </w:rPr>
        <w:t>
      Константинова көшесі № 1, 2, 3, 4, 5, 6, 7, 8, 9, 11, 12, 13, 14, 15, 16, 17, 18, 19, 20, 21, 22 үйлері;</w:t>
      </w:r>
    </w:p>
    <w:bookmarkEnd w:id="125"/>
    <w:bookmarkStart w:name="z619" w:id="126"/>
    <w:p>
      <w:pPr>
        <w:spacing w:after="0"/>
        <w:ind w:left="0"/>
        <w:jc w:val="both"/>
      </w:pPr>
      <w:r>
        <w:rPr>
          <w:rFonts w:ascii="Times New Roman"/>
          <w:b w:val="false"/>
          <w:i w:val="false"/>
          <w:color w:val="000000"/>
          <w:sz w:val="28"/>
        </w:rPr>
        <w:t>
      Базарная көшесі № 1, 2, 3, 4, 5, 6, 7, 8, 9, 10, 11, 13, 14, 15 үйлері;</w:t>
      </w:r>
    </w:p>
    <w:bookmarkEnd w:id="126"/>
    <w:bookmarkStart w:name="z620" w:id="127"/>
    <w:p>
      <w:pPr>
        <w:spacing w:after="0"/>
        <w:ind w:left="0"/>
        <w:jc w:val="both"/>
      </w:pPr>
      <w:r>
        <w:rPr>
          <w:rFonts w:ascii="Times New Roman"/>
          <w:b w:val="false"/>
          <w:i w:val="false"/>
          <w:color w:val="000000"/>
          <w:sz w:val="28"/>
        </w:rPr>
        <w:t>
      Воропаев көшесі № 1, 2, 3, 4, 5, 6, 7, 8, 9, 13, 14, 15, 16, 17, 18, 19, 20, 21 үйлері;</w:t>
      </w:r>
    </w:p>
    <w:bookmarkEnd w:id="127"/>
    <w:bookmarkStart w:name="z621" w:id="128"/>
    <w:p>
      <w:pPr>
        <w:spacing w:after="0"/>
        <w:ind w:left="0"/>
        <w:jc w:val="both"/>
      </w:pPr>
      <w:r>
        <w:rPr>
          <w:rFonts w:ascii="Times New Roman"/>
          <w:b w:val="false"/>
          <w:i w:val="false"/>
          <w:color w:val="000000"/>
          <w:sz w:val="28"/>
        </w:rPr>
        <w:t>
      Степная көшесі № 1, 2, 3, 4, 5, 6, 10, 11, 12 үйлері;</w:t>
      </w:r>
    </w:p>
    <w:bookmarkEnd w:id="128"/>
    <w:bookmarkStart w:name="z622" w:id="129"/>
    <w:p>
      <w:pPr>
        <w:spacing w:after="0"/>
        <w:ind w:left="0"/>
        <w:jc w:val="both"/>
      </w:pPr>
      <w:r>
        <w:rPr>
          <w:rFonts w:ascii="Times New Roman"/>
          <w:b w:val="false"/>
          <w:i w:val="false"/>
          <w:color w:val="000000"/>
          <w:sz w:val="28"/>
        </w:rPr>
        <w:t>
      Базарная алаңы көшесі № 2, 3, 4, 5, 6, 7, 8, 9, 10, 11, 12, 13, 14, 15, 16, 17, 18, 19 үйлері;</w:t>
      </w:r>
    </w:p>
    <w:bookmarkEnd w:id="129"/>
    <w:bookmarkStart w:name="z623" w:id="130"/>
    <w:p>
      <w:pPr>
        <w:spacing w:after="0"/>
        <w:ind w:left="0"/>
        <w:jc w:val="both"/>
      </w:pPr>
      <w:r>
        <w:rPr>
          <w:rFonts w:ascii="Times New Roman"/>
          <w:b w:val="false"/>
          <w:i w:val="false"/>
          <w:color w:val="000000"/>
          <w:sz w:val="28"/>
        </w:rPr>
        <w:t>
      Заречная көшесі № 1, 2, 3, 4, 5, 6, 7, 8, 9, 10, 11, 12, 16, 17 үйлері;</w:t>
      </w:r>
    </w:p>
    <w:bookmarkEnd w:id="130"/>
    <w:bookmarkStart w:name="z624" w:id="131"/>
    <w:p>
      <w:pPr>
        <w:spacing w:after="0"/>
        <w:ind w:left="0"/>
        <w:jc w:val="both"/>
      </w:pPr>
      <w:r>
        <w:rPr>
          <w:rFonts w:ascii="Times New Roman"/>
          <w:b w:val="false"/>
          <w:i w:val="false"/>
          <w:color w:val="000000"/>
          <w:sz w:val="28"/>
        </w:rPr>
        <w:t>
      Тельман көшесі № 2, 3, 4, 6, 7, 8, 9, 10, 11, 12, 13, 14, 15, 16, 17, 18, 19, 20, 21, 22, 23, 24, 25, 26 үйлері;</w:t>
      </w:r>
    </w:p>
    <w:bookmarkEnd w:id="131"/>
    <w:bookmarkStart w:name="z625" w:id="132"/>
    <w:p>
      <w:pPr>
        <w:spacing w:after="0"/>
        <w:ind w:left="0"/>
        <w:jc w:val="both"/>
      </w:pPr>
      <w:r>
        <w:rPr>
          <w:rFonts w:ascii="Times New Roman"/>
          <w:b w:val="false"/>
          <w:i w:val="false"/>
          <w:color w:val="000000"/>
          <w:sz w:val="28"/>
        </w:rPr>
        <w:t>
      Сатпаев көшесі № 1, 2, 3, 4, 5, 6, 7, 8, 9, 17, 18, 19, 20, 21, 22, 23, 24, 25 үйлері;</w:t>
      </w:r>
    </w:p>
    <w:bookmarkEnd w:id="132"/>
    <w:bookmarkStart w:name="z626" w:id="133"/>
    <w:p>
      <w:pPr>
        <w:spacing w:after="0"/>
        <w:ind w:left="0"/>
        <w:jc w:val="both"/>
      </w:pPr>
      <w:r>
        <w:rPr>
          <w:rFonts w:ascii="Times New Roman"/>
          <w:b w:val="false"/>
          <w:i w:val="false"/>
          <w:color w:val="000000"/>
          <w:sz w:val="28"/>
        </w:rPr>
        <w:t>
      Племстанция № 1 үй;</w:t>
      </w:r>
    </w:p>
    <w:bookmarkEnd w:id="133"/>
    <w:bookmarkStart w:name="z627" w:id="134"/>
    <w:p>
      <w:pPr>
        <w:spacing w:after="0"/>
        <w:ind w:left="0"/>
        <w:jc w:val="both"/>
      </w:pPr>
      <w:r>
        <w:rPr>
          <w:rFonts w:ascii="Times New Roman"/>
          <w:b w:val="false"/>
          <w:i w:val="false"/>
          <w:color w:val="000000"/>
          <w:sz w:val="28"/>
        </w:rPr>
        <w:t>
      Тентек № 1, 2, 3 үйлері.</w:t>
      </w:r>
    </w:p>
    <w:bookmarkEnd w:id="134"/>
    <w:bookmarkStart w:name="z628" w:id="135"/>
    <w:p>
      <w:pPr>
        <w:spacing w:after="0"/>
        <w:ind w:left="0"/>
        <w:jc w:val="left"/>
      </w:pPr>
      <w:r>
        <w:rPr>
          <w:rFonts w:ascii="Times New Roman"/>
          <w:b/>
          <w:i w:val="false"/>
          <w:color w:val="000000"/>
        </w:rPr>
        <w:t xml:space="preserve"> № 802 Жансары сайлау учаскесі</w:t>
      </w:r>
    </w:p>
    <w:bookmarkEnd w:id="135"/>
    <w:bookmarkStart w:name="z629" w:id="136"/>
    <w:p>
      <w:pPr>
        <w:spacing w:after="0"/>
        <w:ind w:left="0"/>
        <w:jc w:val="both"/>
      </w:pPr>
      <w:r>
        <w:rPr>
          <w:rFonts w:ascii="Times New Roman"/>
          <w:b w:val="false"/>
          <w:i w:val="false"/>
          <w:color w:val="000000"/>
          <w:sz w:val="28"/>
        </w:rPr>
        <w:t>
      Орталығы - Жансары ауылы (бұрынғы мектеп ғимараты).</w:t>
      </w:r>
    </w:p>
    <w:bookmarkEnd w:id="136"/>
    <w:bookmarkStart w:name="z630" w:id="137"/>
    <w:p>
      <w:pPr>
        <w:spacing w:after="0"/>
        <w:ind w:left="0"/>
        <w:jc w:val="both"/>
      </w:pPr>
      <w:r>
        <w:rPr>
          <w:rFonts w:ascii="Times New Roman"/>
          <w:b w:val="false"/>
          <w:i w:val="false"/>
          <w:color w:val="000000"/>
          <w:sz w:val="28"/>
        </w:rPr>
        <w:t>
      Шекаралары: Жансары ауылы 29 үй.</w:t>
      </w:r>
    </w:p>
    <w:bookmarkEnd w:id="137"/>
    <w:bookmarkStart w:name="z631" w:id="138"/>
    <w:p>
      <w:pPr>
        <w:spacing w:after="0"/>
        <w:ind w:left="0"/>
        <w:jc w:val="left"/>
      </w:pPr>
      <w:r>
        <w:rPr>
          <w:rFonts w:ascii="Times New Roman"/>
          <w:b/>
          <w:i w:val="false"/>
          <w:color w:val="000000"/>
        </w:rPr>
        <w:t xml:space="preserve"> № 803 Ақтас сайлау учаскесі</w:t>
      </w:r>
    </w:p>
    <w:bookmarkEnd w:id="138"/>
    <w:bookmarkStart w:name="z632" w:id="139"/>
    <w:p>
      <w:pPr>
        <w:spacing w:after="0"/>
        <w:ind w:left="0"/>
        <w:jc w:val="both"/>
      </w:pPr>
      <w:r>
        <w:rPr>
          <w:rFonts w:ascii="Times New Roman"/>
          <w:b w:val="false"/>
          <w:i w:val="false"/>
          <w:color w:val="000000"/>
          <w:sz w:val="28"/>
        </w:rPr>
        <w:t>
      Орталығы - Ақтас ауылы (бұрынғы мектеп ғимараты).</w:t>
      </w:r>
    </w:p>
    <w:bookmarkEnd w:id="139"/>
    <w:bookmarkStart w:name="z633" w:id="140"/>
    <w:p>
      <w:pPr>
        <w:spacing w:after="0"/>
        <w:ind w:left="0"/>
        <w:jc w:val="both"/>
      </w:pPr>
      <w:r>
        <w:rPr>
          <w:rFonts w:ascii="Times New Roman"/>
          <w:b w:val="false"/>
          <w:i w:val="false"/>
          <w:color w:val="000000"/>
          <w:sz w:val="28"/>
        </w:rPr>
        <w:t>
      Шекаралары: Ақтас ауылы 25 үй.</w:t>
      </w:r>
    </w:p>
    <w:bookmarkEnd w:id="140"/>
    <w:bookmarkStart w:name="z634" w:id="141"/>
    <w:p>
      <w:pPr>
        <w:spacing w:after="0"/>
        <w:ind w:left="0"/>
        <w:jc w:val="left"/>
      </w:pPr>
      <w:r>
        <w:rPr>
          <w:rFonts w:ascii="Times New Roman"/>
          <w:b/>
          <w:i w:val="false"/>
          <w:color w:val="000000"/>
        </w:rPr>
        <w:t xml:space="preserve"> № 804 Аухадиев сайлау учаскесі</w:t>
      </w:r>
    </w:p>
    <w:bookmarkEnd w:id="141"/>
    <w:bookmarkStart w:name="z635" w:id="142"/>
    <w:p>
      <w:pPr>
        <w:spacing w:after="0"/>
        <w:ind w:left="0"/>
        <w:jc w:val="both"/>
      </w:pPr>
      <w:r>
        <w:rPr>
          <w:rFonts w:ascii="Times New Roman"/>
          <w:b w:val="false"/>
          <w:i w:val="false"/>
          <w:color w:val="000000"/>
          <w:sz w:val="28"/>
        </w:rPr>
        <w:t>
      Орталығы – Преображенка ауылы, Заречная көшесі (Мәдениет үйінің ғимараты).</w:t>
      </w:r>
    </w:p>
    <w:bookmarkEnd w:id="142"/>
    <w:bookmarkStart w:name="z636" w:id="143"/>
    <w:p>
      <w:pPr>
        <w:spacing w:after="0"/>
        <w:ind w:left="0"/>
        <w:jc w:val="both"/>
      </w:pPr>
      <w:r>
        <w:rPr>
          <w:rFonts w:ascii="Times New Roman"/>
          <w:b w:val="false"/>
          <w:i w:val="false"/>
          <w:color w:val="000000"/>
          <w:sz w:val="28"/>
        </w:rPr>
        <w:t>
      Шекаралары: Предгорная көшесі № 1, 2, 3, 4, 5, 6, 7, 8, 9, 10, 11, 12, 13, 14, 15, 16, 17, 18, 19, 20, 21, 22, 23, 24, 25, 26, 27, 28, 29, 30, 31, 32, 33, 34, 35, 36, 37, 38, 39, 40, 41, 42, 43, 44, 45, 46, 47, 48, 49, 50, 51, 52, 53, 54, 55, 56, 57, 58, 59, 60, 61, 62, 63, 64, 65, 66, 67, 68, 69, 70 үйлері;</w:t>
      </w:r>
    </w:p>
    <w:bookmarkEnd w:id="143"/>
    <w:bookmarkStart w:name="z637" w:id="144"/>
    <w:p>
      <w:pPr>
        <w:spacing w:after="0"/>
        <w:ind w:left="0"/>
        <w:jc w:val="both"/>
      </w:pPr>
      <w:r>
        <w:rPr>
          <w:rFonts w:ascii="Times New Roman"/>
          <w:b w:val="false"/>
          <w:i w:val="false"/>
          <w:color w:val="000000"/>
          <w:sz w:val="28"/>
        </w:rPr>
        <w:t>
      Ленин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үйлері;</w:t>
      </w:r>
    </w:p>
    <w:bookmarkEnd w:id="144"/>
    <w:bookmarkStart w:name="z638" w:id="145"/>
    <w:p>
      <w:pPr>
        <w:spacing w:after="0"/>
        <w:ind w:left="0"/>
        <w:jc w:val="both"/>
      </w:pPr>
      <w:r>
        <w:rPr>
          <w:rFonts w:ascii="Times New Roman"/>
          <w:b w:val="false"/>
          <w:i w:val="false"/>
          <w:color w:val="000000"/>
          <w:sz w:val="28"/>
        </w:rPr>
        <w:t>
      Береговая көшесі № 1, 2, 3, 4, 5, 6, 7, 8, 9, 10, 11, 12, 13, 14, 15, 16, 17, 18, 19, 20, 21, 22, 23, 24, 25, 26, 27 үйлері;</w:t>
      </w:r>
    </w:p>
    <w:bookmarkEnd w:id="145"/>
    <w:bookmarkStart w:name="z639" w:id="146"/>
    <w:p>
      <w:pPr>
        <w:spacing w:after="0"/>
        <w:ind w:left="0"/>
        <w:jc w:val="both"/>
      </w:pPr>
      <w:r>
        <w:rPr>
          <w:rFonts w:ascii="Times New Roman"/>
          <w:b w:val="false"/>
          <w:i w:val="false"/>
          <w:color w:val="000000"/>
          <w:sz w:val="28"/>
        </w:rPr>
        <w:t>
      Советская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үйлері;</w:t>
      </w:r>
    </w:p>
    <w:bookmarkEnd w:id="146"/>
    <w:bookmarkStart w:name="z640" w:id="147"/>
    <w:p>
      <w:pPr>
        <w:spacing w:after="0"/>
        <w:ind w:left="0"/>
        <w:jc w:val="both"/>
      </w:pPr>
      <w:r>
        <w:rPr>
          <w:rFonts w:ascii="Times New Roman"/>
          <w:b w:val="false"/>
          <w:i w:val="false"/>
          <w:color w:val="000000"/>
          <w:sz w:val="28"/>
        </w:rPr>
        <w:t>
      Куйбышев көшесі № 1, 2, 3, 4, 5, 6, 7, 8, 9, 10, 11, 12, 13, 14, 15, 16, 17, 18, 19, 20, 21, 22, 23, 24, 25, 26, 27, 28, 29, 30, 31, 32, 33, 34, 35, 36, 37, 38, 39, 40, 41, 42, 43, 44, 45, 46, 47, 48, 49, 50, 51, 52, 53, 54, 55, 56, 57, 58, 59, 60, 61 үйлері;</w:t>
      </w:r>
    </w:p>
    <w:bookmarkEnd w:id="147"/>
    <w:bookmarkStart w:name="z641" w:id="148"/>
    <w:p>
      <w:pPr>
        <w:spacing w:after="0"/>
        <w:ind w:left="0"/>
        <w:jc w:val="both"/>
      </w:pPr>
      <w:r>
        <w:rPr>
          <w:rFonts w:ascii="Times New Roman"/>
          <w:b w:val="false"/>
          <w:i w:val="false"/>
          <w:color w:val="000000"/>
          <w:sz w:val="28"/>
        </w:rPr>
        <w:t>
      Садовая көшесі № 1, 2, 3, 4, 5, 6, 7, 8, 9, 10, 11, 12, 13, 14, 15, 16, 17, 18, 19, 20, 21, 22, 23, 24, 25, 26, 27, 28, 29, 30, 31, 32, 33, 34, 35, 36, 37, 38, 39, 40, 41, 42, 43, 44, 45, 46, 47, 48, 49, 50, 51, 52, 53, 54, 55, 56, 57, 58, 59, 60, 61, 62, 63, 64, 65, 66, 67, 68, 69, 70, 71, 72, 73, 74, 75, 76 үйлері;</w:t>
      </w:r>
    </w:p>
    <w:bookmarkEnd w:id="148"/>
    <w:bookmarkStart w:name="z642" w:id="149"/>
    <w:p>
      <w:pPr>
        <w:spacing w:after="0"/>
        <w:ind w:left="0"/>
        <w:jc w:val="both"/>
      </w:pPr>
      <w:r>
        <w:rPr>
          <w:rFonts w:ascii="Times New Roman"/>
          <w:b w:val="false"/>
          <w:i w:val="false"/>
          <w:color w:val="000000"/>
          <w:sz w:val="28"/>
        </w:rPr>
        <w:t>
      Заречная көшесі № 1, 2, 3, 4, 5, 6, 7, 8, 9, 10, 11, 12, 13, 14, 15, 16, 17, 18, 19, 20, 21, 22, 23, 24, 25, 26, 27, 28, 29, 30, 31, 32, 33, 34, 35, 36, 37, 38, 39, 40, 41, 42, 43, 44, 45, 46, 47, 48, 49, 50, 51, 52, 53, 54, 55, 56 үйлері;</w:t>
      </w:r>
    </w:p>
    <w:bookmarkEnd w:id="149"/>
    <w:bookmarkStart w:name="z643" w:id="150"/>
    <w:p>
      <w:pPr>
        <w:spacing w:after="0"/>
        <w:ind w:left="0"/>
        <w:jc w:val="both"/>
      </w:pPr>
      <w:r>
        <w:rPr>
          <w:rFonts w:ascii="Times New Roman"/>
          <w:b w:val="false"/>
          <w:i w:val="false"/>
          <w:color w:val="000000"/>
          <w:sz w:val="28"/>
        </w:rPr>
        <w:t>
      Гагарин көшесі №1, 2, 3, 4, 5, 6, 7, 8, 9, 10, 11, 12, 13, 14, 15, 16, 17, 18, 19, 20, 21, 22, 23, 24 үйлері.</w:t>
      </w:r>
    </w:p>
    <w:bookmarkEnd w:id="150"/>
    <w:bookmarkStart w:name="z644" w:id="151"/>
    <w:p>
      <w:pPr>
        <w:spacing w:after="0"/>
        <w:ind w:left="0"/>
        <w:jc w:val="left"/>
      </w:pPr>
      <w:r>
        <w:rPr>
          <w:rFonts w:ascii="Times New Roman"/>
          <w:b/>
          <w:i w:val="false"/>
          <w:color w:val="000000"/>
        </w:rPr>
        <w:t xml:space="preserve"> № 805 Черноярка сайлау учаскесі</w:t>
      </w:r>
    </w:p>
    <w:bookmarkEnd w:id="151"/>
    <w:bookmarkStart w:name="z645" w:id="152"/>
    <w:p>
      <w:pPr>
        <w:spacing w:after="0"/>
        <w:ind w:left="0"/>
        <w:jc w:val="both"/>
      </w:pPr>
      <w:r>
        <w:rPr>
          <w:rFonts w:ascii="Times New Roman"/>
          <w:b w:val="false"/>
          <w:i w:val="false"/>
          <w:color w:val="000000"/>
          <w:sz w:val="28"/>
        </w:rPr>
        <w:t>
      Орталығы - Черноярка ауылы (клуб ғимараты).</w:t>
      </w:r>
    </w:p>
    <w:bookmarkEnd w:id="152"/>
    <w:bookmarkStart w:name="z646" w:id="153"/>
    <w:p>
      <w:pPr>
        <w:spacing w:after="0"/>
        <w:ind w:left="0"/>
        <w:jc w:val="both"/>
      </w:pPr>
      <w:r>
        <w:rPr>
          <w:rFonts w:ascii="Times New Roman"/>
          <w:b w:val="false"/>
          <w:i w:val="false"/>
          <w:color w:val="000000"/>
          <w:sz w:val="28"/>
        </w:rPr>
        <w:t>
      Шекаралары: Черноярка ауылы 28 үй.</w:t>
      </w:r>
    </w:p>
    <w:bookmarkEnd w:id="153"/>
    <w:bookmarkStart w:name="z647" w:id="154"/>
    <w:p>
      <w:pPr>
        <w:spacing w:after="0"/>
        <w:ind w:left="0"/>
        <w:jc w:val="left"/>
      </w:pPr>
      <w:r>
        <w:rPr>
          <w:rFonts w:ascii="Times New Roman"/>
          <w:b/>
          <w:i w:val="false"/>
          <w:color w:val="000000"/>
        </w:rPr>
        <w:t xml:space="preserve"> № 806 Үкіліқыз сайлау учаскесі</w:t>
      </w:r>
    </w:p>
    <w:bookmarkEnd w:id="154"/>
    <w:bookmarkStart w:name="z648" w:id="155"/>
    <w:p>
      <w:pPr>
        <w:spacing w:after="0"/>
        <w:ind w:left="0"/>
        <w:jc w:val="both"/>
      </w:pPr>
      <w:r>
        <w:rPr>
          <w:rFonts w:ascii="Times New Roman"/>
          <w:b w:val="false"/>
          <w:i w:val="false"/>
          <w:color w:val="000000"/>
          <w:sz w:val="28"/>
        </w:rPr>
        <w:t>
      Орталығы - Үкіліқыз ауылы (клуб ғимараты).</w:t>
      </w:r>
    </w:p>
    <w:bookmarkEnd w:id="155"/>
    <w:bookmarkStart w:name="z649" w:id="156"/>
    <w:p>
      <w:pPr>
        <w:spacing w:after="0"/>
        <w:ind w:left="0"/>
        <w:jc w:val="both"/>
      </w:pPr>
      <w:r>
        <w:rPr>
          <w:rFonts w:ascii="Times New Roman"/>
          <w:b w:val="false"/>
          <w:i w:val="false"/>
          <w:color w:val="000000"/>
          <w:sz w:val="28"/>
        </w:rPr>
        <w:t>
      Шекаралары:Үкіліқыз ауылы - 73 үй.</w:t>
      </w:r>
    </w:p>
    <w:bookmarkEnd w:id="156"/>
    <w:bookmarkStart w:name="z650" w:id="157"/>
    <w:p>
      <w:pPr>
        <w:spacing w:after="0"/>
        <w:ind w:left="0"/>
        <w:jc w:val="both"/>
      </w:pPr>
      <w:r>
        <w:rPr>
          <w:rFonts w:ascii="Times New Roman"/>
          <w:b w:val="false"/>
          <w:i w:val="false"/>
          <w:color w:val="000000"/>
          <w:sz w:val="28"/>
        </w:rPr>
        <w:t>
      Шекаралары: Кішібөкен ауылы- 3 үй.</w:t>
      </w:r>
    </w:p>
    <w:bookmarkEnd w:id="157"/>
    <w:bookmarkStart w:name="z651" w:id="158"/>
    <w:p>
      <w:pPr>
        <w:spacing w:after="0"/>
        <w:ind w:left="0"/>
        <w:jc w:val="left"/>
      </w:pPr>
      <w:r>
        <w:rPr>
          <w:rFonts w:ascii="Times New Roman"/>
          <w:b/>
          <w:i w:val="false"/>
          <w:color w:val="000000"/>
        </w:rPr>
        <w:t xml:space="preserve"> № 808 Теректі сайлау учаскесі</w:t>
      </w:r>
    </w:p>
    <w:bookmarkEnd w:id="158"/>
    <w:bookmarkStart w:name="z652" w:id="159"/>
    <w:p>
      <w:pPr>
        <w:spacing w:after="0"/>
        <w:ind w:left="0"/>
        <w:jc w:val="both"/>
      </w:pPr>
      <w:r>
        <w:rPr>
          <w:rFonts w:ascii="Times New Roman"/>
          <w:b w:val="false"/>
          <w:i w:val="false"/>
          <w:color w:val="000000"/>
          <w:sz w:val="28"/>
        </w:rPr>
        <w:t>
      Орталығы - Теректі ауылы, Мұқағали Мақатаев көшесі, № 3 (мектеп ғимараты).</w:t>
      </w:r>
    </w:p>
    <w:bookmarkEnd w:id="159"/>
    <w:bookmarkStart w:name="z653" w:id="160"/>
    <w:p>
      <w:pPr>
        <w:spacing w:after="0"/>
        <w:ind w:left="0"/>
        <w:jc w:val="both"/>
      </w:pPr>
      <w:r>
        <w:rPr>
          <w:rFonts w:ascii="Times New Roman"/>
          <w:b w:val="false"/>
          <w:i w:val="false"/>
          <w:color w:val="000000"/>
          <w:sz w:val="28"/>
        </w:rPr>
        <w:t>
      Шекаралары: Бөгенбай батыр көшесі № 1, 3, 4, 5, 6, 7, 9, 11, 12, 13, 14, 15, 16, 17, 18, 19, 20, 21, 22, 23, 24, 25, 27, 28, 29, 30, 31, 32, 33, 34, 35, 36, 37, 38, 39, 40, 41, 42, 43, 44, 45, 46, 47, 49, 50, 51, 52, 53, 54, 55, 58, 59, 60, 61, 62, 63, 65, 67, 74, 76, 79 үйлері;</w:t>
      </w:r>
    </w:p>
    <w:bookmarkEnd w:id="160"/>
    <w:bookmarkStart w:name="z654" w:id="161"/>
    <w:p>
      <w:pPr>
        <w:spacing w:after="0"/>
        <w:ind w:left="0"/>
        <w:jc w:val="both"/>
      </w:pPr>
      <w:r>
        <w:rPr>
          <w:rFonts w:ascii="Times New Roman"/>
          <w:b w:val="false"/>
          <w:i w:val="false"/>
          <w:color w:val="000000"/>
          <w:sz w:val="28"/>
        </w:rPr>
        <w:t>
      Бірлік көшесі № 1, 2, 3, 4, 5, 6, 7, 8, 9, 10, 11, 13, 14, 15, 16, 17, 18, 19, 20, 21, 22, 23, 24, 25, 26, 27, 28, 30, 31, 32 үйлері;</w:t>
      </w:r>
    </w:p>
    <w:bookmarkEnd w:id="161"/>
    <w:bookmarkStart w:name="z655" w:id="162"/>
    <w:p>
      <w:pPr>
        <w:spacing w:after="0"/>
        <w:ind w:left="0"/>
        <w:jc w:val="both"/>
      </w:pPr>
      <w:r>
        <w:rPr>
          <w:rFonts w:ascii="Times New Roman"/>
          <w:b w:val="false"/>
          <w:i w:val="false"/>
          <w:color w:val="000000"/>
          <w:sz w:val="28"/>
        </w:rPr>
        <w:t>
      Қасым Аманжолов көшесі № 1, 2, 3, 4, 5, 6, 7, 8, 9, 10, 11, 12, 13, 14 үйлері;</w:t>
      </w:r>
    </w:p>
    <w:bookmarkEnd w:id="162"/>
    <w:bookmarkStart w:name="z656" w:id="163"/>
    <w:p>
      <w:pPr>
        <w:spacing w:after="0"/>
        <w:ind w:left="0"/>
        <w:jc w:val="both"/>
      </w:pPr>
      <w:r>
        <w:rPr>
          <w:rFonts w:ascii="Times New Roman"/>
          <w:b w:val="false"/>
          <w:i w:val="false"/>
          <w:color w:val="000000"/>
          <w:sz w:val="28"/>
        </w:rPr>
        <w:t>
      Шәмші Қалдаяқов көшесі № 1, 3, 6, 8, 9, 10, 11, 12, 13, 14, 15, 16, 17, 18, 19, 20, 21, 22, 23, 24, 25, 26, 27, 28 үйлері;</w:t>
      </w:r>
    </w:p>
    <w:bookmarkEnd w:id="163"/>
    <w:bookmarkStart w:name="z657" w:id="164"/>
    <w:p>
      <w:pPr>
        <w:spacing w:after="0"/>
        <w:ind w:left="0"/>
        <w:jc w:val="both"/>
      </w:pPr>
      <w:r>
        <w:rPr>
          <w:rFonts w:ascii="Times New Roman"/>
          <w:b w:val="false"/>
          <w:i w:val="false"/>
          <w:color w:val="000000"/>
          <w:sz w:val="28"/>
        </w:rPr>
        <w:t>
      Маметек көшесі № 1, 2, 3, 5, 6, 7, 8, 9, 10, 13, 15, 16, 17, 20, 21 үйлері;</w:t>
      </w:r>
    </w:p>
    <w:bookmarkEnd w:id="164"/>
    <w:bookmarkStart w:name="z658" w:id="165"/>
    <w:p>
      <w:pPr>
        <w:spacing w:after="0"/>
        <w:ind w:left="0"/>
        <w:jc w:val="both"/>
      </w:pPr>
      <w:r>
        <w:rPr>
          <w:rFonts w:ascii="Times New Roman"/>
          <w:b w:val="false"/>
          <w:i w:val="false"/>
          <w:color w:val="000000"/>
          <w:sz w:val="28"/>
        </w:rPr>
        <w:t>
      Мұқағали Мақатаев көшесі № 1, 2, 3, 5 үйлері;</w:t>
      </w:r>
    </w:p>
    <w:bookmarkEnd w:id="165"/>
    <w:bookmarkStart w:name="z659" w:id="166"/>
    <w:p>
      <w:pPr>
        <w:spacing w:after="0"/>
        <w:ind w:left="0"/>
        <w:jc w:val="both"/>
      </w:pPr>
      <w:r>
        <w:rPr>
          <w:rFonts w:ascii="Times New Roman"/>
          <w:b w:val="false"/>
          <w:i w:val="false"/>
          <w:color w:val="000000"/>
          <w:sz w:val="28"/>
        </w:rPr>
        <w:t>
      Шекаралары: Каменка ауылы 6 үй.</w:t>
      </w:r>
    </w:p>
    <w:bookmarkEnd w:id="166"/>
    <w:bookmarkStart w:name="z660" w:id="167"/>
    <w:p>
      <w:pPr>
        <w:spacing w:after="0"/>
        <w:ind w:left="0"/>
        <w:jc w:val="left"/>
      </w:pPr>
      <w:r>
        <w:rPr>
          <w:rFonts w:ascii="Times New Roman"/>
          <w:b/>
          <w:i w:val="false"/>
          <w:color w:val="000000"/>
        </w:rPr>
        <w:t xml:space="preserve"> № 809 Өрнек сайлау учаскесі</w:t>
      </w:r>
    </w:p>
    <w:bookmarkEnd w:id="167"/>
    <w:bookmarkStart w:name="z661" w:id="168"/>
    <w:p>
      <w:pPr>
        <w:spacing w:after="0"/>
        <w:ind w:left="0"/>
        <w:jc w:val="both"/>
      </w:pPr>
      <w:r>
        <w:rPr>
          <w:rFonts w:ascii="Times New Roman"/>
          <w:b w:val="false"/>
          <w:i w:val="false"/>
          <w:color w:val="000000"/>
          <w:sz w:val="28"/>
        </w:rPr>
        <w:t>
      Орталығы - Қызыл – Жұлдыз ауылы (бұрынғы мектеп ғимараты).</w:t>
      </w:r>
    </w:p>
    <w:bookmarkEnd w:id="168"/>
    <w:bookmarkStart w:name="z662" w:id="169"/>
    <w:p>
      <w:pPr>
        <w:spacing w:after="0"/>
        <w:ind w:left="0"/>
        <w:jc w:val="both"/>
      </w:pPr>
      <w:r>
        <w:rPr>
          <w:rFonts w:ascii="Times New Roman"/>
          <w:b w:val="false"/>
          <w:i w:val="false"/>
          <w:color w:val="000000"/>
          <w:sz w:val="28"/>
        </w:rPr>
        <w:t>
      Шекаралары: Қызыл–Жұлдыз ауылы 10 үй, Өрнек ауылы 6 үй.</w:t>
      </w:r>
    </w:p>
    <w:bookmarkEnd w:id="169"/>
    <w:bookmarkStart w:name="z663" w:id="170"/>
    <w:p>
      <w:pPr>
        <w:spacing w:after="0"/>
        <w:ind w:left="0"/>
        <w:jc w:val="left"/>
      </w:pPr>
      <w:r>
        <w:rPr>
          <w:rFonts w:ascii="Times New Roman"/>
          <w:b/>
          <w:i w:val="false"/>
          <w:color w:val="000000"/>
        </w:rPr>
        <w:t xml:space="preserve"> № 811 Шұғылбай сайлау учаскесі</w:t>
      </w:r>
    </w:p>
    <w:bookmarkEnd w:id="170"/>
    <w:bookmarkStart w:name="z664" w:id="171"/>
    <w:p>
      <w:pPr>
        <w:spacing w:after="0"/>
        <w:ind w:left="0"/>
        <w:jc w:val="both"/>
      </w:pPr>
      <w:r>
        <w:rPr>
          <w:rFonts w:ascii="Times New Roman"/>
          <w:b w:val="false"/>
          <w:i w:val="false"/>
          <w:color w:val="000000"/>
          <w:sz w:val="28"/>
        </w:rPr>
        <w:t>
      Орталығы -Шұғылбай ауылы, Ш. Уалиханов көшесі, № 1 (мектеп ғимараты).</w:t>
      </w:r>
    </w:p>
    <w:bookmarkEnd w:id="171"/>
    <w:bookmarkStart w:name="z665" w:id="172"/>
    <w:p>
      <w:pPr>
        <w:spacing w:after="0"/>
        <w:ind w:left="0"/>
        <w:jc w:val="both"/>
      </w:pPr>
      <w:r>
        <w:rPr>
          <w:rFonts w:ascii="Times New Roman"/>
          <w:b w:val="false"/>
          <w:i w:val="false"/>
          <w:color w:val="000000"/>
          <w:sz w:val="28"/>
        </w:rPr>
        <w:t>
      Шекаралары: Шұғылбай ауылы 120 үй.</w:t>
      </w:r>
    </w:p>
    <w:bookmarkEnd w:id="172"/>
    <w:bookmarkStart w:name="z666" w:id="173"/>
    <w:p>
      <w:pPr>
        <w:spacing w:after="0"/>
        <w:ind w:left="0"/>
        <w:jc w:val="left"/>
      </w:pPr>
      <w:r>
        <w:rPr>
          <w:rFonts w:ascii="Times New Roman"/>
          <w:b/>
          <w:i w:val="false"/>
          <w:color w:val="000000"/>
        </w:rPr>
        <w:t xml:space="preserve"> № 812 Мелитополь сайлау учаскесі</w:t>
      </w:r>
    </w:p>
    <w:bookmarkEnd w:id="173"/>
    <w:bookmarkStart w:name="z667" w:id="174"/>
    <w:p>
      <w:pPr>
        <w:spacing w:after="0"/>
        <w:ind w:left="0"/>
        <w:jc w:val="both"/>
      </w:pPr>
      <w:r>
        <w:rPr>
          <w:rFonts w:ascii="Times New Roman"/>
          <w:b w:val="false"/>
          <w:i w:val="false"/>
          <w:color w:val="000000"/>
          <w:sz w:val="28"/>
        </w:rPr>
        <w:t>
      Орталығы - Мелитополь ауылы (медициналық пункт ғимараты).</w:t>
      </w:r>
    </w:p>
    <w:bookmarkEnd w:id="174"/>
    <w:bookmarkStart w:name="z668" w:id="175"/>
    <w:p>
      <w:pPr>
        <w:spacing w:after="0"/>
        <w:ind w:left="0"/>
        <w:jc w:val="both"/>
      </w:pPr>
      <w:r>
        <w:rPr>
          <w:rFonts w:ascii="Times New Roman"/>
          <w:b w:val="false"/>
          <w:i w:val="false"/>
          <w:color w:val="000000"/>
          <w:sz w:val="28"/>
        </w:rPr>
        <w:t>
      Шекаралары: Мелитополь ауылы 24 үй.</w:t>
      </w:r>
    </w:p>
    <w:bookmarkEnd w:id="175"/>
    <w:bookmarkStart w:name="z669" w:id="176"/>
    <w:p>
      <w:pPr>
        <w:spacing w:after="0"/>
        <w:ind w:left="0"/>
        <w:jc w:val="left"/>
      </w:pPr>
      <w:r>
        <w:rPr>
          <w:rFonts w:ascii="Times New Roman"/>
          <w:b/>
          <w:i w:val="false"/>
          <w:color w:val="000000"/>
        </w:rPr>
        <w:t xml:space="preserve"> № 813 Көкжайық сайлау учаскесі</w:t>
      </w:r>
    </w:p>
    <w:bookmarkEnd w:id="176"/>
    <w:bookmarkStart w:name="z670" w:id="177"/>
    <w:p>
      <w:pPr>
        <w:spacing w:after="0"/>
        <w:ind w:left="0"/>
        <w:jc w:val="both"/>
      </w:pPr>
      <w:r>
        <w:rPr>
          <w:rFonts w:ascii="Times New Roman"/>
          <w:b w:val="false"/>
          <w:i w:val="false"/>
          <w:color w:val="000000"/>
          <w:sz w:val="28"/>
        </w:rPr>
        <w:t>
      Орталығы - Көкжайық ауылы, Ауэзов көшесі, № 43 (Мәдениет үйінің ғимараты).</w:t>
      </w:r>
    </w:p>
    <w:bookmarkEnd w:id="177"/>
    <w:bookmarkStart w:name="z671" w:id="178"/>
    <w:p>
      <w:pPr>
        <w:spacing w:after="0"/>
        <w:ind w:left="0"/>
        <w:jc w:val="both"/>
      </w:pPr>
      <w:r>
        <w:rPr>
          <w:rFonts w:ascii="Times New Roman"/>
          <w:b w:val="false"/>
          <w:i w:val="false"/>
          <w:color w:val="000000"/>
          <w:sz w:val="28"/>
        </w:rPr>
        <w:t>
      Шекаралары: Абай көшесі № 3, 5, 13, 14, 19, 24/1, 24/2, 28, 29/1, 29/2, 30/1, 30/2, 31, 32, 33, 34, 35, 36, 37, 38, 39, 40 үйлері;</w:t>
      </w:r>
    </w:p>
    <w:bookmarkEnd w:id="178"/>
    <w:bookmarkStart w:name="z672" w:id="179"/>
    <w:p>
      <w:pPr>
        <w:spacing w:after="0"/>
        <w:ind w:left="0"/>
        <w:jc w:val="both"/>
      </w:pPr>
      <w:r>
        <w:rPr>
          <w:rFonts w:ascii="Times New Roman"/>
          <w:b w:val="false"/>
          <w:i w:val="false"/>
          <w:color w:val="000000"/>
          <w:sz w:val="28"/>
        </w:rPr>
        <w:t>
      Б. Момышұлы көшесі № 1, 2, 3, 4, 5, 7, 9, 11, 13, 14, 15, 16, 17, 18, 19, 20, 21 үйлері;</w:t>
      </w:r>
    </w:p>
    <w:bookmarkEnd w:id="179"/>
    <w:bookmarkStart w:name="z673" w:id="180"/>
    <w:p>
      <w:pPr>
        <w:spacing w:after="0"/>
        <w:ind w:left="0"/>
        <w:jc w:val="both"/>
      </w:pPr>
      <w:r>
        <w:rPr>
          <w:rFonts w:ascii="Times New Roman"/>
          <w:b w:val="false"/>
          <w:i w:val="false"/>
          <w:color w:val="000000"/>
          <w:sz w:val="28"/>
        </w:rPr>
        <w:t>
      Авдеев көшесі № 1, 2, 3, 4, 5, 8, 10, 12, 13, 14, 15, 16, 17, 18, 19, 20, 21, 23, 25 үйлері;</w:t>
      </w:r>
    </w:p>
    <w:bookmarkEnd w:id="180"/>
    <w:bookmarkStart w:name="z674" w:id="181"/>
    <w:p>
      <w:pPr>
        <w:spacing w:after="0"/>
        <w:ind w:left="0"/>
        <w:jc w:val="both"/>
      </w:pPr>
      <w:r>
        <w:rPr>
          <w:rFonts w:ascii="Times New Roman"/>
          <w:b w:val="false"/>
          <w:i w:val="false"/>
          <w:color w:val="000000"/>
          <w:sz w:val="28"/>
        </w:rPr>
        <w:t>
      Ленин көшесі № 1, 2, 3, 4, 5, 6, 7, 8, 9, 10, 12, 21, 22, 25, 26, 27, 28, 34, 40, 41, 42/1, 42/2, 44, 45, 46, 47, 48 үйлері;</w:t>
      </w:r>
    </w:p>
    <w:bookmarkEnd w:id="181"/>
    <w:bookmarkStart w:name="z675" w:id="182"/>
    <w:p>
      <w:pPr>
        <w:spacing w:after="0"/>
        <w:ind w:left="0"/>
        <w:jc w:val="both"/>
      </w:pPr>
      <w:r>
        <w:rPr>
          <w:rFonts w:ascii="Times New Roman"/>
          <w:b w:val="false"/>
          <w:i w:val="false"/>
          <w:color w:val="000000"/>
          <w:sz w:val="28"/>
        </w:rPr>
        <w:t>
      Чайковский көшесі № 1, 2, 3, 5, 6, 8, 9, 10, 11, 12, 13, 14, 15, 16, 17, 18, 19, 20, 21, 22, 23, 24, 25, 26, 27, 28, 29, 30, 31, 32, 33, 34, 35, 36, 37, 38, 39, 40, 41, 42, 43, 44, 45, 46, 47, 48, 50, 51, 52, 53, 54, 55, 56, 57, 58 үйлері;</w:t>
      </w:r>
    </w:p>
    <w:bookmarkEnd w:id="182"/>
    <w:bookmarkStart w:name="z676" w:id="183"/>
    <w:p>
      <w:pPr>
        <w:spacing w:after="0"/>
        <w:ind w:left="0"/>
        <w:jc w:val="both"/>
      </w:pPr>
      <w:r>
        <w:rPr>
          <w:rFonts w:ascii="Times New Roman"/>
          <w:b w:val="false"/>
          <w:i w:val="false"/>
          <w:color w:val="000000"/>
          <w:sz w:val="28"/>
        </w:rPr>
        <w:t>
      Саяхимов көшесі № 1, 2, 3, 4, 5, 6, 7, 8, 9, 10, 11, 12, 13, 14, 15, 16, 17, 18, 19, 20, 21, 22, 23, 24, 25, 26, 27, 28, 29, 30, 31, 32, 33, 34, 35, 36, 37, 38, 39, 40, 41, 42, 43, 44, 45, 46, 47, 48, 49, 50, 51, 52, 53, 54, 55, 56, 57, 58, 59, 60, 61, 62, 63, 64, 65, 66, 67, 68, 69, 70, 71, 72, 73, 74, 75, 76, 77, 78, 79, 80 үйлері;</w:t>
      </w:r>
    </w:p>
    <w:bookmarkEnd w:id="183"/>
    <w:bookmarkStart w:name="z677" w:id="184"/>
    <w:p>
      <w:pPr>
        <w:spacing w:after="0"/>
        <w:ind w:left="0"/>
        <w:jc w:val="both"/>
      </w:pPr>
      <w:r>
        <w:rPr>
          <w:rFonts w:ascii="Times New Roman"/>
          <w:b w:val="false"/>
          <w:i w:val="false"/>
          <w:color w:val="000000"/>
          <w:sz w:val="28"/>
        </w:rPr>
        <w:t>
      М.Әуезов көшесі № 1, 2, 3, 4, 5, 6, 7, 8, 9, 10, 11, 12, 13, 14, 15, 16, 17, 18, 19, 20, 21, 22, 23, 24, 25, 26, 27, 28, 29, 30 үйлері;</w:t>
      </w:r>
    </w:p>
    <w:bookmarkEnd w:id="184"/>
    <w:bookmarkStart w:name="z678" w:id="185"/>
    <w:p>
      <w:pPr>
        <w:spacing w:after="0"/>
        <w:ind w:left="0"/>
        <w:jc w:val="both"/>
      </w:pPr>
      <w:r>
        <w:rPr>
          <w:rFonts w:ascii="Times New Roman"/>
          <w:b w:val="false"/>
          <w:i w:val="false"/>
          <w:color w:val="000000"/>
          <w:sz w:val="28"/>
        </w:rPr>
        <w:t>
      Достық көшесі № 1, 2, 3, 4, 5, 6, 7, 8, 9, 10, 11үйлері;</w:t>
      </w:r>
    </w:p>
    <w:bookmarkEnd w:id="185"/>
    <w:bookmarkStart w:name="z679" w:id="186"/>
    <w:p>
      <w:pPr>
        <w:spacing w:after="0"/>
        <w:ind w:left="0"/>
        <w:jc w:val="both"/>
      </w:pPr>
      <w:r>
        <w:rPr>
          <w:rFonts w:ascii="Times New Roman"/>
          <w:b w:val="false"/>
          <w:i w:val="false"/>
          <w:color w:val="000000"/>
          <w:sz w:val="28"/>
        </w:rPr>
        <w:t>
      Жұмыскер учаскесінде 5 үй;</w:t>
      </w:r>
    </w:p>
    <w:bookmarkEnd w:id="186"/>
    <w:bookmarkStart w:name="z680" w:id="187"/>
    <w:p>
      <w:pPr>
        <w:spacing w:after="0"/>
        <w:ind w:left="0"/>
        <w:jc w:val="both"/>
      </w:pPr>
      <w:r>
        <w:rPr>
          <w:rFonts w:ascii="Times New Roman"/>
          <w:b w:val="false"/>
          <w:i w:val="false"/>
          <w:color w:val="000000"/>
          <w:sz w:val="28"/>
        </w:rPr>
        <w:t>
      Талапкер учаскесінде 4 үй.</w:t>
      </w:r>
    </w:p>
    <w:bookmarkEnd w:id="187"/>
    <w:bookmarkStart w:name="z681" w:id="188"/>
    <w:p>
      <w:pPr>
        <w:spacing w:after="0"/>
        <w:ind w:left="0"/>
        <w:jc w:val="left"/>
      </w:pPr>
      <w:r>
        <w:rPr>
          <w:rFonts w:ascii="Times New Roman"/>
          <w:b/>
          <w:i w:val="false"/>
          <w:color w:val="000000"/>
        </w:rPr>
        <w:t xml:space="preserve"> № 814 Ақой сайлау учаскесі</w:t>
      </w:r>
    </w:p>
    <w:bookmarkEnd w:id="188"/>
    <w:bookmarkStart w:name="z682" w:id="189"/>
    <w:p>
      <w:pPr>
        <w:spacing w:after="0"/>
        <w:ind w:left="0"/>
        <w:jc w:val="both"/>
      </w:pPr>
      <w:r>
        <w:rPr>
          <w:rFonts w:ascii="Times New Roman"/>
          <w:b w:val="false"/>
          <w:i w:val="false"/>
          <w:color w:val="000000"/>
          <w:sz w:val="28"/>
        </w:rPr>
        <w:t>
      Орталығы - Ақ - ой ауылы (мектеп ғимараты).</w:t>
      </w:r>
    </w:p>
    <w:bookmarkEnd w:id="189"/>
    <w:bookmarkStart w:name="z683" w:id="190"/>
    <w:p>
      <w:pPr>
        <w:spacing w:after="0"/>
        <w:ind w:left="0"/>
        <w:jc w:val="both"/>
      </w:pPr>
      <w:r>
        <w:rPr>
          <w:rFonts w:ascii="Times New Roman"/>
          <w:b w:val="false"/>
          <w:i w:val="false"/>
          <w:color w:val="000000"/>
          <w:sz w:val="28"/>
        </w:rPr>
        <w:t>
      Шекаралары: Ақ – ой ауылы 70 үй,</w:t>
      </w:r>
    </w:p>
    <w:bookmarkEnd w:id="190"/>
    <w:bookmarkStart w:name="z684" w:id="191"/>
    <w:p>
      <w:pPr>
        <w:spacing w:after="0"/>
        <w:ind w:left="0"/>
        <w:jc w:val="both"/>
      </w:pPr>
      <w:r>
        <w:rPr>
          <w:rFonts w:ascii="Times New Roman"/>
          <w:b w:val="false"/>
          <w:i w:val="false"/>
          <w:color w:val="000000"/>
          <w:sz w:val="28"/>
        </w:rPr>
        <w:t>
      Шекаралары: Қарамойыл ауылы 68 үй.</w:t>
      </w:r>
    </w:p>
    <w:bookmarkEnd w:id="191"/>
    <w:bookmarkStart w:name="z685" w:id="192"/>
    <w:p>
      <w:pPr>
        <w:spacing w:after="0"/>
        <w:ind w:left="0"/>
        <w:jc w:val="left"/>
      </w:pPr>
      <w:r>
        <w:rPr>
          <w:rFonts w:ascii="Times New Roman"/>
          <w:b/>
          <w:i w:val="false"/>
          <w:color w:val="000000"/>
        </w:rPr>
        <w:t xml:space="preserve"> № 816 Үлгілімалшы сайлау учаскесі</w:t>
      </w:r>
    </w:p>
    <w:bookmarkEnd w:id="192"/>
    <w:bookmarkStart w:name="z686" w:id="193"/>
    <w:p>
      <w:pPr>
        <w:spacing w:after="0"/>
        <w:ind w:left="0"/>
        <w:jc w:val="both"/>
      </w:pPr>
      <w:r>
        <w:rPr>
          <w:rFonts w:ascii="Times New Roman"/>
          <w:b w:val="false"/>
          <w:i w:val="false"/>
          <w:color w:val="000000"/>
          <w:sz w:val="28"/>
        </w:rPr>
        <w:t>
      Орталығы - Үлгілімалшы ауылы, Көкжал Барақ көшесі, № 42 (мектеп ғимараты).</w:t>
      </w:r>
    </w:p>
    <w:bookmarkEnd w:id="193"/>
    <w:bookmarkStart w:name="z687" w:id="194"/>
    <w:p>
      <w:pPr>
        <w:spacing w:after="0"/>
        <w:ind w:left="0"/>
        <w:jc w:val="both"/>
      </w:pPr>
      <w:r>
        <w:rPr>
          <w:rFonts w:ascii="Times New Roman"/>
          <w:b w:val="false"/>
          <w:i w:val="false"/>
          <w:color w:val="000000"/>
          <w:sz w:val="28"/>
        </w:rPr>
        <w:t>
      Шекаралары: Қаптағай Батыр көшесі № 2, 3, 5, 6, 7, 8, 9, 11, 12, 13, 14, 15, 16 үйлері;</w:t>
      </w:r>
    </w:p>
    <w:bookmarkEnd w:id="194"/>
    <w:bookmarkStart w:name="z688" w:id="195"/>
    <w:p>
      <w:pPr>
        <w:spacing w:after="0"/>
        <w:ind w:left="0"/>
        <w:jc w:val="both"/>
      </w:pPr>
      <w:r>
        <w:rPr>
          <w:rFonts w:ascii="Times New Roman"/>
          <w:b w:val="false"/>
          <w:i w:val="false"/>
          <w:color w:val="000000"/>
          <w:sz w:val="28"/>
        </w:rPr>
        <w:t>
      Жамбыл көшесі № 1, 3, 4, 6, 7, 8, 9, 11, 12, 13, 15, 16 үйлері;</w:t>
      </w:r>
    </w:p>
    <w:bookmarkEnd w:id="195"/>
    <w:bookmarkStart w:name="z689" w:id="196"/>
    <w:p>
      <w:pPr>
        <w:spacing w:after="0"/>
        <w:ind w:left="0"/>
        <w:jc w:val="both"/>
      </w:pPr>
      <w:r>
        <w:rPr>
          <w:rFonts w:ascii="Times New Roman"/>
          <w:b w:val="false"/>
          <w:i w:val="false"/>
          <w:color w:val="000000"/>
          <w:sz w:val="28"/>
        </w:rPr>
        <w:t>
      Мәметек би көшесі № 1, 2, 3, 4, 5, 6, 7, 8, 9, 12, 13, 14, 15, 17, 18, 19 үйлері;</w:t>
      </w:r>
    </w:p>
    <w:bookmarkEnd w:id="196"/>
    <w:bookmarkStart w:name="z690" w:id="197"/>
    <w:p>
      <w:pPr>
        <w:spacing w:after="0"/>
        <w:ind w:left="0"/>
        <w:jc w:val="both"/>
      </w:pPr>
      <w:r>
        <w:rPr>
          <w:rFonts w:ascii="Times New Roman"/>
          <w:b w:val="false"/>
          <w:i w:val="false"/>
          <w:color w:val="000000"/>
          <w:sz w:val="28"/>
        </w:rPr>
        <w:t>
      Ленин көшесі № 1, 2, 3, 6, 7, 8, 9, 10, 11, 13, 14, 15, 16, 18, 19, 20, 21, 22, 23, 24, 25/1, 26, 27, 28, 30, 31. 37 үйлері;</w:t>
      </w:r>
    </w:p>
    <w:bookmarkEnd w:id="197"/>
    <w:bookmarkStart w:name="z691" w:id="198"/>
    <w:p>
      <w:pPr>
        <w:spacing w:after="0"/>
        <w:ind w:left="0"/>
        <w:jc w:val="both"/>
      </w:pPr>
      <w:r>
        <w:rPr>
          <w:rFonts w:ascii="Times New Roman"/>
          <w:b w:val="false"/>
          <w:i w:val="false"/>
          <w:color w:val="000000"/>
          <w:sz w:val="28"/>
        </w:rPr>
        <w:t>
      Сейфуллин көшесі № 1, 2, 3, 4, 5, 6, 7, 8, 9, 11, 12, 13, 14, 15, 16, 17, 18, 19, 20, 21, 22 үйлері;</w:t>
      </w:r>
    </w:p>
    <w:bookmarkEnd w:id="198"/>
    <w:bookmarkStart w:name="z692" w:id="199"/>
    <w:p>
      <w:pPr>
        <w:spacing w:after="0"/>
        <w:ind w:left="0"/>
        <w:jc w:val="both"/>
      </w:pPr>
      <w:r>
        <w:rPr>
          <w:rFonts w:ascii="Times New Roman"/>
          <w:b w:val="false"/>
          <w:i w:val="false"/>
          <w:color w:val="000000"/>
          <w:sz w:val="28"/>
        </w:rPr>
        <w:t>
      Т. Аубакиров көшесі № 2, 3, 8, 9, 10, 12, 14, 15, 16 үйлері;</w:t>
      </w:r>
    </w:p>
    <w:bookmarkEnd w:id="199"/>
    <w:bookmarkStart w:name="z693" w:id="200"/>
    <w:p>
      <w:pPr>
        <w:spacing w:after="0"/>
        <w:ind w:left="0"/>
        <w:jc w:val="both"/>
      </w:pPr>
      <w:r>
        <w:rPr>
          <w:rFonts w:ascii="Times New Roman"/>
          <w:b w:val="false"/>
          <w:i w:val="false"/>
          <w:color w:val="000000"/>
          <w:sz w:val="28"/>
        </w:rPr>
        <w:t>
      М. Мәметова көшесі № 1, 2, 3, 4, 5, 7, 8, 9, 10, 11 үйлері;</w:t>
      </w:r>
    </w:p>
    <w:bookmarkEnd w:id="200"/>
    <w:bookmarkStart w:name="z694" w:id="201"/>
    <w:p>
      <w:pPr>
        <w:spacing w:after="0"/>
        <w:ind w:left="0"/>
        <w:jc w:val="both"/>
      </w:pPr>
      <w:r>
        <w:rPr>
          <w:rFonts w:ascii="Times New Roman"/>
          <w:b w:val="false"/>
          <w:i w:val="false"/>
          <w:color w:val="000000"/>
          <w:sz w:val="28"/>
        </w:rPr>
        <w:t>
      Қойгелді көшесі № 1, 2, 3, 4, 6, 9, 10 үйлері;</w:t>
      </w:r>
    </w:p>
    <w:bookmarkEnd w:id="201"/>
    <w:bookmarkStart w:name="z695" w:id="202"/>
    <w:p>
      <w:pPr>
        <w:spacing w:after="0"/>
        <w:ind w:left="0"/>
        <w:jc w:val="both"/>
      </w:pPr>
      <w:r>
        <w:rPr>
          <w:rFonts w:ascii="Times New Roman"/>
          <w:b w:val="false"/>
          <w:i w:val="false"/>
          <w:color w:val="000000"/>
          <w:sz w:val="28"/>
        </w:rPr>
        <w:t>
      Саяхимов көшесі № 1, 2, 3, 4, 7, 8, 9, 10, 11, 13, 14, 15, 16, 18 үйлері;</w:t>
      </w:r>
    </w:p>
    <w:bookmarkEnd w:id="202"/>
    <w:bookmarkStart w:name="z696" w:id="203"/>
    <w:p>
      <w:pPr>
        <w:spacing w:after="0"/>
        <w:ind w:left="0"/>
        <w:jc w:val="both"/>
      </w:pPr>
      <w:r>
        <w:rPr>
          <w:rFonts w:ascii="Times New Roman"/>
          <w:b w:val="false"/>
          <w:i w:val="false"/>
          <w:color w:val="000000"/>
          <w:sz w:val="28"/>
        </w:rPr>
        <w:t>
      Көкжал Барақ көшесі № 1, 2, 3, 5, 6, 7, 8, 9, 10, 11, 12, 15, 16, 17, 18, 19, 20, 21, 22, 23, 24, 25, 26, 27, 28, 29, 30, 31, 32, 33, 34, 35, 36, 37, 38, 39, 40, 41 үйлері;</w:t>
      </w:r>
    </w:p>
    <w:bookmarkEnd w:id="203"/>
    <w:bookmarkStart w:name="z697" w:id="204"/>
    <w:p>
      <w:pPr>
        <w:spacing w:after="0"/>
        <w:ind w:left="0"/>
        <w:jc w:val="both"/>
      </w:pPr>
      <w:r>
        <w:rPr>
          <w:rFonts w:ascii="Times New Roman"/>
          <w:b w:val="false"/>
          <w:i w:val="false"/>
          <w:color w:val="000000"/>
          <w:sz w:val="28"/>
        </w:rPr>
        <w:t>
      Абылайхан көшесі № № 1, 2, 3, 4, 5, 14, 16 үйлері;</w:t>
      </w:r>
    </w:p>
    <w:bookmarkEnd w:id="204"/>
    <w:bookmarkStart w:name="z698" w:id="205"/>
    <w:p>
      <w:pPr>
        <w:spacing w:after="0"/>
        <w:ind w:left="0"/>
        <w:jc w:val="both"/>
      </w:pPr>
      <w:r>
        <w:rPr>
          <w:rFonts w:ascii="Times New Roman"/>
          <w:b w:val="false"/>
          <w:i w:val="false"/>
          <w:color w:val="000000"/>
          <w:sz w:val="28"/>
        </w:rPr>
        <w:t xml:space="preserve">
      Қабанбай батыр көшесі № 1, 2, 3, 4, 5, 6, 7, 8, 9, 10, 11, 13, 15 үйлері, </w:t>
      </w:r>
    </w:p>
    <w:bookmarkEnd w:id="205"/>
    <w:bookmarkStart w:name="z699" w:id="206"/>
    <w:p>
      <w:pPr>
        <w:spacing w:after="0"/>
        <w:ind w:left="0"/>
        <w:jc w:val="both"/>
      </w:pPr>
      <w:r>
        <w:rPr>
          <w:rFonts w:ascii="Times New Roman"/>
          <w:b w:val="false"/>
          <w:i w:val="false"/>
          <w:color w:val="000000"/>
          <w:sz w:val="28"/>
        </w:rPr>
        <w:t>
      Дәулетбай 1 үй.</w:t>
      </w:r>
    </w:p>
    <w:bookmarkEnd w:id="206"/>
    <w:bookmarkStart w:name="z700" w:id="207"/>
    <w:p>
      <w:pPr>
        <w:spacing w:after="0"/>
        <w:ind w:left="0"/>
        <w:jc w:val="left"/>
      </w:pPr>
      <w:r>
        <w:rPr>
          <w:rFonts w:ascii="Times New Roman"/>
          <w:b/>
          <w:i w:val="false"/>
          <w:color w:val="000000"/>
        </w:rPr>
        <w:t xml:space="preserve"> № 817 Нұра сайлау учаскесі</w:t>
      </w:r>
    </w:p>
    <w:bookmarkEnd w:id="207"/>
    <w:bookmarkStart w:name="z701" w:id="208"/>
    <w:p>
      <w:pPr>
        <w:spacing w:after="0"/>
        <w:ind w:left="0"/>
        <w:jc w:val="both"/>
      </w:pPr>
      <w:r>
        <w:rPr>
          <w:rFonts w:ascii="Times New Roman"/>
          <w:b w:val="false"/>
          <w:i w:val="false"/>
          <w:color w:val="000000"/>
          <w:sz w:val="28"/>
        </w:rPr>
        <w:t>
      Орталығы - Нұра ауылы (бұрынғы мектеп ғимараты).</w:t>
      </w:r>
    </w:p>
    <w:bookmarkEnd w:id="208"/>
    <w:bookmarkStart w:name="z702" w:id="209"/>
    <w:p>
      <w:pPr>
        <w:spacing w:after="0"/>
        <w:ind w:left="0"/>
        <w:jc w:val="both"/>
      </w:pPr>
      <w:r>
        <w:rPr>
          <w:rFonts w:ascii="Times New Roman"/>
          <w:b w:val="false"/>
          <w:i w:val="false"/>
          <w:color w:val="000000"/>
          <w:sz w:val="28"/>
        </w:rPr>
        <w:t>
      Шекаралары: Нұра ауылы 25 үй.</w:t>
      </w:r>
    </w:p>
    <w:bookmarkEnd w:id="209"/>
    <w:bookmarkStart w:name="z703" w:id="210"/>
    <w:p>
      <w:pPr>
        <w:spacing w:after="0"/>
        <w:ind w:left="0"/>
        <w:jc w:val="left"/>
      </w:pPr>
      <w:r>
        <w:rPr>
          <w:rFonts w:ascii="Times New Roman"/>
          <w:b/>
          <w:i w:val="false"/>
          <w:color w:val="000000"/>
        </w:rPr>
        <w:t xml:space="preserve"> № 818 Сүлеймен сайлау учаскесі</w:t>
      </w:r>
    </w:p>
    <w:bookmarkEnd w:id="210"/>
    <w:bookmarkStart w:name="z704" w:id="211"/>
    <w:p>
      <w:pPr>
        <w:spacing w:after="0"/>
        <w:ind w:left="0"/>
        <w:jc w:val="both"/>
      </w:pPr>
      <w:r>
        <w:rPr>
          <w:rFonts w:ascii="Times New Roman"/>
          <w:b w:val="false"/>
          <w:i w:val="false"/>
          <w:color w:val="000000"/>
          <w:sz w:val="28"/>
        </w:rPr>
        <w:t>
      Орталығы - Сүлеймен ауылы (бұрынғы мектеп ғимараты).</w:t>
      </w:r>
    </w:p>
    <w:bookmarkEnd w:id="211"/>
    <w:bookmarkStart w:name="z705" w:id="212"/>
    <w:p>
      <w:pPr>
        <w:spacing w:after="0"/>
        <w:ind w:left="0"/>
        <w:jc w:val="both"/>
      </w:pPr>
      <w:r>
        <w:rPr>
          <w:rFonts w:ascii="Times New Roman"/>
          <w:b w:val="false"/>
          <w:i w:val="false"/>
          <w:color w:val="000000"/>
          <w:sz w:val="28"/>
        </w:rPr>
        <w:t>
      Шекаралары: Сүлеймен ауылы 31 үй.</w:t>
      </w:r>
    </w:p>
    <w:bookmarkEnd w:id="212"/>
    <w:bookmarkStart w:name="z706" w:id="213"/>
    <w:p>
      <w:pPr>
        <w:spacing w:after="0"/>
        <w:ind w:left="0"/>
        <w:jc w:val="left"/>
      </w:pPr>
      <w:r>
        <w:rPr>
          <w:rFonts w:ascii="Times New Roman"/>
          <w:b/>
          <w:i w:val="false"/>
          <w:color w:val="000000"/>
        </w:rPr>
        <w:t xml:space="preserve"> № 820 Абай сайлау учаскесі</w:t>
      </w:r>
    </w:p>
    <w:bookmarkEnd w:id="213"/>
    <w:bookmarkStart w:name="z707" w:id="214"/>
    <w:p>
      <w:pPr>
        <w:spacing w:after="0"/>
        <w:ind w:left="0"/>
        <w:jc w:val="both"/>
      </w:pPr>
      <w:r>
        <w:rPr>
          <w:rFonts w:ascii="Times New Roman"/>
          <w:b w:val="false"/>
          <w:i w:val="false"/>
          <w:color w:val="000000"/>
          <w:sz w:val="28"/>
        </w:rPr>
        <w:t>
      Орталығы - Самар ауылы, Букетов көшесі, № 68 (Мәдениет үйінің ғимараты).</w:t>
      </w:r>
    </w:p>
    <w:bookmarkEnd w:id="214"/>
    <w:bookmarkStart w:name="z708" w:id="215"/>
    <w:p>
      <w:pPr>
        <w:spacing w:after="0"/>
        <w:ind w:left="0"/>
        <w:jc w:val="both"/>
      </w:pPr>
      <w:r>
        <w:rPr>
          <w:rFonts w:ascii="Times New Roman"/>
          <w:b w:val="false"/>
          <w:i w:val="false"/>
          <w:color w:val="000000"/>
          <w:sz w:val="28"/>
        </w:rPr>
        <w:t>
      Шекаралары: Самарға 100 жыл көшесі № 180, 181, 184, 186, 188, 189, 190, 191, 192, 193, 194, 195, 196, 197, 198, 199, 200, 202, 203, 205, 206, 207, 208, 210, 211, 212, 213, 214, 215, 216, 217, 218, 219, 221, 222, 223, 225, 226, 227, 228, 230, 231, 232, 233, 234, 235, 237, 239, 240, 241, 242, 244, 246, 247, 249, 250, 251, 252, 253, 254, 255, 256, 257, 258, 259, 260, 261, 262, 263, 264, 265, 266, 267, 268, 270, 271, 272, 273, 274, 275, 276, 277, 278, 279, 280, 281, 282, 283, 284, 286, 287, 288, 289, 290, 291, 292, , 295, 296, 297, 298, 299, 300, 301, 302, 304, 306, 307, 308, 309, 311, 313, 314, 315, 316, 317, 317А, 318, 319, 319А, 321, 322, 323, 324, 327, 329, 331, 333, 337, 338, 339, 340, 341, 342, 343, 344, 345 пәтер 1, 345 пәтер 2, 347, 349 пәтер 1, 349 пәтер 2, 350, 351 пәтер 1, 351 пәтер 2, 352, 353 пәтер 1, 353 пәтер 2, 355 пәтер 1, 355 пәтер 2, 356, 357, 357 пәтер 1, 357 пәтер 2, 358, 359, тұйық көше 1/1, 1/2, 1/3, 1/4, 1/5, 1/6, 1/7 үйлері;</w:t>
      </w:r>
    </w:p>
    <w:bookmarkEnd w:id="215"/>
    <w:bookmarkStart w:name="z709" w:id="216"/>
    <w:p>
      <w:pPr>
        <w:spacing w:after="0"/>
        <w:ind w:left="0"/>
        <w:jc w:val="both"/>
      </w:pPr>
      <w:r>
        <w:rPr>
          <w:rFonts w:ascii="Times New Roman"/>
          <w:b w:val="false"/>
          <w:i w:val="false"/>
          <w:color w:val="000000"/>
          <w:sz w:val="28"/>
        </w:rPr>
        <w:t>
      Астана көшесі № 246, 253, 256, 260, 261, 262, 262/А, 264, 264А/2, 274, 280 үйлері;</w:t>
      </w:r>
    </w:p>
    <w:bookmarkEnd w:id="216"/>
    <w:bookmarkStart w:name="z710" w:id="217"/>
    <w:p>
      <w:pPr>
        <w:spacing w:after="0"/>
        <w:ind w:left="0"/>
        <w:jc w:val="both"/>
      </w:pPr>
      <w:r>
        <w:rPr>
          <w:rFonts w:ascii="Times New Roman"/>
          <w:b w:val="false"/>
          <w:i w:val="false"/>
          <w:color w:val="000000"/>
          <w:sz w:val="28"/>
        </w:rPr>
        <w:t>
      Мир көшесі № 1/1, 1/2, 2 1-16 пәтерге дейін, 3/1, 3А, 4/2, 4/4, 5/1, 5/2, 6/1, 6/2, 7/1, 7/2, 8/1, 8/2, 9, 10/1, 10/2, 11, 13, 14/1, 14/2, 16 үйлері;</w:t>
      </w:r>
    </w:p>
    <w:bookmarkEnd w:id="217"/>
    <w:bookmarkStart w:name="z711" w:id="218"/>
    <w:p>
      <w:pPr>
        <w:spacing w:after="0"/>
        <w:ind w:left="0"/>
        <w:jc w:val="both"/>
      </w:pPr>
      <w:r>
        <w:rPr>
          <w:rFonts w:ascii="Times New Roman"/>
          <w:b w:val="false"/>
          <w:i w:val="false"/>
          <w:color w:val="000000"/>
          <w:sz w:val="28"/>
        </w:rPr>
        <w:t>
      Строительная көшесі № 1/1, 1/2 , 2/1, 2/2, 2/3, 2/4, 2/5, 2/6, 2/7, 2/8, 2/9, 2/10, 2/11, 2/12, 2/13, 2/14, 2/15, 2/16, 3/22, 3/23, 6/1, 6/2, 6/3, 6/4, 7/29, 7/30, 7/32, 8/1, 8/2, 8/3, 8/4, 8/5, 8/6, 8/7, 8/8, 9/1, 9/2, 10/1, 10/2, 10/3, 10/4, 10/5, 10/6, 10/7, 10/8, 10/9, 10/10, 10/11, 10/12, 10/13, 10/14, 10/15, 10/16, 11, 12/1 , 12/2, 12/3, 12/4, 12/5, 12/6, 12/7, 12/8, 12/9, 12/10, 12/11, 12/12, 12/13, 12/14, 12/15, 12/16, 13/1, 13/2, 14 үйлері;</w:t>
      </w:r>
    </w:p>
    <w:bookmarkEnd w:id="218"/>
    <w:bookmarkStart w:name="z712" w:id="219"/>
    <w:p>
      <w:pPr>
        <w:spacing w:after="0"/>
        <w:ind w:left="0"/>
        <w:jc w:val="both"/>
      </w:pPr>
      <w:r>
        <w:rPr>
          <w:rFonts w:ascii="Times New Roman"/>
          <w:b w:val="false"/>
          <w:i w:val="false"/>
          <w:color w:val="000000"/>
          <w:sz w:val="28"/>
        </w:rPr>
        <w:t>
      Бакраев көшесі № 1/4, 1/5, 1/15, 1/16, 3/4, 3/6, 3/8, 3/9, 3/11, 3/12, 3/13, 3/14, 3/15, 5/4, 5/6, 5/8, 5/9, 5/14, 5/15, 5/16, 7/1, 7/2, 7/3, 7/4, 7/5, 7/6, 7/9, 7/10, 7/11, 7/12, 7/15, 7/16, 9 /1, 9/2, 9/3, 9/4, 9/7, 13/4, 13/5, 13/6, 13/7, 13/8, 13/11, 13/12, 13/13, 13/14, 13/16, 15/1, 15/2, 15/3, 15/5, 15/6, 15/7, 15/16, 15/17, 15/18, 17/1, 17/2, 19/1, 19/2, 21, 29, 33/1, 33/2, 35/1, 35/2, 37/1, 37/2, 39/1, 39/2, 41 үйлері;</w:t>
      </w:r>
    </w:p>
    <w:bookmarkEnd w:id="219"/>
    <w:bookmarkStart w:name="z713" w:id="220"/>
    <w:p>
      <w:pPr>
        <w:spacing w:after="0"/>
        <w:ind w:left="0"/>
        <w:jc w:val="both"/>
      </w:pPr>
      <w:r>
        <w:rPr>
          <w:rFonts w:ascii="Times New Roman"/>
          <w:b w:val="false"/>
          <w:i w:val="false"/>
          <w:color w:val="000000"/>
          <w:sz w:val="28"/>
        </w:rPr>
        <w:t>
      Д.М. Парий тұйық көшесі № 14, 15, 17, 19, 20, 22, 25, 26, 27, 28, 29, 35, 37, 39/2, 41/2, 41/3, 41/4, 41/5, 41/6, 41/7, 41/8, 41/9, 41/10, 41/11, 41/12, 41/13, 41/14, 41/15, 45/2, 45/5, 45/6, 45/8, 45/9, 45/10, 45/11, 45/13, 45/15, 45/16, 47/11, 49/2, 49/3, 49/5, 49/7, 49/8, 49/9, 49/10, 49/11, 49/13, 49/14, 49/15, 49/16, 49/18, 51/1, 51/2, 51/3, 51/5, 51/7, 51/8, 51/9, 51/11, 51/12, 51/15, 51/17, 51/18 үйлері;</w:t>
      </w:r>
    </w:p>
    <w:bookmarkEnd w:id="220"/>
    <w:bookmarkStart w:name="z714" w:id="221"/>
    <w:p>
      <w:pPr>
        <w:spacing w:after="0"/>
        <w:ind w:left="0"/>
        <w:jc w:val="both"/>
      </w:pPr>
      <w:r>
        <w:rPr>
          <w:rFonts w:ascii="Times New Roman"/>
          <w:b w:val="false"/>
          <w:i w:val="false"/>
          <w:color w:val="000000"/>
          <w:sz w:val="28"/>
        </w:rPr>
        <w:t>
      Ф.П. Фролов тұйық көшесі № 31, 32, 34, 36, 37, 38, 39, 40, 45, 46, 47, 48, 49, 51, 59, 61 үйлері;</w:t>
      </w:r>
    </w:p>
    <w:bookmarkEnd w:id="221"/>
    <w:bookmarkStart w:name="z715" w:id="222"/>
    <w:p>
      <w:pPr>
        <w:spacing w:after="0"/>
        <w:ind w:left="0"/>
        <w:jc w:val="both"/>
      </w:pPr>
      <w:r>
        <w:rPr>
          <w:rFonts w:ascii="Times New Roman"/>
          <w:b w:val="false"/>
          <w:i w:val="false"/>
          <w:color w:val="000000"/>
          <w:sz w:val="28"/>
        </w:rPr>
        <w:t>
      Комсомольский тұйық көшесі № 20, 21, 22, 23, 25, 26, 28, 30, 33, 34, 35, 36, 37, 38, 39, 40, 41, 42, 43, 45, 46, 48, 50, 52, 54, 56, 58, 60/1, 60/2 үйлері;</w:t>
      </w:r>
    </w:p>
    <w:bookmarkEnd w:id="222"/>
    <w:bookmarkStart w:name="z716" w:id="223"/>
    <w:p>
      <w:pPr>
        <w:spacing w:after="0"/>
        <w:ind w:left="0"/>
        <w:jc w:val="both"/>
      </w:pPr>
      <w:r>
        <w:rPr>
          <w:rFonts w:ascii="Times New Roman"/>
          <w:b w:val="false"/>
          <w:i w:val="false"/>
          <w:color w:val="000000"/>
          <w:sz w:val="28"/>
        </w:rPr>
        <w:t>
      Букетов тұйық көшесі № 33, 35, 41, 43, 45, 47, 53, 57/1, 57/2, 57/3, 59, 61, 63 үйлері;</w:t>
      </w:r>
    </w:p>
    <w:bookmarkEnd w:id="223"/>
    <w:bookmarkStart w:name="z717" w:id="224"/>
    <w:p>
      <w:pPr>
        <w:spacing w:after="0"/>
        <w:ind w:left="0"/>
        <w:jc w:val="both"/>
      </w:pPr>
      <w:r>
        <w:rPr>
          <w:rFonts w:ascii="Times New Roman"/>
          <w:b w:val="false"/>
          <w:i w:val="false"/>
          <w:color w:val="000000"/>
          <w:sz w:val="28"/>
        </w:rPr>
        <w:t>
      Абай тұйық көшесі № 6, 7, 8, 10, 12, 13/1, 13/2, 14, 15/1, 15/2, 16, 17/1, 17/2, 18, 19/1, 19/2, 21/1, 21/2, 23/1, 23/2, 24, 25/1, 25/2, 26, 27/1, 27/2, 29/1, 29/2, 31/1, 31/2, 32/1, 32/2, 33/1, 33/2, 34/1, 34/2, 35/1, 35/2, 36/1, 36/2, 37/1, 37/2, 38, 40/1, 40/2, 42/1, 42/2, 44/1, 44/2, 46/1, 46/2, 48/1, 48/2, 50/1, 50/2, 52/1, 52/2, 54 үйлері;</w:t>
      </w:r>
    </w:p>
    <w:bookmarkEnd w:id="224"/>
    <w:bookmarkStart w:name="z718" w:id="225"/>
    <w:p>
      <w:pPr>
        <w:spacing w:after="0"/>
        <w:ind w:left="0"/>
        <w:jc w:val="both"/>
      </w:pPr>
      <w:r>
        <w:rPr>
          <w:rFonts w:ascii="Times New Roman"/>
          <w:b w:val="false"/>
          <w:i w:val="false"/>
          <w:color w:val="000000"/>
          <w:sz w:val="28"/>
        </w:rPr>
        <w:t>
      Алтынсарин көшесі № 1/1, 1/2, 2/1, 2/2, 3, 4/1, 4/2, 5, 6, 7/1, 7/2, 8, 9, 10, 11, 17, 18 үйлері;</w:t>
      </w:r>
    </w:p>
    <w:bookmarkEnd w:id="225"/>
    <w:bookmarkStart w:name="z719" w:id="226"/>
    <w:p>
      <w:pPr>
        <w:spacing w:after="0"/>
        <w:ind w:left="0"/>
        <w:jc w:val="both"/>
      </w:pPr>
      <w:r>
        <w:rPr>
          <w:rFonts w:ascii="Times New Roman"/>
          <w:b w:val="false"/>
          <w:i w:val="false"/>
          <w:color w:val="000000"/>
          <w:sz w:val="28"/>
        </w:rPr>
        <w:t>
      А.М. Поплавский көшесі № 1, 1/1, 1/2, 2/2, 3/1, 3/2, 4/1, 4/2, 5/1, 5/2, 6/1, 6/2, 7/1, 7/2, 8/1, 8/2, 9/1, 9/2, 10/1, 10/2, 11/1, 11/2, 12, 13/1, 13/2, 14/1, 14/2 үйлері;</w:t>
      </w:r>
    </w:p>
    <w:bookmarkEnd w:id="226"/>
    <w:bookmarkStart w:name="z720" w:id="227"/>
    <w:p>
      <w:pPr>
        <w:spacing w:after="0"/>
        <w:ind w:left="0"/>
        <w:jc w:val="both"/>
      </w:pPr>
      <w:r>
        <w:rPr>
          <w:rFonts w:ascii="Times New Roman"/>
          <w:b w:val="false"/>
          <w:i w:val="false"/>
          <w:color w:val="000000"/>
          <w:sz w:val="28"/>
        </w:rPr>
        <w:t>
      Карибаев көшесі № 2/1, 2/2, 4/1, 4/2, 5/1, 6/1, 6/2, 7/1, 7/2, 9; үйлері;</w:t>
      </w:r>
    </w:p>
    <w:bookmarkEnd w:id="227"/>
    <w:bookmarkStart w:name="z721" w:id="228"/>
    <w:p>
      <w:pPr>
        <w:spacing w:after="0"/>
        <w:ind w:left="0"/>
        <w:jc w:val="both"/>
      </w:pPr>
      <w:r>
        <w:rPr>
          <w:rFonts w:ascii="Times New Roman"/>
          <w:b w:val="false"/>
          <w:i w:val="false"/>
          <w:color w:val="000000"/>
          <w:sz w:val="28"/>
        </w:rPr>
        <w:t>
      Колхозная көшесі № 1А/1, 1А/2, 1Б/1, 1Б/2, 1 /1, 1/2, 1/3, 1/4, 1/5, 1/6, 1/7, 1/8, 1/9, 1/10, 1/11, 1/12, 1/13, 1/14, 1/15, 1/16; 2А/1, 2А/2; 2 /1, 2/2, 2/3, 2/4, 2/5, 2/6,2/7, 2/8, 3 үйлері;</w:t>
      </w:r>
    </w:p>
    <w:bookmarkEnd w:id="228"/>
    <w:bookmarkStart w:name="z722" w:id="229"/>
    <w:p>
      <w:pPr>
        <w:spacing w:after="0"/>
        <w:ind w:left="0"/>
        <w:jc w:val="both"/>
      </w:pPr>
      <w:r>
        <w:rPr>
          <w:rFonts w:ascii="Times New Roman"/>
          <w:b w:val="false"/>
          <w:i w:val="false"/>
          <w:color w:val="000000"/>
          <w:sz w:val="28"/>
        </w:rPr>
        <w:t>
      М.Мәметова көшесі № 2/1, 2/2, 3/1, 3/2, 4/1, 4/2, 5/1, 5/2, 7, 17/1, 17/2, 19/1, 19/2, 21/1, 21/2, 27, 29; үйлері;</w:t>
      </w:r>
    </w:p>
    <w:bookmarkEnd w:id="229"/>
    <w:bookmarkStart w:name="z723" w:id="230"/>
    <w:p>
      <w:pPr>
        <w:spacing w:after="0"/>
        <w:ind w:left="0"/>
        <w:jc w:val="both"/>
      </w:pPr>
      <w:r>
        <w:rPr>
          <w:rFonts w:ascii="Times New Roman"/>
          <w:b w:val="false"/>
          <w:i w:val="false"/>
          <w:color w:val="000000"/>
          <w:sz w:val="28"/>
        </w:rPr>
        <w:t>
      Б. Момышұлы көшесі № 1/1, 1/2, 2/1, 2/2, 6/1, 6/2, 8/1, 8/2, 10, 12/1, 12/2; үйлері;</w:t>
      </w:r>
    </w:p>
    <w:bookmarkEnd w:id="230"/>
    <w:bookmarkStart w:name="z724" w:id="231"/>
    <w:p>
      <w:pPr>
        <w:spacing w:after="0"/>
        <w:ind w:left="0"/>
        <w:jc w:val="both"/>
      </w:pPr>
      <w:r>
        <w:rPr>
          <w:rFonts w:ascii="Times New Roman"/>
          <w:b w:val="false"/>
          <w:i w:val="false"/>
          <w:color w:val="000000"/>
          <w:sz w:val="28"/>
        </w:rPr>
        <w:t>
      Новоселов көшесі № 1, 2/1, 2/2, 3, 4, 5/1, 5/2, 6/1, 6/2, 7, 8/1, 8/2, 9/1, 9/2, 10/1, 10/2, 11/1, 11/2, 12/1, 12/2, 13, 14/1, 14/2, 15, 16/1, 16/2, 17, 18/1, 18/2, 19, 21, 23, 25/1, 25/2 үйлері;</w:t>
      </w:r>
    </w:p>
    <w:bookmarkEnd w:id="231"/>
    <w:bookmarkStart w:name="z725" w:id="232"/>
    <w:p>
      <w:pPr>
        <w:spacing w:after="0"/>
        <w:ind w:left="0"/>
        <w:jc w:val="both"/>
      </w:pPr>
      <w:r>
        <w:rPr>
          <w:rFonts w:ascii="Times New Roman"/>
          <w:b w:val="false"/>
          <w:i w:val="false"/>
          <w:color w:val="000000"/>
          <w:sz w:val="28"/>
        </w:rPr>
        <w:t>
      Центральная көшесі № 1/1, 1/2, 2/1, 2/2, 3/1, 3/2, 4/2, 5/1, 5/2, 6/1, 6/2, 7/1, 7/2, 9, 10/1, 10/2, 11/1, 11/2, 12/1, 12/2, 13/1, 13/2, 14/1, 14/2, 15/1, 15/2, 17/1, 17/2, 19/1, 19/2, 21, 23, 25; үйлері;</w:t>
      </w:r>
    </w:p>
    <w:bookmarkEnd w:id="232"/>
    <w:bookmarkStart w:name="z726" w:id="233"/>
    <w:p>
      <w:pPr>
        <w:spacing w:after="0"/>
        <w:ind w:left="0"/>
        <w:jc w:val="both"/>
      </w:pPr>
      <w:r>
        <w:rPr>
          <w:rFonts w:ascii="Times New Roman"/>
          <w:b w:val="false"/>
          <w:i w:val="false"/>
          <w:color w:val="000000"/>
          <w:sz w:val="28"/>
        </w:rPr>
        <w:t>
      К.С. Раисов тұйық көшесі № 3/1, 3/2, 4/1, 4/2, 5/2, 5, 6, 11, 12, 13, 14, 15, 16А/2, 16А/3, 16А/5, 16А/6, 16А/7, 16А/8, 16А/10, 16А/11, 16А/12, 16А/14, 16А/15, 16А/16, 16А/17, 16А/18, 17, 18/1, 18/2, 20/1, 20/2, 22/1, 22/2, 23, 24/1, 24/2, 25, 27/1, 27/2, 29, 29А, 31, 33/1, 33/2, 35, 37, 39, 41/1, 41/2 үйлері;</w:t>
      </w:r>
    </w:p>
    <w:bookmarkEnd w:id="233"/>
    <w:bookmarkStart w:name="z727" w:id="234"/>
    <w:p>
      <w:pPr>
        <w:spacing w:after="0"/>
        <w:ind w:left="0"/>
        <w:jc w:val="both"/>
      </w:pPr>
      <w:r>
        <w:rPr>
          <w:rFonts w:ascii="Times New Roman"/>
          <w:b w:val="false"/>
          <w:i w:val="false"/>
          <w:color w:val="000000"/>
          <w:sz w:val="28"/>
        </w:rPr>
        <w:t>
      Сейфуллин көшесі № 10/1, 10/2, 11/1, 11/2, 13/1, 13/2, 15/1, 15/2; үйлері;</w:t>
      </w:r>
    </w:p>
    <w:bookmarkEnd w:id="234"/>
    <w:bookmarkStart w:name="z728" w:id="235"/>
    <w:p>
      <w:pPr>
        <w:spacing w:after="0"/>
        <w:ind w:left="0"/>
        <w:jc w:val="both"/>
      </w:pPr>
      <w:r>
        <w:rPr>
          <w:rFonts w:ascii="Times New Roman"/>
          <w:b w:val="false"/>
          <w:i w:val="false"/>
          <w:color w:val="000000"/>
          <w:sz w:val="28"/>
        </w:rPr>
        <w:t>
      Солнечная көшесі № 18, 19/1, 19/2, 20/1, 20/2, 21/1, 21/2, 22/1, 22/2, 23/1, 23/2, 29, 30/1, 30/2, 32/1, 32/2, 33/1; үйлері;</w:t>
      </w:r>
    </w:p>
    <w:bookmarkEnd w:id="235"/>
    <w:bookmarkStart w:name="z729" w:id="236"/>
    <w:p>
      <w:pPr>
        <w:spacing w:after="0"/>
        <w:ind w:left="0"/>
        <w:jc w:val="both"/>
      </w:pPr>
      <w:r>
        <w:rPr>
          <w:rFonts w:ascii="Times New Roman"/>
          <w:b w:val="false"/>
          <w:i w:val="false"/>
          <w:color w:val="000000"/>
          <w:sz w:val="28"/>
        </w:rPr>
        <w:t>
      Полынин көшесі № 7/1, 7/2 үй;</w:t>
      </w:r>
    </w:p>
    <w:bookmarkEnd w:id="236"/>
    <w:bookmarkStart w:name="z730" w:id="237"/>
    <w:p>
      <w:pPr>
        <w:spacing w:after="0"/>
        <w:ind w:left="0"/>
        <w:jc w:val="both"/>
      </w:pPr>
      <w:r>
        <w:rPr>
          <w:rFonts w:ascii="Times New Roman"/>
          <w:b w:val="false"/>
          <w:i w:val="false"/>
          <w:color w:val="000000"/>
          <w:sz w:val="28"/>
        </w:rPr>
        <w:t>
      Яроцкий көшесі № 1, 3/1, 3/2, 4, 7, 9, 13, 27, 29, 31 үйлері.</w:t>
      </w:r>
    </w:p>
    <w:bookmarkEnd w:id="237"/>
    <w:bookmarkStart w:name="z731" w:id="238"/>
    <w:p>
      <w:pPr>
        <w:spacing w:after="0"/>
        <w:ind w:left="0"/>
        <w:jc w:val="left"/>
      </w:pPr>
      <w:r>
        <w:rPr>
          <w:rFonts w:ascii="Times New Roman"/>
          <w:b/>
          <w:i w:val="false"/>
          <w:color w:val="000000"/>
        </w:rPr>
        <w:t xml:space="preserve"> № 821 Самар сайлау учаскесі</w:t>
      </w:r>
    </w:p>
    <w:bookmarkEnd w:id="238"/>
    <w:bookmarkStart w:name="z732" w:id="239"/>
    <w:p>
      <w:pPr>
        <w:spacing w:after="0"/>
        <w:ind w:left="0"/>
        <w:jc w:val="both"/>
      </w:pPr>
      <w:r>
        <w:rPr>
          <w:rFonts w:ascii="Times New Roman"/>
          <w:b w:val="false"/>
          <w:i w:val="false"/>
          <w:color w:val="000000"/>
          <w:sz w:val="28"/>
        </w:rPr>
        <w:t>
      Орталығы - Самар ауылы, Горохов көшесі, № 57 (Болғанбаев атындағы мектеп ғимараты).</w:t>
      </w:r>
    </w:p>
    <w:bookmarkEnd w:id="239"/>
    <w:bookmarkStart w:name="z733" w:id="240"/>
    <w:p>
      <w:pPr>
        <w:spacing w:after="0"/>
        <w:ind w:left="0"/>
        <w:jc w:val="both"/>
      </w:pPr>
      <w:r>
        <w:rPr>
          <w:rFonts w:ascii="Times New Roman"/>
          <w:b w:val="false"/>
          <w:i w:val="false"/>
          <w:color w:val="000000"/>
          <w:sz w:val="28"/>
        </w:rPr>
        <w:t>
      Шекаралары: Глухенко көшесі № 1/1, 1/2, 2/1, 2/2, 3/1, 3/2, 4/1, 4/2, 5/1, 5/2, 6/1, 6/2, 7/1, 7/2, 8/1, 8/2, 9/1, 9/2, 10, 11/1, 11/2, 12/1, 12/2, 13/1, 13/2, 14/1, 14/2, 15/1, 15/2, 16/1, 16/2, 17/1, 17/2, 18/1, 18/2, 20, 21, 23, 24/1, 24/2, 25, 26/1, 26/2 үйлері;</w:t>
      </w:r>
    </w:p>
    <w:bookmarkEnd w:id="240"/>
    <w:bookmarkStart w:name="z734" w:id="241"/>
    <w:p>
      <w:pPr>
        <w:spacing w:after="0"/>
        <w:ind w:left="0"/>
        <w:jc w:val="both"/>
      </w:pPr>
      <w:r>
        <w:rPr>
          <w:rFonts w:ascii="Times New Roman"/>
          <w:b w:val="false"/>
          <w:i w:val="false"/>
          <w:color w:val="000000"/>
          <w:sz w:val="28"/>
        </w:rPr>
        <w:t>
      Шарабарин көшесі № 1/1, 1/2, 2, 3/1, 3/2, 4/1, 4/2, 5/1, 5/2, 6/1, 6/2, 7/1, 7/2, 8/1, 8/2, 9/1, 9/2, 10/1, 10/2, 11/1, 11/2, 12/1, 12/2, 13/1, 13/2, 14/1, 14/2, 15, 16/1, 16/2, 17, 18/1, 18/2, 19, 20, 21/1, 21/2, 22, 24 үйлері;</w:t>
      </w:r>
    </w:p>
    <w:bookmarkEnd w:id="241"/>
    <w:bookmarkStart w:name="z735" w:id="242"/>
    <w:p>
      <w:pPr>
        <w:spacing w:after="0"/>
        <w:ind w:left="0"/>
        <w:jc w:val="both"/>
      </w:pPr>
      <w:r>
        <w:rPr>
          <w:rFonts w:ascii="Times New Roman"/>
          <w:b w:val="false"/>
          <w:i w:val="false"/>
          <w:color w:val="000000"/>
          <w:sz w:val="28"/>
        </w:rPr>
        <w:t>
      Лоскутов көшесі № 1 үй 1 - 4 пәтерге дейін, 2/1, 2/2, 3, 3/1, 3/2, 4/1, 4/2, 5/2, 7/1, 7/2, 9/1, 9/2, 10, 11/1, 11/2, 13/1, 13/2, 14, 15/1, 15/2, 17/1, 17/2, 18, 19/1, 19/2, 20, 21/1, 21/2, 23/1, 23/2, 24, 26/1, 27, 28, 29, 30, 32/1, 33, 34, 35, 36, 37, 38, 39, 40, 41, 42, 43, 44/1, 44/2, 45, 46/1, 46/2, 48 үй 1 – 8 пәтерге дейін, 49, 51, 53, 55, 57, 59, 61/2, 63, 67 үйлері;</w:t>
      </w:r>
    </w:p>
    <w:bookmarkEnd w:id="242"/>
    <w:bookmarkStart w:name="z736" w:id="243"/>
    <w:p>
      <w:pPr>
        <w:spacing w:after="0"/>
        <w:ind w:left="0"/>
        <w:jc w:val="both"/>
      </w:pPr>
      <w:r>
        <w:rPr>
          <w:rFonts w:ascii="Times New Roman"/>
          <w:b w:val="false"/>
          <w:i w:val="false"/>
          <w:color w:val="000000"/>
          <w:sz w:val="28"/>
        </w:rPr>
        <w:t>
      Алтайская көшесі 1, 2, 3, 4, 5, 6, 7, 9, 10, 11, 13, 15, 16, 17, 18, 19, 20, 21, 22, 23, 24, 25, 26, 27, 28, 29, 31, 33, 35 үйлері;</w:t>
      </w:r>
    </w:p>
    <w:bookmarkEnd w:id="243"/>
    <w:bookmarkStart w:name="z737" w:id="244"/>
    <w:p>
      <w:pPr>
        <w:spacing w:after="0"/>
        <w:ind w:left="0"/>
        <w:jc w:val="both"/>
      </w:pPr>
      <w:r>
        <w:rPr>
          <w:rFonts w:ascii="Times New Roman"/>
          <w:b w:val="false"/>
          <w:i w:val="false"/>
          <w:color w:val="000000"/>
          <w:sz w:val="28"/>
        </w:rPr>
        <w:t>
      Фонов көшесі № 1, 2, 4, 5, 6, 7, 8, 9, 10, 11, 12, 13, 14, 15, 16, 17, 18, 19, 20, 21, 22, 23, 24, 25, 26, 27, 28, 29, 30, 31, 32, 33, 34, 35/1, 35/2, 36, 37, 38, 39, 40, 41, 42, 43, 43А, 44, 45/1, 45/2, 46, 47, 48, 49, 50, 51, 52, 53, 54, 55, 56, 57, 58, 59, 60, 61, 62, 63, 64, 65, 66, 67, 68, 69, 70, 71, 72, 74, 75, 77, 78, 79, 80/1, 80/2, 81, 82, 83, 84, 85, 86, 87, 88, 89, 90, 91, 92, 94, 96, 98, 100, 102, 104, 106, 108, 110/1, 110/2, 112/1, 112/2, 114/3, 114/6, 114/7, 114/8, 116 үй 1-8 пәтерге дейінгі үйлері;</w:t>
      </w:r>
    </w:p>
    <w:bookmarkEnd w:id="244"/>
    <w:bookmarkStart w:name="z738" w:id="245"/>
    <w:p>
      <w:pPr>
        <w:spacing w:after="0"/>
        <w:ind w:left="0"/>
        <w:jc w:val="both"/>
      </w:pPr>
      <w:r>
        <w:rPr>
          <w:rFonts w:ascii="Times New Roman"/>
          <w:b w:val="false"/>
          <w:i w:val="false"/>
          <w:color w:val="000000"/>
          <w:sz w:val="28"/>
        </w:rPr>
        <w:t>
      Швайченко көшесі № 1, 2, 3, 5, 7, 8, 9, 11, 12, 13, 14, 15, 16, 17, 18, 19, 20, 21, 22, 23, 24, 26, 28, 29, 30, 31, 33, 34, 35, 37, 39, 41, 43, 45, 47, 49, 51, 53, 55, 57, 59, 61, 62, 63, 65, 67, 71/1, 71/2, 73/1, 73/2, 75/1, 75/2 үйлері;</w:t>
      </w:r>
    </w:p>
    <w:bookmarkEnd w:id="245"/>
    <w:bookmarkStart w:name="z739" w:id="246"/>
    <w:p>
      <w:pPr>
        <w:spacing w:after="0"/>
        <w:ind w:left="0"/>
        <w:jc w:val="both"/>
      </w:pPr>
      <w:r>
        <w:rPr>
          <w:rFonts w:ascii="Times New Roman"/>
          <w:b w:val="false"/>
          <w:i w:val="false"/>
          <w:color w:val="000000"/>
          <w:sz w:val="28"/>
        </w:rPr>
        <w:t>
      Горохов көшесі № 3, 4, 5, 6, 7, 8/1, 8/2, 9, 10, 11, 12 үй 1 - 6 пәтерге дейін, 13, 16/1, 16/2, 17/1, 17/2, 18, 19/3, 20, 21, 22, 23/1, 23/2, 24, 26/1, 26/2, 28/1, 28/2, 29, 30, 31, 32, 33, 35, 36, 37, 38/1, 38/2, 39, 40, 41, 42, 43, 45, 47, 48 үй 1 - 16 пәтерге дейін, 49, 51, 53, 59, 70 а үйлері;</w:t>
      </w:r>
    </w:p>
    <w:bookmarkEnd w:id="246"/>
    <w:bookmarkStart w:name="z740" w:id="247"/>
    <w:p>
      <w:pPr>
        <w:spacing w:after="0"/>
        <w:ind w:left="0"/>
        <w:jc w:val="both"/>
      </w:pPr>
      <w:r>
        <w:rPr>
          <w:rFonts w:ascii="Times New Roman"/>
          <w:b w:val="false"/>
          <w:i w:val="false"/>
          <w:color w:val="000000"/>
          <w:sz w:val="28"/>
        </w:rPr>
        <w:t>
      Қазақстан көшесі № 1/1, 1/2, 2, 3, 4, 5, 6, 7, 8, 9, 10, 11, 12, 13/1, 13/2, 14, 15/1, 15/2, 16, 18, 19, 20, 21/1, 21/2, 22, 23/1, 23/2, 24, 25/1, 25/2, 26, 28, 29/1, 29/2, 30, 31/2, 32, 34, 36, 38, 40, 42, 44 үйлері;</w:t>
      </w:r>
    </w:p>
    <w:bookmarkEnd w:id="247"/>
    <w:bookmarkStart w:name="z741" w:id="248"/>
    <w:p>
      <w:pPr>
        <w:spacing w:after="0"/>
        <w:ind w:left="0"/>
        <w:jc w:val="both"/>
      </w:pPr>
      <w:r>
        <w:rPr>
          <w:rFonts w:ascii="Times New Roman"/>
          <w:b w:val="false"/>
          <w:i w:val="false"/>
          <w:color w:val="000000"/>
          <w:sz w:val="28"/>
        </w:rPr>
        <w:t>
      Самарға 100 жыл көшесі № 1, 2, 3, 5, 7, 8, 9, 10, 11, 12, 13, 14, 16, 17, 18, 19, 20, 21, 22, 23, 24, 25, 28, 29, 30, 31, 32, 33, 34, 35, 36, 37, 38, 39, 40, 42, 43, 44, 45, 46, 48, 49, 51, 52, 52А, 53, 54, 56, 57, 58, 59, 62, 63, 64, 65, 66, 67, 68, 70, 70А, 71, 72/1, 72/2, 72/3, 73, 74, 75, 76, 78, 80, 81, 82, 83, 84, 85, 86, 88, 89, 93/1, 93/2, 94, 95, 96, 99, 100, 101, 102, 103, 104, 106, 108, 110, 112, 113 1-8 пәтерге дейін, 114, 116, 117, 118, 119, 120, 122, 124, 126, 128, 129, 130, 131, 136, 139, 140, 143, 144, 145, 148, 149, 156, 169, 178 үйлері;</w:t>
      </w:r>
    </w:p>
    <w:bookmarkEnd w:id="248"/>
    <w:bookmarkStart w:name="z742" w:id="249"/>
    <w:p>
      <w:pPr>
        <w:spacing w:after="0"/>
        <w:ind w:left="0"/>
        <w:jc w:val="both"/>
      </w:pPr>
      <w:r>
        <w:rPr>
          <w:rFonts w:ascii="Times New Roman"/>
          <w:b w:val="false"/>
          <w:i w:val="false"/>
          <w:color w:val="000000"/>
          <w:sz w:val="28"/>
        </w:rPr>
        <w:t>
      Горный тұйық көшесі № 1, 9, 10, 11, 12, 13, 17, 22, 23, 24, 27, 28, 29, 32, 34/1, 35, 36, 38, 39/1, 39/2 үйлері;</w:t>
      </w:r>
    </w:p>
    <w:bookmarkEnd w:id="249"/>
    <w:bookmarkStart w:name="z743" w:id="250"/>
    <w:p>
      <w:pPr>
        <w:spacing w:after="0"/>
        <w:ind w:left="0"/>
        <w:jc w:val="both"/>
      </w:pPr>
      <w:r>
        <w:rPr>
          <w:rFonts w:ascii="Times New Roman"/>
          <w:b w:val="false"/>
          <w:i w:val="false"/>
          <w:color w:val="000000"/>
          <w:sz w:val="28"/>
        </w:rPr>
        <w:t>
      Красноармейский тұйық көшесі № 19а, 19, 22, 23, 25, 31, 33, 33А, 34, 36, 38, 39, 40А, 42, 43, 44, 45, 46, 50, 52, 54, 56, 58, 62 үйлері;</w:t>
      </w:r>
    </w:p>
    <w:bookmarkEnd w:id="250"/>
    <w:bookmarkStart w:name="z744" w:id="251"/>
    <w:p>
      <w:pPr>
        <w:spacing w:after="0"/>
        <w:ind w:left="0"/>
        <w:jc w:val="both"/>
      </w:pPr>
      <w:r>
        <w:rPr>
          <w:rFonts w:ascii="Times New Roman"/>
          <w:b w:val="false"/>
          <w:i w:val="false"/>
          <w:color w:val="000000"/>
          <w:sz w:val="28"/>
        </w:rPr>
        <w:t>
      Первомайский тұйық көшесі № 41, 49, 50, 51, 53, 54, 55, 56, 58, 60 үйлері;</w:t>
      </w:r>
    </w:p>
    <w:bookmarkEnd w:id="251"/>
    <w:bookmarkStart w:name="z745" w:id="252"/>
    <w:p>
      <w:pPr>
        <w:spacing w:after="0"/>
        <w:ind w:left="0"/>
        <w:jc w:val="both"/>
      </w:pPr>
      <w:r>
        <w:rPr>
          <w:rFonts w:ascii="Times New Roman"/>
          <w:b w:val="false"/>
          <w:i w:val="false"/>
          <w:color w:val="000000"/>
          <w:sz w:val="28"/>
        </w:rPr>
        <w:t>
      Асламов тұйық көшесі № 19, 23, 25, 33, 36, 37, 38, 40, 42, 43, 44, 45, 46, 47, 48, 51, 52, 53, 54, 55, 56, 57, 59, 61, 63, 67 үйлері;</w:t>
      </w:r>
    </w:p>
    <w:bookmarkEnd w:id="252"/>
    <w:bookmarkStart w:name="z746" w:id="253"/>
    <w:p>
      <w:pPr>
        <w:spacing w:after="0"/>
        <w:ind w:left="0"/>
        <w:jc w:val="both"/>
      </w:pPr>
      <w:r>
        <w:rPr>
          <w:rFonts w:ascii="Times New Roman"/>
          <w:b w:val="false"/>
          <w:i w:val="false"/>
          <w:color w:val="000000"/>
          <w:sz w:val="28"/>
        </w:rPr>
        <w:t>
      Букетов тұйық көшесі № 36, 52, 56, 58, 60, 62 үй 1 - 4 пәтерге дейін, 64 үй 1 -8 пәтерге дейінгі үйлері;</w:t>
      </w:r>
    </w:p>
    <w:bookmarkEnd w:id="253"/>
    <w:bookmarkStart w:name="z747" w:id="254"/>
    <w:p>
      <w:pPr>
        <w:spacing w:after="0"/>
        <w:ind w:left="0"/>
        <w:jc w:val="both"/>
      </w:pPr>
      <w:r>
        <w:rPr>
          <w:rFonts w:ascii="Times New Roman"/>
          <w:b w:val="false"/>
          <w:i w:val="false"/>
          <w:color w:val="000000"/>
          <w:sz w:val="28"/>
        </w:rPr>
        <w:t>
      Астана көшесі № 1, 2, 2/А, 3, 4, 5, 6, 7, 8, 9, 10, 11, 12, 13, 15, 17, 18, 19, 23, 24, 26, 27, 29, 31, 33, 34, 36, 37, 38, 39, 40, 41, 42, 43, 44, 45, 46, 47, 48, 50, 55, 56, 57, 58, 59, 60, 61, 62, 64, 65, 66, 67, 68, 69, 72, 74, 75, 76, 77, 78, 79, 80, 81, 84, 86, 88, 89, 90, 92, 95, 96, 97, 99, 100, 105, 107, 108, 109, 110, 111, 112, 114, 116, 117, 118, 119, 121, 122, 123, 127, 1-тұйық көше: 1, 2, 1а, 2а, 5, 9 үйлері; 2-тұйық көше: 3, 4, 5, 6, 7, 9, 11, үйлері;</w:t>
      </w:r>
    </w:p>
    <w:bookmarkEnd w:id="254"/>
    <w:bookmarkStart w:name="z748" w:id="255"/>
    <w:p>
      <w:pPr>
        <w:spacing w:after="0"/>
        <w:ind w:left="0"/>
        <w:jc w:val="both"/>
      </w:pPr>
      <w:r>
        <w:rPr>
          <w:rFonts w:ascii="Times New Roman"/>
          <w:b w:val="false"/>
          <w:i w:val="false"/>
          <w:color w:val="000000"/>
          <w:sz w:val="28"/>
        </w:rPr>
        <w:t>
      Пролетарский тұйық көшесі № 18, 20 үйлері.</w:t>
      </w:r>
    </w:p>
    <w:bookmarkEnd w:id="255"/>
    <w:bookmarkStart w:name="z749" w:id="256"/>
    <w:p>
      <w:pPr>
        <w:spacing w:after="0"/>
        <w:ind w:left="0"/>
        <w:jc w:val="left"/>
      </w:pPr>
      <w:r>
        <w:rPr>
          <w:rFonts w:ascii="Times New Roman"/>
          <w:b/>
          <w:i w:val="false"/>
          <w:color w:val="000000"/>
        </w:rPr>
        <w:t xml:space="preserve"> № 822 Букетов сайлау учаскесі</w:t>
      </w:r>
    </w:p>
    <w:bookmarkEnd w:id="256"/>
    <w:bookmarkStart w:name="z750" w:id="257"/>
    <w:p>
      <w:pPr>
        <w:spacing w:after="0"/>
        <w:ind w:left="0"/>
        <w:jc w:val="both"/>
      </w:pPr>
      <w:r>
        <w:rPr>
          <w:rFonts w:ascii="Times New Roman"/>
          <w:b w:val="false"/>
          <w:i w:val="false"/>
          <w:color w:val="000000"/>
          <w:sz w:val="28"/>
        </w:rPr>
        <w:t>
      Орталығы - Самар ауылы, Асламов көшесі, № 18 (Самар бастауыш мектебінің ғимараты).</w:t>
      </w:r>
    </w:p>
    <w:bookmarkEnd w:id="257"/>
    <w:bookmarkStart w:name="z751" w:id="258"/>
    <w:p>
      <w:pPr>
        <w:spacing w:after="0"/>
        <w:ind w:left="0"/>
        <w:jc w:val="both"/>
      </w:pPr>
      <w:r>
        <w:rPr>
          <w:rFonts w:ascii="Times New Roman"/>
          <w:b w:val="false"/>
          <w:i w:val="false"/>
          <w:color w:val="000000"/>
          <w:sz w:val="28"/>
        </w:rPr>
        <w:t>
      Шекаралары: Ключевая көшесі № 2, 3, 4, 8, 9, 11, 12, 16, 18, 19 үйлері;</w:t>
      </w:r>
    </w:p>
    <w:bookmarkEnd w:id="258"/>
    <w:bookmarkStart w:name="z752" w:id="259"/>
    <w:p>
      <w:pPr>
        <w:spacing w:after="0"/>
        <w:ind w:left="0"/>
        <w:jc w:val="both"/>
      </w:pPr>
      <w:r>
        <w:rPr>
          <w:rFonts w:ascii="Times New Roman"/>
          <w:b w:val="false"/>
          <w:i w:val="false"/>
          <w:color w:val="000000"/>
          <w:sz w:val="28"/>
        </w:rPr>
        <w:t>
      Аубакиров көшесі № 2, 5, 8, 9, 10, 12, 13, 14, 15, 16, 17, 18, 19, 20, 21, 23, 24, 25, 25А, 26, 30, 31, 32, 33, 34/1, 34/2, 35, 36, 37, 38, 39, 41, 42, 43, 44, 45, 46, 47, 48, 49, 51, 52, 53, 55, 56, 57, 58, 59, 60, 61, 62, 63, 64, 65, 66, 67, 69, 70, 71, 72, 73, 74, 75, 76, 77, 78, 79, 80, 81, 84, 85, 88, 95, 97, 99, 101, 103, 107 үйлері;</w:t>
      </w:r>
    </w:p>
    <w:bookmarkEnd w:id="259"/>
    <w:bookmarkStart w:name="z753" w:id="260"/>
    <w:p>
      <w:pPr>
        <w:spacing w:after="0"/>
        <w:ind w:left="0"/>
        <w:jc w:val="both"/>
      </w:pPr>
      <w:r>
        <w:rPr>
          <w:rFonts w:ascii="Times New Roman"/>
          <w:b w:val="false"/>
          <w:i w:val="false"/>
          <w:color w:val="000000"/>
          <w:sz w:val="28"/>
        </w:rPr>
        <w:t>
      Аубакиров көшесі 1-өту жолындағы № 2, 3, 4, 5, 2-өту жолындағы № 2, 3, 5, 7, 8, 10, 11, 3-өту жолындағы № 2, 3, 4, 4-өту жолындағы № 2, 3, 4, 5, 6, 8, 9, 11, 12, 15, 17 үйлері;</w:t>
      </w:r>
    </w:p>
    <w:bookmarkEnd w:id="260"/>
    <w:bookmarkStart w:name="z754" w:id="261"/>
    <w:p>
      <w:pPr>
        <w:spacing w:after="0"/>
        <w:ind w:left="0"/>
        <w:jc w:val="both"/>
      </w:pPr>
      <w:r>
        <w:rPr>
          <w:rFonts w:ascii="Times New Roman"/>
          <w:b w:val="false"/>
          <w:i w:val="false"/>
          <w:color w:val="000000"/>
          <w:sz w:val="28"/>
        </w:rPr>
        <w:t>
      Астана көшесі № 124, 126, 128, 130, 131, 132, 133, 134, 136, 137, 138, 139, 140, 141, 142, 143, 145, 146, 147, 148, 149, 150, 151, 156, 157, 158, 159, 161, 162, 164, 165, 166, 169, 171, 172, 173, 174, 176, 177, 178, 179, 180, 181, 182, 183, 184, 185, 186, 187, 188, 189, 191, 192, 193, 194, 196, 197, 198, 199, 200, 201, 202, 203, 204, 205, 206, 207/1, 207/3, 208, 209, 210, 212, 214, 215, 216, 217, 218, 219, 221, 223, 224, 225, 226, 227, 229/1, 229/2, 229/3, 229/4, 231/1, 231/2, 232, 233/1, 233/2, 234, 235/1, 235/2, 236, 237/1, 237/2, 238, 239/1, 239/2, 240, 242, 244, 3-тұйық көше: 3, 4, 5, 6, 7, 8 үйлері;</w:t>
      </w:r>
    </w:p>
    <w:bookmarkEnd w:id="261"/>
    <w:bookmarkStart w:name="z755" w:id="262"/>
    <w:p>
      <w:pPr>
        <w:spacing w:after="0"/>
        <w:ind w:left="0"/>
        <w:jc w:val="both"/>
      </w:pPr>
      <w:r>
        <w:rPr>
          <w:rFonts w:ascii="Times New Roman"/>
          <w:b w:val="false"/>
          <w:i w:val="false"/>
          <w:color w:val="000000"/>
          <w:sz w:val="28"/>
        </w:rPr>
        <w:t>
      Болғанбаев көшесі № 1/1, 1/2, 3/1, 3/2, 5/1, 6, 7/1, 8, 11/1, 11/2, 12 үй 1-4 пәтерге дейін, 15/1, 15/2, 16, 17, 19/2, 21, 22, 24, 25, 28, 30, 34, 35, 36, 37, 38, 39, 41, 42, 43, 45, 46, 47, 50, 52, 54, 58, 59, 62, 63/1, 63/2, 63/3, 63/4, 63, 64, 65, 66, 67, 68, 69, 70, 71, 72, 73, 75, 78, 79, 81, 83, 85, 86, 87, 90, 91, 93, 94, 95, 96, 97, 98, 99, 100, 101, 102, 103, 104, 105, 106, 108, 109, 110, 111, 112, 115, 117/1, 117/2, 118, 120, 122, 123, 124, 126, 128, 130, 134, 137, 138, 139, 141, 142, 143, 144, 145, 146, 147, 153, 155, 156, 163, 164, 166, 167, 168/2, 168/4, 170, 172/2, 174/1, 176/1, 176/2, 178 үйлері;</w:t>
      </w:r>
    </w:p>
    <w:bookmarkEnd w:id="262"/>
    <w:bookmarkStart w:name="z756" w:id="263"/>
    <w:p>
      <w:pPr>
        <w:spacing w:after="0"/>
        <w:ind w:left="0"/>
        <w:jc w:val="both"/>
      </w:pPr>
      <w:r>
        <w:rPr>
          <w:rFonts w:ascii="Times New Roman"/>
          <w:b w:val="false"/>
          <w:i w:val="false"/>
          <w:color w:val="000000"/>
          <w:sz w:val="28"/>
        </w:rPr>
        <w:t>
      Подгорная көшесі 1-көше №1, 2, 3, 7, 8; 2-көше №1, 1А, 3, 5, 6, 7, 8, 9, 10, 12; 3-көше № 2, 3, 4, 8, 10, 12, 14, 16 үйлері;</w:t>
      </w:r>
    </w:p>
    <w:bookmarkEnd w:id="263"/>
    <w:bookmarkStart w:name="z757" w:id="264"/>
    <w:p>
      <w:pPr>
        <w:spacing w:after="0"/>
        <w:ind w:left="0"/>
        <w:jc w:val="both"/>
      </w:pPr>
      <w:r>
        <w:rPr>
          <w:rFonts w:ascii="Times New Roman"/>
          <w:b w:val="false"/>
          <w:i w:val="false"/>
          <w:color w:val="000000"/>
          <w:sz w:val="28"/>
        </w:rPr>
        <w:t>
      Красноармейский тұйық көшесі № 3, 4, 6, 8, 10, 12, 14, 16, 18 үйлері;</w:t>
      </w:r>
    </w:p>
    <w:bookmarkEnd w:id="264"/>
    <w:bookmarkStart w:name="z758" w:id="265"/>
    <w:p>
      <w:pPr>
        <w:spacing w:after="0"/>
        <w:ind w:left="0"/>
        <w:jc w:val="both"/>
      </w:pPr>
      <w:r>
        <w:rPr>
          <w:rFonts w:ascii="Times New Roman"/>
          <w:b w:val="false"/>
          <w:i w:val="false"/>
          <w:color w:val="000000"/>
          <w:sz w:val="28"/>
        </w:rPr>
        <w:t>
      Горный тұйық көшесі № 1 үй;</w:t>
      </w:r>
    </w:p>
    <w:bookmarkEnd w:id="265"/>
    <w:bookmarkStart w:name="z759" w:id="266"/>
    <w:p>
      <w:pPr>
        <w:spacing w:after="0"/>
        <w:ind w:left="0"/>
        <w:jc w:val="both"/>
      </w:pPr>
      <w:r>
        <w:rPr>
          <w:rFonts w:ascii="Times New Roman"/>
          <w:b w:val="false"/>
          <w:i w:val="false"/>
          <w:color w:val="000000"/>
          <w:sz w:val="28"/>
        </w:rPr>
        <w:t>
      Первомайский тұйық көшесі № 3/1, 3/2, 4, 5/1, 6, 7/1, 7/2, 8, 9, 10, 11, 12, 14, 15, 16, 17, 18, 19, 20, 25, 26, 27, 28, 29/1, 29/2, 31/1, 31/2, 33/1, 33/2, 34, 35, 35/1, 35/2, 36, 37/1, 37/2, 38, 39/1, 39/2 үйлері;</w:t>
      </w:r>
    </w:p>
    <w:bookmarkEnd w:id="266"/>
    <w:bookmarkStart w:name="z760" w:id="267"/>
    <w:p>
      <w:pPr>
        <w:spacing w:after="0"/>
        <w:ind w:left="0"/>
        <w:jc w:val="both"/>
      </w:pPr>
      <w:r>
        <w:rPr>
          <w:rFonts w:ascii="Times New Roman"/>
          <w:b w:val="false"/>
          <w:i w:val="false"/>
          <w:color w:val="000000"/>
          <w:sz w:val="28"/>
        </w:rPr>
        <w:t>
      Асламов тұйық көшесі № 1, 2, 3, 5, 7, 8, 9, 10, 12 үйлері;</w:t>
      </w:r>
    </w:p>
    <w:bookmarkEnd w:id="267"/>
    <w:bookmarkStart w:name="z761" w:id="268"/>
    <w:p>
      <w:pPr>
        <w:spacing w:after="0"/>
        <w:ind w:left="0"/>
        <w:jc w:val="both"/>
      </w:pPr>
      <w:r>
        <w:rPr>
          <w:rFonts w:ascii="Times New Roman"/>
          <w:b w:val="false"/>
          <w:i w:val="false"/>
          <w:color w:val="000000"/>
          <w:sz w:val="28"/>
        </w:rPr>
        <w:t>
      Букетов тұйық көшесі № 1, 2, 3, 4, 5, 6, 7, 8, 9, 11/1, 11/2, 12, 13, 14, 16, 17, 19, 20, 21, 22, 23, 24, 26, 28, 29, 31 үйлері;</w:t>
      </w:r>
    </w:p>
    <w:bookmarkEnd w:id="268"/>
    <w:bookmarkStart w:name="z762" w:id="269"/>
    <w:p>
      <w:pPr>
        <w:spacing w:after="0"/>
        <w:ind w:left="0"/>
        <w:jc w:val="both"/>
      </w:pPr>
      <w:r>
        <w:rPr>
          <w:rFonts w:ascii="Times New Roman"/>
          <w:b w:val="false"/>
          <w:i w:val="false"/>
          <w:color w:val="000000"/>
          <w:sz w:val="28"/>
        </w:rPr>
        <w:t>
      Комсомольский тұйық көшесі № 1, 2, 3, 4, 5, 6, 7, 12, 14, 16 үйлері;</w:t>
      </w:r>
    </w:p>
    <w:bookmarkEnd w:id="269"/>
    <w:bookmarkStart w:name="z763" w:id="270"/>
    <w:p>
      <w:pPr>
        <w:spacing w:after="0"/>
        <w:ind w:left="0"/>
        <w:jc w:val="both"/>
      </w:pPr>
      <w:r>
        <w:rPr>
          <w:rFonts w:ascii="Times New Roman"/>
          <w:b w:val="false"/>
          <w:i w:val="false"/>
          <w:color w:val="000000"/>
          <w:sz w:val="28"/>
        </w:rPr>
        <w:t>
      Ф.П. Фролов тұйық көшесі № 1, 2, 3, 4, 5, 6, 10, 11, 12, 13, 14, 17, 20, 22, 25, 26, 27, 29, 31 үйлері;</w:t>
      </w:r>
    </w:p>
    <w:bookmarkEnd w:id="270"/>
    <w:bookmarkStart w:name="z764" w:id="271"/>
    <w:p>
      <w:pPr>
        <w:spacing w:after="0"/>
        <w:ind w:left="0"/>
        <w:jc w:val="both"/>
      </w:pPr>
      <w:r>
        <w:rPr>
          <w:rFonts w:ascii="Times New Roman"/>
          <w:b w:val="false"/>
          <w:i w:val="false"/>
          <w:color w:val="000000"/>
          <w:sz w:val="28"/>
        </w:rPr>
        <w:t>
      Д.М. Парий тұйық көшесі № 1, 3, 4, 11 үйлері;</w:t>
      </w:r>
    </w:p>
    <w:bookmarkEnd w:id="271"/>
    <w:bookmarkStart w:name="z765" w:id="272"/>
    <w:p>
      <w:pPr>
        <w:spacing w:after="0"/>
        <w:ind w:left="0"/>
        <w:jc w:val="both"/>
      </w:pPr>
      <w:r>
        <w:rPr>
          <w:rFonts w:ascii="Times New Roman"/>
          <w:b w:val="false"/>
          <w:i w:val="false"/>
          <w:color w:val="000000"/>
          <w:sz w:val="28"/>
        </w:rPr>
        <w:t>
      Добролюбовка № 3 үй.</w:t>
      </w:r>
    </w:p>
    <w:bookmarkEnd w:id="272"/>
    <w:bookmarkStart w:name="z766" w:id="273"/>
    <w:p>
      <w:pPr>
        <w:spacing w:after="0"/>
        <w:ind w:left="0"/>
        <w:jc w:val="left"/>
      </w:pPr>
      <w:r>
        <w:rPr>
          <w:rFonts w:ascii="Times New Roman"/>
          <w:b/>
          <w:i w:val="false"/>
          <w:color w:val="000000"/>
        </w:rPr>
        <w:t xml:space="preserve"> № 823 Шұбарқайын сайлау учаскесі</w:t>
      </w:r>
    </w:p>
    <w:bookmarkEnd w:id="273"/>
    <w:bookmarkStart w:name="z767" w:id="274"/>
    <w:p>
      <w:pPr>
        <w:spacing w:after="0"/>
        <w:ind w:left="0"/>
        <w:jc w:val="both"/>
      </w:pPr>
      <w:r>
        <w:rPr>
          <w:rFonts w:ascii="Times New Roman"/>
          <w:b w:val="false"/>
          <w:i w:val="false"/>
          <w:color w:val="000000"/>
          <w:sz w:val="28"/>
        </w:rPr>
        <w:t>
      Орталығы - Шұбарқайын ауылы (мектеп ғимараты).</w:t>
      </w:r>
    </w:p>
    <w:bookmarkEnd w:id="274"/>
    <w:bookmarkStart w:name="z768" w:id="275"/>
    <w:p>
      <w:pPr>
        <w:spacing w:after="0"/>
        <w:ind w:left="0"/>
        <w:jc w:val="both"/>
      </w:pPr>
      <w:r>
        <w:rPr>
          <w:rFonts w:ascii="Times New Roman"/>
          <w:b w:val="false"/>
          <w:i w:val="false"/>
          <w:color w:val="000000"/>
          <w:sz w:val="28"/>
        </w:rPr>
        <w:t>
      Шекаралары: Шұбарқайын ауылы 63 үй.</w:t>
      </w:r>
    </w:p>
    <w:bookmarkEnd w:id="275"/>
    <w:bookmarkStart w:name="z769" w:id="276"/>
    <w:p>
      <w:pPr>
        <w:spacing w:after="0"/>
        <w:ind w:left="0"/>
        <w:jc w:val="left"/>
      </w:pPr>
      <w:r>
        <w:rPr>
          <w:rFonts w:ascii="Times New Roman"/>
          <w:b/>
          <w:i w:val="false"/>
          <w:color w:val="000000"/>
        </w:rPr>
        <w:t xml:space="preserve"> № 824 Қайынды сайлау учаскесі</w:t>
      </w:r>
    </w:p>
    <w:bookmarkEnd w:id="276"/>
    <w:bookmarkStart w:name="z770" w:id="277"/>
    <w:p>
      <w:pPr>
        <w:spacing w:after="0"/>
        <w:ind w:left="0"/>
        <w:jc w:val="both"/>
      </w:pPr>
      <w:r>
        <w:rPr>
          <w:rFonts w:ascii="Times New Roman"/>
          <w:b w:val="false"/>
          <w:i w:val="false"/>
          <w:color w:val="000000"/>
          <w:sz w:val="28"/>
        </w:rPr>
        <w:t>
      Орталығы - Қайынды ауылы (орман шаруашылығының кеңсе ғимараты).</w:t>
      </w:r>
    </w:p>
    <w:bookmarkEnd w:id="277"/>
    <w:bookmarkStart w:name="z771" w:id="278"/>
    <w:p>
      <w:pPr>
        <w:spacing w:after="0"/>
        <w:ind w:left="0"/>
        <w:jc w:val="both"/>
      </w:pPr>
      <w:r>
        <w:rPr>
          <w:rFonts w:ascii="Times New Roman"/>
          <w:b w:val="false"/>
          <w:i w:val="false"/>
          <w:color w:val="000000"/>
          <w:sz w:val="28"/>
        </w:rPr>
        <w:t>
      Шекаралары: Қайынды ауылы 36 үй.</w:t>
      </w:r>
    </w:p>
    <w:bookmarkEnd w:id="278"/>
    <w:bookmarkStart w:name="z772" w:id="279"/>
    <w:p>
      <w:pPr>
        <w:spacing w:after="0"/>
        <w:ind w:left="0"/>
        <w:jc w:val="left"/>
      </w:pPr>
      <w:r>
        <w:rPr>
          <w:rFonts w:ascii="Times New Roman"/>
          <w:b/>
          <w:i w:val="false"/>
          <w:color w:val="000000"/>
        </w:rPr>
        <w:t xml:space="preserve"> № 825 Миролюбовка сайлау учаскесі</w:t>
      </w:r>
    </w:p>
    <w:bookmarkEnd w:id="279"/>
    <w:bookmarkStart w:name="z773" w:id="280"/>
    <w:p>
      <w:pPr>
        <w:spacing w:after="0"/>
        <w:ind w:left="0"/>
        <w:jc w:val="both"/>
      </w:pPr>
      <w:r>
        <w:rPr>
          <w:rFonts w:ascii="Times New Roman"/>
          <w:b w:val="false"/>
          <w:i w:val="false"/>
          <w:color w:val="000000"/>
          <w:sz w:val="28"/>
        </w:rPr>
        <w:t>
      Орталығы - Миролюбовка ауылы, Асламов көшесі, № 41 (мектеп ғимараты).</w:t>
      </w:r>
    </w:p>
    <w:bookmarkEnd w:id="280"/>
    <w:bookmarkStart w:name="z774" w:id="281"/>
    <w:p>
      <w:pPr>
        <w:spacing w:after="0"/>
        <w:ind w:left="0"/>
        <w:jc w:val="both"/>
      </w:pPr>
      <w:r>
        <w:rPr>
          <w:rFonts w:ascii="Times New Roman"/>
          <w:b w:val="false"/>
          <w:i w:val="false"/>
          <w:color w:val="000000"/>
          <w:sz w:val="28"/>
        </w:rPr>
        <w:t>
      Шекаралары: Асламов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үйлері;</w:t>
      </w:r>
    </w:p>
    <w:bookmarkEnd w:id="281"/>
    <w:bookmarkStart w:name="z775" w:id="282"/>
    <w:p>
      <w:pPr>
        <w:spacing w:after="0"/>
        <w:ind w:left="0"/>
        <w:jc w:val="both"/>
      </w:pPr>
      <w:r>
        <w:rPr>
          <w:rFonts w:ascii="Times New Roman"/>
          <w:b w:val="false"/>
          <w:i w:val="false"/>
          <w:color w:val="000000"/>
          <w:sz w:val="28"/>
        </w:rPr>
        <w:t>
      Верхний тұйық көшесі № 1, 2, 3, 4, 5, 6, 7, 8, 9, 10, 11, 12, 13, 14, 15, 16, 17, 18, 19, 20, 21, 22 үйлері;</w:t>
      </w:r>
    </w:p>
    <w:bookmarkEnd w:id="282"/>
    <w:bookmarkStart w:name="z776" w:id="283"/>
    <w:p>
      <w:pPr>
        <w:spacing w:after="0"/>
        <w:ind w:left="0"/>
        <w:jc w:val="both"/>
      </w:pPr>
      <w:r>
        <w:rPr>
          <w:rFonts w:ascii="Times New Roman"/>
          <w:b w:val="false"/>
          <w:i w:val="false"/>
          <w:color w:val="000000"/>
          <w:sz w:val="28"/>
        </w:rPr>
        <w:t>
      Юбилейный көшесі № 1, 2, 3, 4, 5, 7, 8, 9, 10, 11, 13, 14, 15, 17, 19, 22, 23, 24, 25 үйлері;</w:t>
      </w:r>
    </w:p>
    <w:bookmarkEnd w:id="283"/>
    <w:bookmarkStart w:name="z777" w:id="284"/>
    <w:p>
      <w:pPr>
        <w:spacing w:after="0"/>
        <w:ind w:left="0"/>
        <w:jc w:val="both"/>
      </w:pPr>
      <w:r>
        <w:rPr>
          <w:rFonts w:ascii="Times New Roman"/>
          <w:b w:val="false"/>
          <w:i w:val="false"/>
          <w:color w:val="000000"/>
          <w:sz w:val="28"/>
        </w:rPr>
        <w:t>
      Горный тұйық көшесі № 1, 2, 3, 4, 5, 6, 7 үйлері;</w:t>
      </w:r>
    </w:p>
    <w:bookmarkEnd w:id="284"/>
    <w:bookmarkStart w:name="z778" w:id="285"/>
    <w:p>
      <w:pPr>
        <w:spacing w:after="0"/>
        <w:ind w:left="0"/>
        <w:jc w:val="both"/>
      </w:pPr>
      <w:r>
        <w:rPr>
          <w:rFonts w:ascii="Times New Roman"/>
          <w:b w:val="false"/>
          <w:i w:val="false"/>
          <w:color w:val="000000"/>
          <w:sz w:val="28"/>
        </w:rPr>
        <w:t>
      Почтовый тұйық көшесі № 1, 2, 3 үйлері;</w:t>
      </w:r>
    </w:p>
    <w:bookmarkEnd w:id="285"/>
    <w:bookmarkStart w:name="z779" w:id="286"/>
    <w:p>
      <w:pPr>
        <w:spacing w:after="0"/>
        <w:ind w:left="0"/>
        <w:jc w:val="both"/>
      </w:pPr>
      <w:r>
        <w:rPr>
          <w:rFonts w:ascii="Times New Roman"/>
          <w:b w:val="false"/>
          <w:i w:val="false"/>
          <w:color w:val="000000"/>
          <w:sz w:val="28"/>
        </w:rPr>
        <w:t>
      Школьный тұйық көшесі № 1, 2, 3, 4, 5, 6, 7, 9 үйлері;</w:t>
      </w:r>
    </w:p>
    <w:bookmarkEnd w:id="286"/>
    <w:bookmarkStart w:name="z780" w:id="287"/>
    <w:p>
      <w:pPr>
        <w:spacing w:after="0"/>
        <w:ind w:left="0"/>
        <w:jc w:val="both"/>
      </w:pPr>
      <w:r>
        <w:rPr>
          <w:rFonts w:ascii="Times New Roman"/>
          <w:b w:val="false"/>
          <w:i w:val="false"/>
          <w:color w:val="000000"/>
          <w:sz w:val="28"/>
        </w:rPr>
        <w:t>
      Молодежный тұйық көшесі № 1, 2, 3, 4, 5, 6, 7, 8, 9, 10, 11, 12, 13 үйлері;</w:t>
      </w:r>
    </w:p>
    <w:bookmarkEnd w:id="287"/>
    <w:bookmarkStart w:name="z781" w:id="288"/>
    <w:p>
      <w:pPr>
        <w:spacing w:after="0"/>
        <w:ind w:left="0"/>
        <w:jc w:val="both"/>
      </w:pPr>
      <w:r>
        <w:rPr>
          <w:rFonts w:ascii="Times New Roman"/>
          <w:b w:val="false"/>
          <w:i w:val="false"/>
          <w:color w:val="000000"/>
          <w:sz w:val="28"/>
        </w:rPr>
        <w:t>
      Краснодарский тұйық көшесі № 1, 2, 4, 5, 7, 8, 9, 10, 11, 12, 14, 15, 16 үйлері;</w:t>
      </w:r>
    </w:p>
    <w:bookmarkEnd w:id="288"/>
    <w:bookmarkStart w:name="z782" w:id="289"/>
    <w:p>
      <w:pPr>
        <w:spacing w:after="0"/>
        <w:ind w:left="0"/>
        <w:jc w:val="both"/>
      </w:pPr>
      <w:r>
        <w:rPr>
          <w:rFonts w:ascii="Times New Roman"/>
          <w:b w:val="false"/>
          <w:i w:val="false"/>
          <w:color w:val="000000"/>
          <w:sz w:val="28"/>
        </w:rPr>
        <w:t>
      Қазақстан көшесі № 1, 2, 3, 4, 5, 6, 7, 8, 9, 10, 11, 12, 13, 14, 15, 16, 17, 18, 19, 20, 21, 22, 23үйлері;</w:t>
      </w:r>
    </w:p>
    <w:bookmarkEnd w:id="289"/>
    <w:bookmarkStart w:name="z783" w:id="290"/>
    <w:p>
      <w:pPr>
        <w:spacing w:after="0"/>
        <w:ind w:left="0"/>
        <w:jc w:val="both"/>
      </w:pPr>
      <w:r>
        <w:rPr>
          <w:rFonts w:ascii="Times New Roman"/>
          <w:b w:val="false"/>
          <w:i w:val="false"/>
          <w:color w:val="000000"/>
          <w:sz w:val="28"/>
        </w:rPr>
        <w:t>
      Лесная көшесі № 2, 3, 4, 5, 7, 8, 9, 10, 11, 12, 13, 14, 16 үйлері;</w:t>
      </w:r>
    </w:p>
    <w:bookmarkEnd w:id="290"/>
    <w:bookmarkStart w:name="z784" w:id="291"/>
    <w:p>
      <w:pPr>
        <w:spacing w:after="0"/>
        <w:ind w:left="0"/>
        <w:jc w:val="both"/>
      </w:pPr>
      <w:r>
        <w:rPr>
          <w:rFonts w:ascii="Times New Roman"/>
          <w:b w:val="false"/>
          <w:i w:val="false"/>
          <w:color w:val="000000"/>
          <w:sz w:val="28"/>
        </w:rPr>
        <w:t>
      Степной тұйық көшесі № 1, 2, 3, 4, 5, 6, 7 үйлері.</w:t>
      </w:r>
    </w:p>
    <w:bookmarkEnd w:id="291"/>
    <w:bookmarkStart w:name="z785" w:id="292"/>
    <w:p>
      <w:pPr>
        <w:spacing w:after="0"/>
        <w:ind w:left="0"/>
        <w:jc w:val="left"/>
      </w:pPr>
      <w:r>
        <w:rPr>
          <w:rFonts w:ascii="Times New Roman"/>
          <w:b/>
          <w:i w:val="false"/>
          <w:color w:val="000000"/>
        </w:rPr>
        <w:t xml:space="preserve"> № 826 Раздольное сайлау учаскесі</w:t>
      </w:r>
    </w:p>
    <w:bookmarkEnd w:id="292"/>
    <w:bookmarkStart w:name="z786" w:id="293"/>
    <w:p>
      <w:pPr>
        <w:spacing w:after="0"/>
        <w:ind w:left="0"/>
        <w:jc w:val="both"/>
      </w:pPr>
      <w:r>
        <w:rPr>
          <w:rFonts w:ascii="Times New Roman"/>
          <w:b w:val="false"/>
          <w:i w:val="false"/>
          <w:color w:val="000000"/>
          <w:sz w:val="28"/>
        </w:rPr>
        <w:t>
      Орталығы - Раздольное ауылы, Мира көшесі, 61 (клуб ғимараты).</w:t>
      </w:r>
    </w:p>
    <w:bookmarkEnd w:id="293"/>
    <w:bookmarkStart w:name="z787" w:id="294"/>
    <w:p>
      <w:pPr>
        <w:spacing w:after="0"/>
        <w:ind w:left="0"/>
        <w:jc w:val="both"/>
      </w:pPr>
      <w:r>
        <w:rPr>
          <w:rFonts w:ascii="Times New Roman"/>
          <w:b w:val="false"/>
          <w:i w:val="false"/>
          <w:color w:val="000000"/>
          <w:sz w:val="28"/>
        </w:rPr>
        <w:t>
      Шекаралары: Раздольное ауылы 103 үй.</w:t>
      </w:r>
    </w:p>
    <w:bookmarkEnd w:id="294"/>
    <w:bookmarkStart w:name="z788" w:id="295"/>
    <w:p>
      <w:pPr>
        <w:spacing w:after="0"/>
        <w:ind w:left="0"/>
        <w:jc w:val="left"/>
      </w:pPr>
      <w:r>
        <w:rPr>
          <w:rFonts w:ascii="Times New Roman"/>
          <w:b/>
          <w:i w:val="false"/>
          <w:color w:val="000000"/>
        </w:rPr>
        <w:t xml:space="preserve"> № 827 Палатцы сайлау учаскесі</w:t>
      </w:r>
    </w:p>
    <w:bookmarkEnd w:id="295"/>
    <w:bookmarkStart w:name="z789" w:id="296"/>
    <w:p>
      <w:pPr>
        <w:spacing w:after="0"/>
        <w:ind w:left="0"/>
        <w:jc w:val="both"/>
      </w:pPr>
      <w:r>
        <w:rPr>
          <w:rFonts w:ascii="Times New Roman"/>
          <w:b w:val="false"/>
          <w:i w:val="false"/>
          <w:color w:val="000000"/>
          <w:sz w:val="28"/>
        </w:rPr>
        <w:t>
      Орталығы - Палатцы ауылы, Советская көшесі, № 14 (мектеп ғимараты).</w:t>
      </w:r>
    </w:p>
    <w:bookmarkEnd w:id="296"/>
    <w:bookmarkStart w:name="z790" w:id="297"/>
    <w:p>
      <w:pPr>
        <w:spacing w:after="0"/>
        <w:ind w:left="0"/>
        <w:jc w:val="both"/>
      </w:pPr>
      <w:r>
        <w:rPr>
          <w:rFonts w:ascii="Times New Roman"/>
          <w:b w:val="false"/>
          <w:i w:val="false"/>
          <w:color w:val="000000"/>
          <w:sz w:val="28"/>
        </w:rPr>
        <w:t>
      Шекаралары: Мамайка көшесі № 1, 2, 3, 4, 5, 6, 7, 8, 9, 10, 11, 12, 13, 14 үйлері;</w:t>
      </w:r>
    </w:p>
    <w:bookmarkEnd w:id="297"/>
    <w:bookmarkStart w:name="z791" w:id="298"/>
    <w:p>
      <w:pPr>
        <w:spacing w:after="0"/>
        <w:ind w:left="0"/>
        <w:jc w:val="both"/>
      </w:pPr>
      <w:r>
        <w:rPr>
          <w:rFonts w:ascii="Times New Roman"/>
          <w:b w:val="false"/>
          <w:i w:val="false"/>
          <w:color w:val="000000"/>
          <w:sz w:val="28"/>
        </w:rPr>
        <w:t>
      Комсомольская көшесі № 1 үй;</w:t>
      </w:r>
    </w:p>
    <w:bookmarkEnd w:id="298"/>
    <w:bookmarkStart w:name="z792" w:id="299"/>
    <w:p>
      <w:pPr>
        <w:spacing w:after="0"/>
        <w:ind w:left="0"/>
        <w:jc w:val="both"/>
      </w:pPr>
      <w:r>
        <w:rPr>
          <w:rFonts w:ascii="Times New Roman"/>
          <w:b w:val="false"/>
          <w:i w:val="false"/>
          <w:color w:val="000000"/>
          <w:sz w:val="28"/>
        </w:rPr>
        <w:t>
      Больничная көшесі № 1, 2, 3, 4, 5, 6 үйлері;</w:t>
      </w:r>
    </w:p>
    <w:bookmarkEnd w:id="299"/>
    <w:bookmarkStart w:name="z793" w:id="300"/>
    <w:p>
      <w:pPr>
        <w:spacing w:after="0"/>
        <w:ind w:left="0"/>
        <w:jc w:val="both"/>
      </w:pPr>
      <w:r>
        <w:rPr>
          <w:rFonts w:ascii="Times New Roman"/>
          <w:b w:val="false"/>
          <w:i w:val="false"/>
          <w:color w:val="000000"/>
          <w:sz w:val="28"/>
        </w:rPr>
        <w:t>
      Рабочая көшесі № 1, 2, 3, 4, 5, 6, 7, 8, 9, 10, 11, 12, 13, 14, 15, 16, 17, 18, 19, 20, 21, 22, 23 үйлері;</w:t>
      </w:r>
    </w:p>
    <w:bookmarkEnd w:id="300"/>
    <w:bookmarkStart w:name="z794" w:id="301"/>
    <w:p>
      <w:pPr>
        <w:spacing w:after="0"/>
        <w:ind w:left="0"/>
        <w:jc w:val="both"/>
      </w:pPr>
      <w:r>
        <w:rPr>
          <w:rFonts w:ascii="Times New Roman"/>
          <w:b w:val="false"/>
          <w:i w:val="false"/>
          <w:color w:val="000000"/>
          <w:sz w:val="28"/>
        </w:rPr>
        <w:t>
      Строительная көшесі № 1, 2, 3, 4, 5, 6, 7, 8, 9, 10, 11, 12, 13, 14, 15 үйлері;</w:t>
      </w:r>
    </w:p>
    <w:bookmarkEnd w:id="301"/>
    <w:bookmarkStart w:name="z795" w:id="302"/>
    <w:p>
      <w:pPr>
        <w:spacing w:after="0"/>
        <w:ind w:left="0"/>
        <w:jc w:val="both"/>
      </w:pPr>
      <w:r>
        <w:rPr>
          <w:rFonts w:ascii="Times New Roman"/>
          <w:b w:val="false"/>
          <w:i w:val="false"/>
          <w:color w:val="000000"/>
          <w:sz w:val="28"/>
        </w:rPr>
        <w:t>
      Советская көшесі № 1, 2, 3, 4, 5, 6, 7, 8, 9, 10, 11, 12, 13, 14, 15, 16, 17, 18, 19, 20, 21 үйлері;</w:t>
      </w:r>
    </w:p>
    <w:bookmarkEnd w:id="302"/>
    <w:bookmarkStart w:name="z796" w:id="303"/>
    <w:p>
      <w:pPr>
        <w:spacing w:after="0"/>
        <w:ind w:left="0"/>
        <w:jc w:val="both"/>
      </w:pPr>
      <w:r>
        <w:rPr>
          <w:rFonts w:ascii="Times New Roman"/>
          <w:b w:val="false"/>
          <w:i w:val="false"/>
          <w:color w:val="000000"/>
          <w:sz w:val="28"/>
        </w:rPr>
        <w:t>
      40 лет Октября көшесі № 1, 2, 3, 4, 5, 6, 7, 8, 9, 10, 11, 12, 13, 14, 15, 16, 17 үйлері;</w:t>
      </w:r>
    </w:p>
    <w:bookmarkEnd w:id="303"/>
    <w:bookmarkStart w:name="z797" w:id="304"/>
    <w:p>
      <w:pPr>
        <w:spacing w:after="0"/>
        <w:ind w:left="0"/>
        <w:jc w:val="both"/>
      </w:pPr>
      <w:r>
        <w:rPr>
          <w:rFonts w:ascii="Times New Roman"/>
          <w:b w:val="false"/>
          <w:i w:val="false"/>
          <w:color w:val="000000"/>
          <w:sz w:val="28"/>
        </w:rPr>
        <w:t>
      Мир көшесі № 1, 2, 3, 4, 5, 6, 7, 8, 9, 10, 11, 12, 13 үйлері;</w:t>
      </w:r>
    </w:p>
    <w:bookmarkEnd w:id="304"/>
    <w:bookmarkStart w:name="z798" w:id="305"/>
    <w:p>
      <w:pPr>
        <w:spacing w:after="0"/>
        <w:ind w:left="0"/>
        <w:jc w:val="both"/>
      </w:pPr>
      <w:r>
        <w:rPr>
          <w:rFonts w:ascii="Times New Roman"/>
          <w:b w:val="false"/>
          <w:i w:val="false"/>
          <w:color w:val="000000"/>
          <w:sz w:val="28"/>
        </w:rPr>
        <w:t>
      Юбилейная көшесі № 1, 2, 3, 4, 5, 6, 7, 8, 9, 10, 11, 12 үйлері;</w:t>
      </w:r>
    </w:p>
    <w:bookmarkEnd w:id="305"/>
    <w:bookmarkStart w:name="z799" w:id="306"/>
    <w:p>
      <w:pPr>
        <w:spacing w:after="0"/>
        <w:ind w:left="0"/>
        <w:jc w:val="both"/>
      </w:pPr>
      <w:r>
        <w:rPr>
          <w:rFonts w:ascii="Times New Roman"/>
          <w:b w:val="false"/>
          <w:i w:val="false"/>
          <w:color w:val="000000"/>
          <w:sz w:val="28"/>
        </w:rPr>
        <w:t>
      Заречная көшесі № 1, 2, 3, 4, 5, 6 үйлері;</w:t>
      </w:r>
    </w:p>
    <w:bookmarkEnd w:id="306"/>
    <w:bookmarkStart w:name="z800" w:id="307"/>
    <w:p>
      <w:pPr>
        <w:spacing w:after="0"/>
        <w:ind w:left="0"/>
        <w:jc w:val="both"/>
      </w:pPr>
      <w:r>
        <w:rPr>
          <w:rFonts w:ascii="Times New Roman"/>
          <w:b w:val="false"/>
          <w:i w:val="false"/>
          <w:color w:val="000000"/>
          <w:sz w:val="28"/>
        </w:rPr>
        <w:t>
      Школьная көшесі № 1, 2, 3, 4, 5, 6 үйлері;</w:t>
      </w:r>
    </w:p>
    <w:bookmarkEnd w:id="307"/>
    <w:bookmarkStart w:name="z801" w:id="308"/>
    <w:p>
      <w:pPr>
        <w:spacing w:after="0"/>
        <w:ind w:left="0"/>
        <w:jc w:val="both"/>
      </w:pPr>
      <w:r>
        <w:rPr>
          <w:rFonts w:ascii="Times New Roman"/>
          <w:b w:val="false"/>
          <w:i w:val="false"/>
          <w:color w:val="000000"/>
          <w:sz w:val="28"/>
        </w:rPr>
        <w:t>
      Абай көшесі № 1, 2, 3, 4, 5, 6, 7, 8, 9, 10, 11, 12, 13, 14 үйлері;</w:t>
      </w:r>
    </w:p>
    <w:bookmarkEnd w:id="308"/>
    <w:bookmarkStart w:name="z802" w:id="309"/>
    <w:p>
      <w:pPr>
        <w:spacing w:after="0"/>
        <w:ind w:left="0"/>
        <w:jc w:val="both"/>
      </w:pPr>
      <w:r>
        <w:rPr>
          <w:rFonts w:ascii="Times New Roman"/>
          <w:b w:val="false"/>
          <w:i w:val="false"/>
          <w:color w:val="000000"/>
          <w:sz w:val="28"/>
        </w:rPr>
        <w:t>
      М.Горький көшесі № 1, 2, 3, 4, 5, 6, 7, 8, 9, 10 үйлері;</w:t>
      </w:r>
    </w:p>
    <w:bookmarkEnd w:id="309"/>
    <w:bookmarkStart w:name="z803" w:id="310"/>
    <w:p>
      <w:pPr>
        <w:spacing w:after="0"/>
        <w:ind w:left="0"/>
        <w:jc w:val="both"/>
      </w:pPr>
      <w:r>
        <w:rPr>
          <w:rFonts w:ascii="Times New Roman"/>
          <w:b w:val="false"/>
          <w:i w:val="false"/>
          <w:color w:val="000000"/>
          <w:sz w:val="28"/>
        </w:rPr>
        <w:t>
      Ю.Гагарин көшесі № 1, 2, 3, 4, 5, 6, 7, 8 үйлері;</w:t>
      </w:r>
    </w:p>
    <w:bookmarkEnd w:id="310"/>
    <w:bookmarkStart w:name="z804" w:id="311"/>
    <w:p>
      <w:pPr>
        <w:spacing w:after="0"/>
        <w:ind w:left="0"/>
        <w:jc w:val="both"/>
      </w:pPr>
      <w:r>
        <w:rPr>
          <w:rFonts w:ascii="Times New Roman"/>
          <w:b w:val="false"/>
          <w:i w:val="false"/>
          <w:color w:val="000000"/>
          <w:sz w:val="28"/>
        </w:rPr>
        <w:t>
      Совхозная көшесі № 1, 2, 3, 4, 5, 6, 7, 8, 9, 10, 11, 12 үйлері;</w:t>
      </w:r>
    </w:p>
    <w:bookmarkEnd w:id="311"/>
    <w:bookmarkStart w:name="z805" w:id="312"/>
    <w:p>
      <w:pPr>
        <w:spacing w:after="0"/>
        <w:ind w:left="0"/>
        <w:jc w:val="both"/>
      </w:pPr>
      <w:r>
        <w:rPr>
          <w:rFonts w:ascii="Times New Roman"/>
          <w:b w:val="false"/>
          <w:i w:val="false"/>
          <w:color w:val="000000"/>
          <w:sz w:val="28"/>
        </w:rPr>
        <w:t>
      Труд көшесі № 1, 2, 3, 4, 5, 6, 7, 8, 9, 10, 11, 12, 13, 14, 15, 16, 17, 18 үйлері.</w:t>
      </w:r>
    </w:p>
    <w:bookmarkEnd w:id="312"/>
    <w:bookmarkStart w:name="z806" w:id="313"/>
    <w:p>
      <w:pPr>
        <w:spacing w:after="0"/>
        <w:ind w:left="0"/>
        <w:jc w:val="both"/>
      </w:pPr>
      <w:r>
        <w:rPr>
          <w:rFonts w:ascii="Times New Roman"/>
          <w:b w:val="false"/>
          <w:i w:val="false"/>
          <w:color w:val="000000"/>
          <w:sz w:val="28"/>
        </w:rPr>
        <w:t>
      Шекаралары: Песчанка ауылы 15 үй.</w:t>
      </w:r>
    </w:p>
    <w:bookmarkEnd w:id="313"/>
    <w:bookmarkStart w:name="z807" w:id="314"/>
    <w:p>
      <w:pPr>
        <w:spacing w:after="0"/>
        <w:ind w:left="0"/>
        <w:jc w:val="left"/>
      </w:pPr>
      <w:r>
        <w:rPr>
          <w:rFonts w:ascii="Times New Roman"/>
          <w:b/>
          <w:i w:val="false"/>
          <w:color w:val="000000"/>
        </w:rPr>
        <w:t xml:space="preserve"> № 829 Подгорное сайлау учаскесі</w:t>
      </w:r>
    </w:p>
    <w:bookmarkEnd w:id="314"/>
    <w:bookmarkStart w:name="z808" w:id="315"/>
    <w:p>
      <w:pPr>
        <w:spacing w:after="0"/>
        <w:ind w:left="0"/>
        <w:jc w:val="both"/>
      </w:pPr>
      <w:r>
        <w:rPr>
          <w:rFonts w:ascii="Times New Roman"/>
          <w:b w:val="false"/>
          <w:i w:val="false"/>
          <w:color w:val="000000"/>
          <w:sz w:val="28"/>
        </w:rPr>
        <w:t>
      Орталығы - Подгорное ауылы ( клуб ғимараты).</w:t>
      </w:r>
    </w:p>
    <w:bookmarkEnd w:id="315"/>
    <w:bookmarkStart w:name="z809" w:id="316"/>
    <w:p>
      <w:pPr>
        <w:spacing w:after="0"/>
        <w:ind w:left="0"/>
        <w:jc w:val="both"/>
      </w:pPr>
      <w:r>
        <w:rPr>
          <w:rFonts w:ascii="Times New Roman"/>
          <w:b w:val="false"/>
          <w:i w:val="false"/>
          <w:color w:val="000000"/>
          <w:sz w:val="28"/>
        </w:rPr>
        <w:t>
      Шекаралары: Октябрьская көшесі № 1, 2, 3, 4, 5, 6, 7, 8, 9 үйлері;</w:t>
      </w:r>
    </w:p>
    <w:bookmarkEnd w:id="316"/>
    <w:bookmarkStart w:name="z810" w:id="317"/>
    <w:p>
      <w:pPr>
        <w:spacing w:after="0"/>
        <w:ind w:left="0"/>
        <w:jc w:val="both"/>
      </w:pPr>
      <w:r>
        <w:rPr>
          <w:rFonts w:ascii="Times New Roman"/>
          <w:b w:val="false"/>
          <w:i w:val="false"/>
          <w:color w:val="000000"/>
          <w:sz w:val="28"/>
        </w:rPr>
        <w:t>
      Фонов көшесі № 1, 2, 3, 4, 5, 6, 7, 8, 9, 10, 11, 12, 13, 14, 15, 16, 17, 18, 19, 20, 21, 22, 23, 24, 25, 26, 27, 28, 29, 30, 31, 32, 33, 34, 35 үйлері;</w:t>
      </w:r>
    </w:p>
    <w:bookmarkEnd w:id="317"/>
    <w:bookmarkStart w:name="z811" w:id="318"/>
    <w:p>
      <w:pPr>
        <w:spacing w:after="0"/>
        <w:ind w:left="0"/>
        <w:jc w:val="both"/>
      </w:pPr>
      <w:r>
        <w:rPr>
          <w:rFonts w:ascii="Times New Roman"/>
          <w:b w:val="false"/>
          <w:i w:val="false"/>
          <w:color w:val="000000"/>
          <w:sz w:val="28"/>
        </w:rPr>
        <w:t>
      Яроцкий көшесі № 1, 2, 3, 4, 5, 6, 7, 8, 9, 10, 11, 12, 13, 14, 15, 16, 17, 18, 19, 20, 21, 22, 23, 24, 25, 26, 27, 28, 29, 30, 31үйлері;</w:t>
      </w:r>
    </w:p>
    <w:bookmarkEnd w:id="318"/>
    <w:bookmarkStart w:name="z812" w:id="319"/>
    <w:p>
      <w:pPr>
        <w:spacing w:after="0"/>
        <w:ind w:left="0"/>
        <w:jc w:val="both"/>
      </w:pPr>
      <w:r>
        <w:rPr>
          <w:rFonts w:ascii="Times New Roman"/>
          <w:b w:val="false"/>
          <w:i w:val="false"/>
          <w:color w:val="000000"/>
          <w:sz w:val="28"/>
        </w:rPr>
        <w:t>
      Седнев көшесі № 1, 2, 3, 4, 5, 6, 7, 8, 9, 10, 11, 12, 16 үйлері.</w:t>
      </w:r>
    </w:p>
    <w:bookmarkEnd w:id="319"/>
    <w:bookmarkStart w:name="z813" w:id="320"/>
    <w:p>
      <w:pPr>
        <w:spacing w:after="0"/>
        <w:ind w:left="0"/>
        <w:jc w:val="left"/>
      </w:pPr>
      <w:r>
        <w:rPr>
          <w:rFonts w:ascii="Times New Roman"/>
          <w:b/>
          <w:i w:val="false"/>
          <w:color w:val="000000"/>
        </w:rPr>
        <w:t xml:space="preserve"> № 830 Қаракөл сайлау учаскесі</w:t>
      </w:r>
    </w:p>
    <w:bookmarkEnd w:id="320"/>
    <w:bookmarkStart w:name="z814" w:id="321"/>
    <w:p>
      <w:pPr>
        <w:spacing w:after="0"/>
        <w:ind w:left="0"/>
        <w:jc w:val="both"/>
      </w:pPr>
      <w:r>
        <w:rPr>
          <w:rFonts w:ascii="Times New Roman"/>
          <w:b w:val="false"/>
          <w:i w:val="false"/>
          <w:color w:val="000000"/>
          <w:sz w:val="28"/>
        </w:rPr>
        <w:t>
      Орталығы - Қаракөл ауылы (мектеп ғимараты).</w:t>
      </w:r>
    </w:p>
    <w:bookmarkEnd w:id="321"/>
    <w:bookmarkStart w:name="z815" w:id="322"/>
    <w:p>
      <w:pPr>
        <w:spacing w:after="0"/>
        <w:ind w:left="0"/>
        <w:jc w:val="both"/>
      </w:pPr>
      <w:r>
        <w:rPr>
          <w:rFonts w:ascii="Times New Roman"/>
          <w:b w:val="false"/>
          <w:i w:val="false"/>
          <w:color w:val="000000"/>
          <w:sz w:val="28"/>
        </w:rPr>
        <w:t>
      Шекаралары: Солнечная көшесі № 1, 2, 3, 4, 5 үйлері;</w:t>
      </w:r>
    </w:p>
    <w:bookmarkEnd w:id="322"/>
    <w:bookmarkStart w:name="z816" w:id="323"/>
    <w:p>
      <w:pPr>
        <w:spacing w:after="0"/>
        <w:ind w:left="0"/>
        <w:jc w:val="both"/>
      </w:pPr>
      <w:r>
        <w:rPr>
          <w:rFonts w:ascii="Times New Roman"/>
          <w:b w:val="false"/>
          <w:i w:val="false"/>
          <w:color w:val="000000"/>
          <w:sz w:val="28"/>
        </w:rPr>
        <w:t>
      А.Молдағұлова көшесі № 1, 2, 3, 4, 5, 6, 7, 8, 9, 10, 11, 12, 13, 14, 15, 16, 17, 18, 19, 20, 21, 22, 23, 24, 25, 26, 27, 28, 29, 30, 31, 32, 33, 34, 35, 36, 43, 45 үйлері;</w:t>
      </w:r>
    </w:p>
    <w:bookmarkEnd w:id="323"/>
    <w:bookmarkStart w:name="z817" w:id="324"/>
    <w:p>
      <w:pPr>
        <w:spacing w:after="0"/>
        <w:ind w:left="0"/>
        <w:jc w:val="both"/>
      </w:pPr>
      <w:r>
        <w:rPr>
          <w:rFonts w:ascii="Times New Roman"/>
          <w:b w:val="false"/>
          <w:i w:val="false"/>
          <w:color w:val="000000"/>
          <w:sz w:val="28"/>
        </w:rPr>
        <w:t>
      Гайдар көшесі № 1, 2, 3, 4, 5, 6, 7, 8, 9, 10, 11, 12, 13, 14, 15, 16, 17, 18, 19, 20, 21, 22, 23 үйлері;</w:t>
      </w:r>
    </w:p>
    <w:bookmarkEnd w:id="324"/>
    <w:bookmarkStart w:name="z818" w:id="325"/>
    <w:p>
      <w:pPr>
        <w:spacing w:after="0"/>
        <w:ind w:left="0"/>
        <w:jc w:val="both"/>
      </w:pPr>
      <w:r>
        <w:rPr>
          <w:rFonts w:ascii="Times New Roman"/>
          <w:b w:val="false"/>
          <w:i w:val="false"/>
          <w:color w:val="000000"/>
          <w:sz w:val="28"/>
        </w:rPr>
        <w:t>
      Обуховских коммунаров көшесі № 1, 2, 3, 4, 5, 6, 7, 8, 9, 10, 11, 12 үйлері;</w:t>
      </w:r>
    </w:p>
    <w:bookmarkEnd w:id="325"/>
    <w:bookmarkStart w:name="z819" w:id="326"/>
    <w:p>
      <w:pPr>
        <w:spacing w:after="0"/>
        <w:ind w:left="0"/>
        <w:jc w:val="both"/>
      </w:pPr>
      <w:r>
        <w:rPr>
          <w:rFonts w:ascii="Times New Roman"/>
          <w:b w:val="false"/>
          <w:i w:val="false"/>
          <w:color w:val="000000"/>
          <w:sz w:val="28"/>
        </w:rPr>
        <w:t>
      Летний қалтарысы № 1, 2, 3, 4, 9 үйлері.</w:t>
      </w:r>
    </w:p>
    <w:bookmarkEnd w:id="326"/>
    <w:bookmarkStart w:name="z820" w:id="327"/>
    <w:p>
      <w:pPr>
        <w:spacing w:after="0"/>
        <w:ind w:left="0"/>
        <w:jc w:val="left"/>
      </w:pPr>
      <w:r>
        <w:rPr>
          <w:rFonts w:ascii="Times New Roman"/>
          <w:b/>
          <w:i w:val="false"/>
          <w:color w:val="000000"/>
        </w:rPr>
        <w:t xml:space="preserve"> № 831 Сарыбел сайлау учаскесі</w:t>
      </w:r>
    </w:p>
    <w:bookmarkEnd w:id="327"/>
    <w:bookmarkStart w:name="z821" w:id="328"/>
    <w:p>
      <w:pPr>
        <w:spacing w:after="0"/>
        <w:ind w:left="0"/>
        <w:jc w:val="both"/>
      </w:pPr>
      <w:r>
        <w:rPr>
          <w:rFonts w:ascii="Times New Roman"/>
          <w:b w:val="false"/>
          <w:i w:val="false"/>
          <w:color w:val="000000"/>
          <w:sz w:val="28"/>
        </w:rPr>
        <w:t>
      Орталығы - Сарыбел ауылы, Стасий көшесі, № 11 (клуб ғимараты).</w:t>
      </w:r>
    </w:p>
    <w:bookmarkEnd w:id="328"/>
    <w:bookmarkStart w:name="z822" w:id="329"/>
    <w:p>
      <w:pPr>
        <w:spacing w:after="0"/>
        <w:ind w:left="0"/>
        <w:jc w:val="both"/>
      </w:pPr>
      <w:r>
        <w:rPr>
          <w:rFonts w:ascii="Times New Roman"/>
          <w:b w:val="false"/>
          <w:i w:val="false"/>
          <w:color w:val="000000"/>
          <w:sz w:val="28"/>
        </w:rPr>
        <w:t>
      Шекаралары: Комсомольская көшесі № 1, 2, 3, 4, 6, 7, 9, 10, 11, 13, 14, 15, 16, 17, 18, 19, 21, 22, 23, 28, 33 үйлері;</w:t>
      </w:r>
    </w:p>
    <w:bookmarkEnd w:id="329"/>
    <w:bookmarkStart w:name="z823" w:id="330"/>
    <w:p>
      <w:pPr>
        <w:spacing w:after="0"/>
        <w:ind w:left="0"/>
        <w:jc w:val="both"/>
      </w:pPr>
      <w:r>
        <w:rPr>
          <w:rFonts w:ascii="Times New Roman"/>
          <w:b w:val="false"/>
          <w:i w:val="false"/>
          <w:color w:val="000000"/>
          <w:sz w:val="28"/>
        </w:rPr>
        <w:t>
      Мир көшесі № 1, 2, 4, 5, 6, 7, 8, 9, 11, 12, 13, 14, 15, 17, 18, 19, 20, 23, 25, 28, 29, 30, 31, 33, 34, 36, 37, 41, 43, 45, 48, 49, 51 үйлері;</w:t>
      </w:r>
    </w:p>
    <w:bookmarkEnd w:id="330"/>
    <w:bookmarkStart w:name="z824" w:id="331"/>
    <w:p>
      <w:pPr>
        <w:spacing w:after="0"/>
        <w:ind w:left="0"/>
        <w:jc w:val="both"/>
      </w:pPr>
      <w:r>
        <w:rPr>
          <w:rFonts w:ascii="Times New Roman"/>
          <w:b w:val="false"/>
          <w:i w:val="false"/>
          <w:color w:val="000000"/>
          <w:sz w:val="28"/>
        </w:rPr>
        <w:t>
      Стасий көшесі № 1, 2, 3, 4, 5, 6, 9, 10, 12, 13, 18, 21, 22, 25, 26, 27, 30, 33, 35, 37, 38, 39, 40, 41, 42, 43, 45, 46, 47, 48, 50, 51, 54 үйлері;</w:t>
      </w:r>
    </w:p>
    <w:bookmarkEnd w:id="331"/>
    <w:bookmarkStart w:name="z825" w:id="332"/>
    <w:p>
      <w:pPr>
        <w:spacing w:after="0"/>
        <w:ind w:left="0"/>
        <w:jc w:val="both"/>
      </w:pPr>
      <w:r>
        <w:rPr>
          <w:rFonts w:ascii="Times New Roman"/>
          <w:b w:val="false"/>
          <w:i w:val="false"/>
          <w:color w:val="000000"/>
          <w:sz w:val="28"/>
        </w:rPr>
        <w:t>
      Больничная көшесі № 5, 6, 8, 10, 13, 14, 15, 16, 17, 18, 19, 20, 22, 23, 24, 26, 28, 29, 30, 31, 33, 35, 40, 44, 52, 53, 54, 55 үйлері;</w:t>
      </w:r>
    </w:p>
    <w:bookmarkEnd w:id="332"/>
    <w:bookmarkStart w:name="z826" w:id="333"/>
    <w:p>
      <w:pPr>
        <w:spacing w:after="0"/>
        <w:ind w:left="0"/>
        <w:jc w:val="both"/>
      </w:pPr>
      <w:r>
        <w:rPr>
          <w:rFonts w:ascii="Times New Roman"/>
          <w:b w:val="false"/>
          <w:i w:val="false"/>
          <w:color w:val="000000"/>
          <w:sz w:val="28"/>
        </w:rPr>
        <w:t>
      Шоссейная көшесі № 3, 5, 6, 8, 9, 10, 11, 12, 13, 19 үйлері;</w:t>
      </w:r>
    </w:p>
    <w:bookmarkEnd w:id="333"/>
    <w:bookmarkStart w:name="z827" w:id="334"/>
    <w:p>
      <w:pPr>
        <w:spacing w:after="0"/>
        <w:ind w:left="0"/>
        <w:jc w:val="both"/>
      </w:pPr>
      <w:r>
        <w:rPr>
          <w:rFonts w:ascii="Times New Roman"/>
          <w:b w:val="false"/>
          <w:i w:val="false"/>
          <w:color w:val="000000"/>
          <w:sz w:val="28"/>
        </w:rPr>
        <w:t>
      Почтовая көшесі № 1, 4, 6, 7, 9,11, 13, 14, 34 үйлері;</w:t>
      </w:r>
    </w:p>
    <w:bookmarkEnd w:id="334"/>
    <w:bookmarkStart w:name="z828" w:id="335"/>
    <w:p>
      <w:pPr>
        <w:spacing w:after="0"/>
        <w:ind w:left="0"/>
        <w:jc w:val="both"/>
      </w:pPr>
      <w:r>
        <w:rPr>
          <w:rFonts w:ascii="Times New Roman"/>
          <w:b w:val="false"/>
          <w:i w:val="false"/>
          <w:color w:val="000000"/>
          <w:sz w:val="28"/>
        </w:rPr>
        <w:t>
      Космодемьянская көшесі № 1, 4, 6, 8, 9, 10, 12 үйлері;</w:t>
      </w:r>
    </w:p>
    <w:bookmarkEnd w:id="335"/>
    <w:bookmarkStart w:name="z829" w:id="336"/>
    <w:p>
      <w:pPr>
        <w:spacing w:after="0"/>
        <w:ind w:left="0"/>
        <w:jc w:val="both"/>
      </w:pPr>
      <w:r>
        <w:rPr>
          <w:rFonts w:ascii="Times New Roman"/>
          <w:b w:val="false"/>
          <w:i w:val="false"/>
          <w:color w:val="000000"/>
          <w:sz w:val="28"/>
        </w:rPr>
        <w:t>
      Чапаев көшесі № 1, 2, 3, 6, 7, 9, 11 үйлері;</w:t>
      </w:r>
    </w:p>
    <w:bookmarkEnd w:id="336"/>
    <w:bookmarkStart w:name="z830" w:id="337"/>
    <w:p>
      <w:pPr>
        <w:spacing w:after="0"/>
        <w:ind w:left="0"/>
        <w:jc w:val="both"/>
      </w:pPr>
      <w:r>
        <w:rPr>
          <w:rFonts w:ascii="Times New Roman"/>
          <w:b w:val="false"/>
          <w:i w:val="false"/>
          <w:color w:val="000000"/>
          <w:sz w:val="28"/>
        </w:rPr>
        <w:t>
      Киров көшесі № 2, 3, 4, 5, 6, 7, 8, 9, 10, 11, 12, 18, 19, 20, 22, 23, 25, 28, 30, 37 үйлері;</w:t>
      </w:r>
    </w:p>
    <w:bookmarkEnd w:id="337"/>
    <w:bookmarkStart w:name="z831" w:id="338"/>
    <w:p>
      <w:pPr>
        <w:spacing w:after="0"/>
        <w:ind w:left="0"/>
        <w:jc w:val="both"/>
      </w:pPr>
      <w:r>
        <w:rPr>
          <w:rFonts w:ascii="Times New Roman"/>
          <w:b w:val="false"/>
          <w:i w:val="false"/>
          <w:color w:val="000000"/>
          <w:sz w:val="28"/>
        </w:rPr>
        <w:t>
      Ленин көшесі №1, 3, 4, 5, 6, 7, 8, 10, 12, 13, 15, 16, 20, 22, 26, 48 үйлері;</w:t>
      </w:r>
    </w:p>
    <w:bookmarkEnd w:id="338"/>
    <w:bookmarkStart w:name="z832" w:id="339"/>
    <w:p>
      <w:pPr>
        <w:spacing w:after="0"/>
        <w:ind w:left="0"/>
        <w:jc w:val="both"/>
      </w:pPr>
      <w:r>
        <w:rPr>
          <w:rFonts w:ascii="Times New Roman"/>
          <w:b w:val="false"/>
          <w:i w:val="false"/>
          <w:color w:val="000000"/>
          <w:sz w:val="28"/>
        </w:rPr>
        <w:t>
      Береговая көшесі № 1, 2, 6, 7, 8, 9, 15, 16, 17, 18, 19, 20, 22, 29, 30, 53 үйлері.</w:t>
      </w:r>
    </w:p>
    <w:bookmarkEnd w:id="339"/>
    <w:bookmarkStart w:name="z833" w:id="340"/>
    <w:p>
      <w:pPr>
        <w:spacing w:after="0"/>
        <w:ind w:left="0"/>
        <w:jc w:val="left"/>
      </w:pPr>
      <w:r>
        <w:rPr>
          <w:rFonts w:ascii="Times New Roman"/>
          <w:b/>
          <w:i w:val="false"/>
          <w:color w:val="000000"/>
        </w:rPr>
        <w:t xml:space="preserve"> № 832 Новостройка сайлау учаскесі</w:t>
      </w:r>
    </w:p>
    <w:bookmarkEnd w:id="340"/>
    <w:bookmarkStart w:name="z834" w:id="341"/>
    <w:p>
      <w:pPr>
        <w:spacing w:after="0"/>
        <w:ind w:left="0"/>
        <w:jc w:val="both"/>
      </w:pPr>
      <w:r>
        <w:rPr>
          <w:rFonts w:ascii="Times New Roman"/>
          <w:b w:val="false"/>
          <w:i w:val="false"/>
          <w:color w:val="000000"/>
          <w:sz w:val="28"/>
        </w:rPr>
        <w:t>
      Орталығы: Новостройка ауылы (лагерь ғимараты).</w:t>
      </w:r>
    </w:p>
    <w:bookmarkEnd w:id="341"/>
    <w:bookmarkStart w:name="z835" w:id="342"/>
    <w:p>
      <w:pPr>
        <w:spacing w:after="0"/>
        <w:ind w:left="0"/>
        <w:jc w:val="both"/>
      </w:pPr>
      <w:r>
        <w:rPr>
          <w:rFonts w:ascii="Times New Roman"/>
          <w:b w:val="false"/>
          <w:i w:val="false"/>
          <w:color w:val="000000"/>
          <w:sz w:val="28"/>
        </w:rPr>
        <w:t>
      Шекаралары: Новостройка ауылы 47 үй.</w:t>
      </w:r>
    </w:p>
    <w:bookmarkEnd w:id="342"/>
    <w:bookmarkStart w:name="z836" w:id="343"/>
    <w:p>
      <w:pPr>
        <w:spacing w:after="0"/>
        <w:ind w:left="0"/>
        <w:jc w:val="left"/>
      </w:pPr>
      <w:r>
        <w:rPr>
          <w:rFonts w:ascii="Times New Roman"/>
          <w:b/>
          <w:i w:val="false"/>
          <w:color w:val="000000"/>
        </w:rPr>
        <w:t xml:space="preserve"> № 833 Құлынжон сайлау учаскесі</w:t>
      </w:r>
    </w:p>
    <w:bookmarkEnd w:id="343"/>
    <w:bookmarkStart w:name="z837" w:id="344"/>
    <w:p>
      <w:pPr>
        <w:spacing w:after="0"/>
        <w:ind w:left="0"/>
        <w:jc w:val="both"/>
      </w:pPr>
      <w:r>
        <w:rPr>
          <w:rFonts w:ascii="Times New Roman"/>
          <w:b w:val="false"/>
          <w:i w:val="false"/>
          <w:color w:val="000000"/>
          <w:sz w:val="28"/>
        </w:rPr>
        <w:t>
      Орталығы - Құлынжон ауылы, Гагарин көшесі, № 24 (клуб ғимараты).</w:t>
      </w:r>
    </w:p>
    <w:bookmarkEnd w:id="344"/>
    <w:bookmarkStart w:name="z838" w:id="345"/>
    <w:p>
      <w:pPr>
        <w:spacing w:after="0"/>
        <w:ind w:left="0"/>
        <w:jc w:val="both"/>
      </w:pPr>
      <w:r>
        <w:rPr>
          <w:rFonts w:ascii="Times New Roman"/>
          <w:b w:val="false"/>
          <w:i w:val="false"/>
          <w:color w:val="000000"/>
          <w:sz w:val="28"/>
        </w:rPr>
        <w:t>
      Шекаралары: Құлынжон көшесі № 1, 3, 4, 5, 6, 7, 9, 9 а үйлері;</w:t>
      </w:r>
    </w:p>
    <w:bookmarkEnd w:id="345"/>
    <w:bookmarkStart w:name="z839" w:id="346"/>
    <w:p>
      <w:pPr>
        <w:spacing w:after="0"/>
        <w:ind w:left="0"/>
        <w:jc w:val="both"/>
      </w:pPr>
      <w:r>
        <w:rPr>
          <w:rFonts w:ascii="Times New Roman"/>
          <w:b w:val="false"/>
          <w:i w:val="false"/>
          <w:color w:val="000000"/>
          <w:sz w:val="28"/>
        </w:rPr>
        <w:t>
      Аубакиров көшесі № 1, 2, 3, 4 а, 5, 7, 9 а, 10 а, 12, 13, 15, 17, 17 а, 18, 19, 20, 21, 22 а, 23, 24, 25, 26 үйлері;</w:t>
      </w:r>
    </w:p>
    <w:bookmarkEnd w:id="346"/>
    <w:bookmarkStart w:name="z840" w:id="347"/>
    <w:p>
      <w:pPr>
        <w:spacing w:after="0"/>
        <w:ind w:left="0"/>
        <w:jc w:val="both"/>
      </w:pPr>
      <w:r>
        <w:rPr>
          <w:rFonts w:ascii="Times New Roman"/>
          <w:b w:val="false"/>
          <w:i w:val="false"/>
          <w:color w:val="000000"/>
          <w:sz w:val="28"/>
        </w:rPr>
        <w:t>
      Кеңес көшесі № 1, 2, 4, 5, 7, 8, 9/1, 10, 12, 14, 15, 16, 17, 21, 22, 23, 24, 25/1, 25/2, 26, 28, 30, 32 үйлері;</w:t>
      </w:r>
    </w:p>
    <w:bookmarkEnd w:id="347"/>
    <w:bookmarkStart w:name="z841" w:id="348"/>
    <w:p>
      <w:pPr>
        <w:spacing w:after="0"/>
        <w:ind w:left="0"/>
        <w:jc w:val="both"/>
      </w:pPr>
      <w:r>
        <w:rPr>
          <w:rFonts w:ascii="Times New Roman"/>
          <w:b w:val="false"/>
          <w:i w:val="false"/>
          <w:color w:val="000000"/>
          <w:sz w:val="28"/>
        </w:rPr>
        <w:t>
      Мир көшесі № 1, 2, 2а, 3, 4/1, 5, 6, 7, 8, 9, 11, 12, 13, 14, 15, 17, 17 а, 19, 20, 21, 22/1, 22/2, 35 үйлері;</w:t>
      </w:r>
    </w:p>
    <w:bookmarkEnd w:id="348"/>
    <w:bookmarkStart w:name="z842" w:id="349"/>
    <w:p>
      <w:pPr>
        <w:spacing w:after="0"/>
        <w:ind w:left="0"/>
        <w:jc w:val="both"/>
      </w:pPr>
      <w:r>
        <w:rPr>
          <w:rFonts w:ascii="Times New Roman"/>
          <w:b w:val="false"/>
          <w:i w:val="false"/>
          <w:color w:val="000000"/>
          <w:sz w:val="28"/>
        </w:rPr>
        <w:t>
      Гагарин көшесі № 1, 2/1, 2/2, 3, 4, 5, 6, 9/2, 10, 11, 12, 13, 14, 15, 16, 17, 18, 20, 21, 22, 23/1, 23/2, 25, 26/1, 26/2 үйлері;</w:t>
      </w:r>
    </w:p>
    <w:bookmarkEnd w:id="349"/>
    <w:bookmarkStart w:name="z843" w:id="350"/>
    <w:p>
      <w:pPr>
        <w:spacing w:after="0"/>
        <w:ind w:left="0"/>
        <w:jc w:val="both"/>
      </w:pPr>
      <w:r>
        <w:rPr>
          <w:rFonts w:ascii="Times New Roman"/>
          <w:b w:val="false"/>
          <w:i w:val="false"/>
          <w:color w:val="000000"/>
          <w:sz w:val="28"/>
        </w:rPr>
        <w:t>
      Көкжал Барақ көшесі № 1, 2, 3, 4, 5, 6/1, 6/2, 7, 8/1, 8/2, 9, 10/1, 10/2, 11, 12, 13, 14, 15, 16, 17, 18, 19, 20, 21, 22, 23, 24/1, 24/2, 25, 26/1, 26/2, 27, 28/1, 28/2, 29, 31, 33 үйлері;</w:t>
      </w:r>
    </w:p>
    <w:bookmarkEnd w:id="350"/>
    <w:bookmarkStart w:name="z844" w:id="351"/>
    <w:p>
      <w:pPr>
        <w:spacing w:after="0"/>
        <w:ind w:left="0"/>
        <w:jc w:val="both"/>
      </w:pPr>
      <w:r>
        <w:rPr>
          <w:rFonts w:ascii="Times New Roman"/>
          <w:b w:val="false"/>
          <w:i w:val="false"/>
          <w:color w:val="000000"/>
          <w:sz w:val="28"/>
        </w:rPr>
        <w:t>
      Байтұрсынов көшесі № 1, 2, 5, 6, 8, 9, 10, 12, 13, 14/1, 14/2, 15, 18, 18 а, 20, 22, 23, 25 а, 25 б, 26, 27/1, 27 а, 28/1, 29, 30, 32, 33, 34, 35, 37, 38 үйлері;</w:t>
      </w:r>
    </w:p>
    <w:bookmarkEnd w:id="351"/>
    <w:bookmarkStart w:name="z845" w:id="352"/>
    <w:p>
      <w:pPr>
        <w:spacing w:after="0"/>
        <w:ind w:left="0"/>
        <w:jc w:val="both"/>
      </w:pPr>
      <w:r>
        <w:rPr>
          <w:rFonts w:ascii="Times New Roman"/>
          <w:b w:val="false"/>
          <w:i w:val="false"/>
          <w:color w:val="000000"/>
          <w:sz w:val="28"/>
        </w:rPr>
        <w:t>
      Жуандық көшесі № 1, 2, 3, 4, 7, 8, 10/1, 10/2, 11, 11/2, 13, 15, 15/2, 17, 19/1, 19/2, 21/1, 21/2, 23, 23/2, 24/1, 24/2, 25 үйлері.</w:t>
      </w:r>
    </w:p>
    <w:bookmarkEnd w:id="352"/>
    <w:bookmarkStart w:name="z846" w:id="353"/>
    <w:p>
      <w:pPr>
        <w:spacing w:after="0"/>
        <w:ind w:left="0"/>
        <w:jc w:val="left"/>
      </w:pPr>
      <w:r>
        <w:rPr>
          <w:rFonts w:ascii="Times New Roman"/>
          <w:b/>
          <w:i w:val="false"/>
          <w:color w:val="000000"/>
        </w:rPr>
        <w:t xml:space="preserve"> № 834 Көкжыра сайлау учаскесі</w:t>
      </w:r>
    </w:p>
    <w:bookmarkEnd w:id="353"/>
    <w:bookmarkStart w:name="z847" w:id="354"/>
    <w:p>
      <w:pPr>
        <w:spacing w:after="0"/>
        <w:ind w:left="0"/>
        <w:jc w:val="both"/>
      </w:pPr>
      <w:r>
        <w:rPr>
          <w:rFonts w:ascii="Times New Roman"/>
          <w:b w:val="false"/>
          <w:i w:val="false"/>
          <w:color w:val="000000"/>
          <w:sz w:val="28"/>
        </w:rPr>
        <w:t>
      Орталығы: Көкжыра ауылы, Школьная көшесі, 6 (мектеп ғимараты).</w:t>
      </w:r>
    </w:p>
    <w:bookmarkEnd w:id="354"/>
    <w:bookmarkStart w:name="z848" w:id="355"/>
    <w:p>
      <w:pPr>
        <w:spacing w:after="0"/>
        <w:ind w:left="0"/>
        <w:jc w:val="both"/>
      </w:pPr>
      <w:r>
        <w:rPr>
          <w:rFonts w:ascii="Times New Roman"/>
          <w:b w:val="false"/>
          <w:i w:val="false"/>
          <w:color w:val="000000"/>
          <w:sz w:val="28"/>
        </w:rPr>
        <w:t>
      Шекаралары: Абай көшесі № 1, 2, 3, 4, 5, 6, 7, 8, 9, 10, 11, 12/1, 12/2, 13/1, 13/2, 14/1, 14/2, 15/1, 15/2, 16/1, 16/2, 17/1, 17/2, 18, 19, 20, 21, 22, 23/1, 23/2, 24/1, 24/2, 25, 26, 27, 28, 29, 30, 31, 32, 33, 34, 35/1, 35/2, 36/1, 36/2, 37, 39, 40, 41, 42, 43, 44, 45, 46, 47 үйлері;</w:t>
      </w:r>
    </w:p>
    <w:bookmarkEnd w:id="355"/>
    <w:bookmarkStart w:name="z849" w:id="356"/>
    <w:p>
      <w:pPr>
        <w:spacing w:after="0"/>
        <w:ind w:left="0"/>
        <w:jc w:val="both"/>
      </w:pPr>
      <w:r>
        <w:rPr>
          <w:rFonts w:ascii="Times New Roman"/>
          <w:b w:val="false"/>
          <w:i w:val="false"/>
          <w:color w:val="000000"/>
          <w:sz w:val="28"/>
        </w:rPr>
        <w:t>
      Рахметов көшесі № 1, 2, 3, 4, 5, 6, 7, 8, 9, 10, 11, 12, 13, 14, 15, 16 үйлері;</w:t>
      </w:r>
    </w:p>
    <w:bookmarkEnd w:id="356"/>
    <w:bookmarkStart w:name="z850" w:id="357"/>
    <w:p>
      <w:pPr>
        <w:spacing w:after="0"/>
        <w:ind w:left="0"/>
        <w:jc w:val="both"/>
      </w:pPr>
      <w:r>
        <w:rPr>
          <w:rFonts w:ascii="Times New Roman"/>
          <w:b w:val="false"/>
          <w:i w:val="false"/>
          <w:color w:val="000000"/>
          <w:sz w:val="28"/>
        </w:rPr>
        <w:t>
      Школьная көшесі № 2, 3, 4, 7, 8, 9,9 а, 10/1, 10/2, 11/1, 11/2, 12/1, 12/2, 13, 14/1, 14/2, 15, 16, 17, 18, 19, 20, 21, 22, 23, 24, 25, 26, 27 үйлері;</w:t>
      </w:r>
    </w:p>
    <w:bookmarkEnd w:id="357"/>
    <w:bookmarkStart w:name="z851" w:id="358"/>
    <w:p>
      <w:pPr>
        <w:spacing w:after="0"/>
        <w:ind w:left="0"/>
        <w:jc w:val="both"/>
      </w:pPr>
      <w:r>
        <w:rPr>
          <w:rFonts w:ascii="Times New Roman"/>
          <w:b w:val="false"/>
          <w:i w:val="false"/>
          <w:color w:val="000000"/>
          <w:sz w:val="28"/>
        </w:rPr>
        <w:t>
      Жуандық көшесі № 1, 2, 3, 4, 5, 6, 7, 8, 9, 10, 11, 12, 13, 14, 15үйлері;</w:t>
      </w:r>
    </w:p>
    <w:bookmarkEnd w:id="358"/>
    <w:bookmarkStart w:name="z852" w:id="359"/>
    <w:p>
      <w:pPr>
        <w:spacing w:after="0"/>
        <w:ind w:left="0"/>
        <w:jc w:val="both"/>
      </w:pPr>
      <w:r>
        <w:rPr>
          <w:rFonts w:ascii="Times New Roman"/>
          <w:b w:val="false"/>
          <w:i w:val="false"/>
          <w:color w:val="000000"/>
          <w:sz w:val="28"/>
        </w:rPr>
        <w:t>
      Амангелді көшесі № 1, 2, 3, 4, 7, 8 а, 9, 11, 13, 14, 15, 16, 17, 18 үйлері;</w:t>
      </w:r>
    </w:p>
    <w:bookmarkEnd w:id="359"/>
    <w:bookmarkStart w:name="z853" w:id="360"/>
    <w:p>
      <w:pPr>
        <w:spacing w:after="0"/>
        <w:ind w:left="0"/>
        <w:jc w:val="both"/>
      </w:pPr>
      <w:r>
        <w:rPr>
          <w:rFonts w:ascii="Times New Roman"/>
          <w:b w:val="false"/>
          <w:i w:val="false"/>
          <w:color w:val="000000"/>
          <w:sz w:val="28"/>
        </w:rPr>
        <w:t>
      Ленин көшесі № 1/1, 1/2, 2, 3, 4, 5, 6, 7, 8, 9, 10, 11, 12, 13/1, 13/2, 14, 15, 16/1, 16/2, 17, 18, 19, 20, 21, 22, 23, 24/1, 24/2, 25, 26/1, 26/2, 27/1, 27/2, 28, 29/1, 29/2, 30/1, 30/2, 31 үйлері.</w:t>
      </w:r>
    </w:p>
    <w:bookmarkEnd w:id="360"/>
    <w:bookmarkStart w:name="z854" w:id="361"/>
    <w:p>
      <w:pPr>
        <w:spacing w:after="0"/>
        <w:ind w:left="0"/>
        <w:jc w:val="left"/>
      </w:pPr>
      <w:r>
        <w:rPr>
          <w:rFonts w:ascii="Times New Roman"/>
          <w:b/>
          <w:i w:val="false"/>
          <w:color w:val="000000"/>
        </w:rPr>
        <w:t xml:space="preserve"> № 835 Бастаушы сайлау учаскесі</w:t>
      </w:r>
    </w:p>
    <w:bookmarkEnd w:id="361"/>
    <w:bookmarkStart w:name="z855" w:id="362"/>
    <w:p>
      <w:pPr>
        <w:spacing w:after="0"/>
        <w:ind w:left="0"/>
        <w:jc w:val="both"/>
      </w:pPr>
      <w:r>
        <w:rPr>
          <w:rFonts w:ascii="Times New Roman"/>
          <w:b w:val="false"/>
          <w:i w:val="false"/>
          <w:color w:val="000000"/>
          <w:sz w:val="28"/>
        </w:rPr>
        <w:t>
      Орталығы - Бастаушы ауылы, Абай көшесі, № 4 (мектеп ғимараты).</w:t>
      </w:r>
    </w:p>
    <w:bookmarkEnd w:id="362"/>
    <w:bookmarkStart w:name="z856" w:id="363"/>
    <w:p>
      <w:pPr>
        <w:spacing w:after="0"/>
        <w:ind w:left="0"/>
        <w:jc w:val="both"/>
      </w:pPr>
      <w:r>
        <w:rPr>
          <w:rFonts w:ascii="Times New Roman"/>
          <w:b w:val="false"/>
          <w:i w:val="false"/>
          <w:color w:val="000000"/>
          <w:sz w:val="28"/>
        </w:rPr>
        <w:t>
      Шекаралары: Абай көшесі № 2, 3, 4, 5, 6, 9, 10, 11, 12, 14, 15, 17, 18, 19, 19 а, 20, 22, 23, 24, 26, 28, 32, 38, 40 үйлері;</w:t>
      </w:r>
    </w:p>
    <w:bookmarkEnd w:id="363"/>
    <w:bookmarkStart w:name="z857" w:id="364"/>
    <w:p>
      <w:pPr>
        <w:spacing w:after="0"/>
        <w:ind w:left="0"/>
        <w:jc w:val="both"/>
      </w:pPr>
      <w:r>
        <w:rPr>
          <w:rFonts w:ascii="Times New Roman"/>
          <w:b w:val="false"/>
          <w:i w:val="false"/>
          <w:color w:val="000000"/>
          <w:sz w:val="28"/>
        </w:rPr>
        <w:t>
      Наурыз көшесі № 2, 3, 5, 5 а, 9, 11, 15, 16, 17, 18, 31 үйлері;</w:t>
      </w:r>
    </w:p>
    <w:bookmarkEnd w:id="364"/>
    <w:bookmarkStart w:name="z858" w:id="365"/>
    <w:p>
      <w:pPr>
        <w:spacing w:after="0"/>
        <w:ind w:left="0"/>
        <w:jc w:val="both"/>
      </w:pPr>
      <w:r>
        <w:rPr>
          <w:rFonts w:ascii="Times New Roman"/>
          <w:b w:val="false"/>
          <w:i w:val="false"/>
          <w:color w:val="000000"/>
          <w:sz w:val="28"/>
        </w:rPr>
        <w:t>
      Школьная көшесі № 1, 4, 5, 6, 7, 7 а, 8, 11, 11 б, 12, 15, 19, 20, 22, 23, 23 а, 25, 27, 29, 32, 33, 37, 39, 50 үйлері;</w:t>
      </w:r>
    </w:p>
    <w:bookmarkEnd w:id="365"/>
    <w:bookmarkStart w:name="z859" w:id="366"/>
    <w:p>
      <w:pPr>
        <w:spacing w:after="0"/>
        <w:ind w:left="0"/>
        <w:jc w:val="both"/>
      </w:pPr>
      <w:r>
        <w:rPr>
          <w:rFonts w:ascii="Times New Roman"/>
          <w:b w:val="false"/>
          <w:i w:val="false"/>
          <w:color w:val="000000"/>
          <w:sz w:val="28"/>
        </w:rPr>
        <w:t>
      Қабанбай батыр көшесі № 1, 3, 5, 6, 8, 9, 9 а, 10, 12, 12 б, 13, 14, 15, 16, 21, 22, 23, 26, 26 а, 27, 34, 35, 36, 38 үйлері;</w:t>
      </w:r>
    </w:p>
    <w:bookmarkEnd w:id="366"/>
    <w:bookmarkStart w:name="z860" w:id="367"/>
    <w:p>
      <w:pPr>
        <w:spacing w:after="0"/>
        <w:ind w:left="0"/>
        <w:jc w:val="both"/>
      </w:pPr>
      <w:r>
        <w:rPr>
          <w:rFonts w:ascii="Times New Roman"/>
          <w:b w:val="false"/>
          <w:i w:val="false"/>
          <w:color w:val="000000"/>
          <w:sz w:val="28"/>
        </w:rPr>
        <w:t>
      Ш.Уәлиханов көшесі № 4, 5 үйлері;</w:t>
      </w:r>
    </w:p>
    <w:bookmarkEnd w:id="367"/>
    <w:bookmarkStart w:name="z861" w:id="368"/>
    <w:p>
      <w:pPr>
        <w:spacing w:after="0"/>
        <w:ind w:left="0"/>
        <w:jc w:val="both"/>
      </w:pPr>
      <w:r>
        <w:rPr>
          <w:rFonts w:ascii="Times New Roman"/>
          <w:b w:val="false"/>
          <w:i w:val="false"/>
          <w:color w:val="000000"/>
          <w:sz w:val="28"/>
        </w:rPr>
        <w:t>
      Ленин көшесі № 1, 2, 3, 4, 5, 6, 9, 13, 15, 16, 17, 18, 19, 20, 24, 25, 26, 27, 30 б, 31, 34, 34 а, 40 үйлері;</w:t>
      </w:r>
    </w:p>
    <w:bookmarkEnd w:id="368"/>
    <w:bookmarkStart w:name="z862" w:id="369"/>
    <w:p>
      <w:pPr>
        <w:spacing w:after="0"/>
        <w:ind w:left="0"/>
        <w:jc w:val="both"/>
      </w:pPr>
      <w:r>
        <w:rPr>
          <w:rFonts w:ascii="Times New Roman"/>
          <w:b w:val="false"/>
          <w:i w:val="false"/>
          <w:color w:val="000000"/>
          <w:sz w:val="28"/>
        </w:rPr>
        <w:t>
      Абылайхан көшесі 4 үй;</w:t>
      </w:r>
    </w:p>
    <w:bookmarkEnd w:id="369"/>
    <w:bookmarkStart w:name="z863" w:id="370"/>
    <w:p>
      <w:pPr>
        <w:spacing w:after="0"/>
        <w:ind w:left="0"/>
        <w:jc w:val="both"/>
      </w:pPr>
      <w:r>
        <w:rPr>
          <w:rFonts w:ascii="Times New Roman"/>
          <w:b w:val="false"/>
          <w:i w:val="false"/>
          <w:color w:val="000000"/>
          <w:sz w:val="28"/>
        </w:rPr>
        <w:t>
      Рысқұлов көшесі № 5, 9, 11, 13, 15, 17, 18, 21, 22, 23, 24 үйлері;</w:t>
      </w:r>
    </w:p>
    <w:bookmarkEnd w:id="370"/>
    <w:bookmarkStart w:name="z864" w:id="371"/>
    <w:p>
      <w:pPr>
        <w:spacing w:after="0"/>
        <w:ind w:left="0"/>
        <w:jc w:val="both"/>
      </w:pPr>
      <w:r>
        <w:rPr>
          <w:rFonts w:ascii="Times New Roman"/>
          <w:b w:val="false"/>
          <w:i w:val="false"/>
          <w:color w:val="000000"/>
          <w:sz w:val="28"/>
        </w:rPr>
        <w:t>
      Жамбыл көшесі № 2, 3, 4, 7, 8, 9, 11, 13, 14, 15, 16, 17, 19, 21, 23, 27 үйлері;</w:t>
      </w:r>
    </w:p>
    <w:bookmarkEnd w:id="371"/>
    <w:bookmarkStart w:name="z865" w:id="372"/>
    <w:p>
      <w:pPr>
        <w:spacing w:after="0"/>
        <w:ind w:left="0"/>
        <w:jc w:val="both"/>
      </w:pPr>
      <w:r>
        <w:rPr>
          <w:rFonts w:ascii="Times New Roman"/>
          <w:b w:val="false"/>
          <w:i w:val="false"/>
          <w:color w:val="000000"/>
          <w:sz w:val="28"/>
        </w:rPr>
        <w:t>
      Жуандық көшесі № 1, 7, 9, 12, 14, 15, 16, 17, 18, 20, 24, 26, 27, 30, 31, 34, 72 үйлері;</w:t>
      </w:r>
    </w:p>
    <w:bookmarkEnd w:id="372"/>
    <w:bookmarkStart w:name="z866" w:id="373"/>
    <w:p>
      <w:pPr>
        <w:spacing w:after="0"/>
        <w:ind w:left="0"/>
        <w:jc w:val="both"/>
      </w:pPr>
      <w:r>
        <w:rPr>
          <w:rFonts w:ascii="Times New Roman"/>
          <w:b w:val="false"/>
          <w:i w:val="false"/>
          <w:color w:val="000000"/>
          <w:sz w:val="28"/>
        </w:rPr>
        <w:t>
      Больничный көшесі № 2, 5, 6, 7, 8, 9, 10, 12, 13, 14, 16, 17, 19 үйлері;</w:t>
      </w:r>
    </w:p>
    <w:bookmarkEnd w:id="373"/>
    <w:bookmarkStart w:name="z867" w:id="374"/>
    <w:p>
      <w:pPr>
        <w:spacing w:after="0"/>
        <w:ind w:left="0"/>
        <w:jc w:val="both"/>
      </w:pPr>
      <w:r>
        <w:rPr>
          <w:rFonts w:ascii="Times New Roman"/>
          <w:b w:val="false"/>
          <w:i w:val="false"/>
          <w:color w:val="000000"/>
          <w:sz w:val="28"/>
        </w:rPr>
        <w:t>
      Строительный көшесі № 1, 2, 3, 4, 5, 8, 9, 14, 16, 21, 22, 28, 31, 33 үйлері;</w:t>
      </w:r>
    </w:p>
    <w:bookmarkEnd w:id="374"/>
    <w:bookmarkStart w:name="z868" w:id="375"/>
    <w:p>
      <w:pPr>
        <w:spacing w:after="0"/>
        <w:ind w:left="0"/>
        <w:jc w:val="both"/>
      </w:pPr>
      <w:r>
        <w:rPr>
          <w:rFonts w:ascii="Times New Roman"/>
          <w:b w:val="false"/>
          <w:i w:val="false"/>
          <w:color w:val="000000"/>
          <w:sz w:val="28"/>
        </w:rPr>
        <w:t>
      Новостройка көшесі № 1, 2, 3, 4, 5, 7, 8, 9, 11, 13, 14, 15, 15 б, 17, 18, 21, 22, 23, 24, 25, 26, 27, 28, 29, 30, 33, 34, 35, 36, 37, 38, 39, 40, 41, 41 б, 42, 43, 44, 45, 46, 47 үйлері.</w:t>
      </w:r>
    </w:p>
    <w:bookmarkEnd w:id="375"/>
    <w:bookmarkStart w:name="z869" w:id="376"/>
    <w:p>
      <w:pPr>
        <w:spacing w:after="0"/>
        <w:ind w:left="0"/>
        <w:jc w:val="left"/>
      </w:pPr>
      <w:r>
        <w:rPr>
          <w:rFonts w:ascii="Times New Roman"/>
          <w:b/>
          <w:i w:val="false"/>
          <w:color w:val="000000"/>
        </w:rPr>
        <w:t xml:space="preserve"> № 836 Көкжота сайлау учаскесі</w:t>
      </w:r>
    </w:p>
    <w:bookmarkEnd w:id="376"/>
    <w:bookmarkStart w:name="z870" w:id="377"/>
    <w:p>
      <w:pPr>
        <w:spacing w:after="0"/>
        <w:ind w:left="0"/>
        <w:jc w:val="both"/>
      </w:pPr>
      <w:r>
        <w:rPr>
          <w:rFonts w:ascii="Times New Roman"/>
          <w:b w:val="false"/>
          <w:i w:val="false"/>
          <w:color w:val="000000"/>
          <w:sz w:val="28"/>
        </w:rPr>
        <w:t>
      Орталығы - Көкжота ауылы, Школьная көшесі, 34 (мектеп ғимараты).</w:t>
      </w:r>
    </w:p>
    <w:bookmarkEnd w:id="377"/>
    <w:bookmarkStart w:name="z871" w:id="378"/>
    <w:p>
      <w:pPr>
        <w:spacing w:after="0"/>
        <w:ind w:left="0"/>
        <w:jc w:val="both"/>
      </w:pPr>
      <w:r>
        <w:rPr>
          <w:rFonts w:ascii="Times New Roman"/>
          <w:b w:val="false"/>
          <w:i w:val="false"/>
          <w:color w:val="000000"/>
          <w:sz w:val="28"/>
        </w:rPr>
        <w:t>
      Шекаралары: Абай көшесі № 1, 2, 3, 4 а, 5, 6, 7, 8, 9, 10, 11, 12, 12 а, 13, 14, 15, 16, 17, 18, 19, 20, 21, 22, 23, 23 а, 24, 25, 25 а, 26, 26 а, 27, 28, 29, 30, 33, 35, 36 үйлері;</w:t>
      </w:r>
    </w:p>
    <w:bookmarkEnd w:id="378"/>
    <w:bookmarkStart w:name="z872" w:id="379"/>
    <w:p>
      <w:pPr>
        <w:spacing w:after="0"/>
        <w:ind w:left="0"/>
        <w:jc w:val="both"/>
      </w:pPr>
      <w:r>
        <w:rPr>
          <w:rFonts w:ascii="Times New Roman"/>
          <w:b w:val="false"/>
          <w:i w:val="false"/>
          <w:color w:val="000000"/>
          <w:sz w:val="28"/>
        </w:rPr>
        <w:t>
      Қабанбай батыр көшесі № 1, 2, 3, 4, 5, 6, 7, 8, 9, 10, 12, 13, 14, 15, 16, 17, 18, 19, 20, 21, 22, 23, 24, 25, 26, 27, 28 үйлері;</w:t>
      </w:r>
    </w:p>
    <w:bookmarkEnd w:id="379"/>
    <w:bookmarkStart w:name="z873" w:id="380"/>
    <w:p>
      <w:pPr>
        <w:spacing w:after="0"/>
        <w:ind w:left="0"/>
        <w:jc w:val="both"/>
      </w:pPr>
      <w:r>
        <w:rPr>
          <w:rFonts w:ascii="Times New Roman"/>
          <w:b w:val="false"/>
          <w:i w:val="false"/>
          <w:color w:val="000000"/>
          <w:sz w:val="28"/>
        </w:rPr>
        <w:t>
      Школьная көшесі № 1, 2, 3, 4, 5, 6, 7, 8, 9, 10, 11, 12, 13, 14, 15, 17, 19, 20, 21, 22, 23, 25, 27, 28, 29, 30 үйлері.</w:t>
      </w:r>
    </w:p>
    <w:bookmarkEnd w:id="380"/>
    <w:bookmarkStart w:name="z874" w:id="381"/>
    <w:p>
      <w:pPr>
        <w:spacing w:after="0"/>
        <w:ind w:left="0"/>
        <w:jc w:val="left"/>
      </w:pPr>
      <w:r>
        <w:rPr>
          <w:rFonts w:ascii="Times New Roman"/>
          <w:b/>
          <w:i w:val="false"/>
          <w:color w:val="000000"/>
        </w:rPr>
        <w:t xml:space="preserve"> № 837 Мариногорка сайлау учаскесі</w:t>
      </w:r>
    </w:p>
    <w:bookmarkEnd w:id="381"/>
    <w:bookmarkStart w:name="z875" w:id="382"/>
    <w:p>
      <w:pPr>
        <w:spacing w:after="0"/>
        <w:ind w:left="0"/>
        <w:jc w:val="both"/>
      </w:pPr>
      <w:r>
        <w:rPr>
          <w:rFonts w:ascii="Times New Roman"/>
          <w:b w:val="false"/>
          <w:i w:val="false"/>
          <w:color w:val="000000"/>
          <w:sz w:val="28"/>
        </w:rPr>
        <w:t>
      Орталығы - Мариногорка ауылы, Школьная көшесі, № 65 (мектеп ғимараты).</w:t>
      </w:r>
    </w:p>
    <w:bookmarkEnd w:id="382"/>
    <w:bookmarkStart w:name="z876" w:id="383"/>
    <w:p>
      <w:pPr>
        <w:spacing w:after="0"/>
        <w:ind w:left="0"/>
        <w:jc w:val="both"/>
      </w:pPr>
      <w:r>
        <w:rPr>
          <w:rFonts w:ascii="Times New Roman"/>
          <w:b w:val="false"/>
          <w:i w:val="false"/>
          <w:color w:val="000000"/>
          <w:sz w:val="28"/>
        </w:rPr>
        <w:t>
      Шекаралары: Зеленая көшесі № 1, 3, 4, 5, 6, 7, 8, 9, 10, 11, 12, 13, 14, 15, 16, 17, 18, 19, 20, 21, 22, 23, 24, 25, 26, 27, 28, 29, 30, 31, 32, 33, 34, 35, 37, 38, 39, 40, 41, 42, 43, 44, 45 үйлері;</w:t>
      </w:r>
    </w:p>
    <w:bookmarkEnd w:id="383"/>
    <w:bookmarkStart w:name="z877" w:id="384"/>
    <w:p>
      <w:pPr>
        <w:spacing w:after="0"/>
        <w:ind w:left="0"/>
        <w:jc w:val="both"/>
      </w:pPr>
      <w:r>
        <w:rPr>
          <w:rFonts w:ascii="Times New Roman"/>
          <w:b w:val="false"/>
          <w:i w:val="false"/>
          <w:color w:val="000000"/>
          <w:sz w:val="28"/>
        </w:rPr>
        <w:t>
      Әубәкіров тұйық көшесі№ 1, 2, 3, 4, 5, 6, 7, 8, 9 үйлері;</w:t>
      </w:r>
    </w:p>
    <w:bookmarkEnd w:id="384"/>
    <w:bookmarkStart w:name="z878" w:id="385"/>
    <w:p>
      <w:pPr>
        <w:spacing w:after="0"/>
        <w:ind w:left="0"/>
        <w:jc w:val="both"/>
      </w:pPr>
      <w:r>
        <w:rPr>
          <w:rFonts w:ascii="Times New Roman"/>
          <w:b w:val="false"/>
          <w:i w:val="false"/>
          <w:color w:val="000000"/>
          <w:sz w:val="28"/>
        </w:rPr>
        <w:t>
      Школьная көшесі № 1, 2, 3, 4, 5, 7, 8, 10, 11, 12, 13, 14, 15, 16, 17, 18, 19, 20, 21, 22, 23, 24, 25, 26, 27, 28, 29, 30, 31, 32, 33, 34, 35, 36, 37, 38, 39, 40, 41, 42, 43, 44, 45, 46, 47, 48, 49, 50, 51, 52, 53, 54, 55, 56, 57, 58, 59, 60, 61, 62, 63, 64, 65, 66 үйлері;</w:t>
      </w:r>
    </w:p>
    <w:bookmarkEnd w:id="385"/>
    <w:bookmarkStart w:name="z879" w:id="386"/>
    <w:p>
      <w:pPr>
        <w:spacing w:after="0"/>
        <w:ind w:left="0"/>
        <w:jc w:val="both"/>
      </w:pPr>
      <w:r>
        <w:rPr>
          <w:rFonts w:ascii="Times New Roman"/>
          <w:b w:val="false"/>
          <w:i w:val="false"/>
          <w:color w:val="000000"/>
          <w:sz w:val="28"/>
        </w:rPr>
        <w:t>
      Пролетарская көшесі № 1, 2, 3, 4, 5, 6, 7, 8, 9, 10, 11, 12, 13, 14, 15, 16, 17, 18, 19, 20, 21, 22, 23, 24, 25, 26, 27, 28, 29, 30, 31, 32, 33, 34, 35, 36, 37, 38, 39, 40, 41, 42, 43, 44, 45, 46, 47, 48, 49, 50, 51, 52, 53, 54, 55, 56, 57, 58, 59, 60; үйлері;</w:t>
      </w:r>
    </w:p>
    <w:bookmarkEnd w:id="386"/>
    <w:bookmarkStart w:name="z880" w:id="387"/>
    <w:p>
      <w:pPr>
        <w:spacing w:after="0"/>
        <w:ind w:left="0"/>
        <w:jc w:val="both"/>
      </w:pPr>
      <w:r>
        <w:rPr>
          <w:rFonts w:ascii="Times New Roman"/>
          <w:b w:val="false"/>
          <w:i w:val="false"/>
          <w:color w:val="000000"/>
          <w:sz w:val="28"/>
        </w:rPr>
        <w:t>
      Советский тұйық көшесі № 1, 2, 3, 4, 5, 7, 9, 10, 11, 12, 13, 14, 15, 16, 17 үйлері;</w:t>
      </w:r>
    </w:p>
    <w:bookmarkEnd w:id="387"/>
    <w:bookmarkStart w:name="z881" w:id="388"/>
    <w:p>
      <w:pPr>
        <w:spacing w:after="0"/>
        <w:ind w:left="0"/>
        <w:jc w:val="both"/>
      </w:pPr>
      <w:r>
        <w:rPr>
          <w:rFonts w:ascii="Times New Roman"/>
          <w:b w:val="false"/>
          <w:i w:val="false"/>
          <w:color w:val="000000"/>
          <w:sz w:val="28"/>
        </w:rPr>
        <w:t>
      Мир тұйық көшесі№ 1, 2, 3, 4, 5, 6, 7, 8, 9, 10, 11, 12, 13, 14, 15 үйлері;</w:t>
      </w:r>
    </w:p>
    <w:bookmarkEnd w:id="388"/>
    <w:bookmarkStart w:name="z882" w:id="389"/>
    <w:p>
      <w:pPr>
        <w:spacing w:after="0"/>
        <w:ind w:left="0"/>
        <w:jc w:val="both"/>
      </w:pPr>
      <w:r>
        <w:rPr>
          <w:rFonts w:ascii="Times New Roman"/>
          <w:b w:val="false"/>
          <w:i w:val="false"/>
          <w:color w:val="000000"/>
          <w:sz w:val="28"/>
        </w:rPr>
        <w:t>
      Молодежная көшесі № 1, 2, 3, 4, 5, 6, 7, 8, 9, 10, 11, 12, 13, 14, 15, 16, 17 үйлері.</w:t>
      </w:r>
    </w:p>
    <w:bookmarkEnd w:id="389"/>
    <w:bookmarkStart w:name="z883" w:id="390"/>
    <w:p>
      <w:pPr>
        <w:spacing w:after="0"/>
        <w:ind w:left="0"/>
        <w:jc w:val="left"/>
      </w:pPr>
      <w:r>
        <w:rPr>
          <w:rFonts w:ascii="Times New Roman"/>
          <w:b/>
          <w:i w:val="false"/>
          <w:color w:val="000000"/>
        </w:rPr>
        <w:t xml:space="preserve"> № 838 Мойылды сайлау учаскесі</w:t>
      </w:r>
    </w:p>
    <w:bookmarkEnd w:id="390"/>
    <w:bookmarkStart w:name="z884" w:id="391"/>
    <w:p>
      <w:pPr>
        <w:spacing w:after="0"/>
        <w:ind w:left="0"/>
        <w:jc w:val="both"/>
      </w:pPr>
      <w:r>
        <w:rPr>
          <w:rFonts w:ascii="Times New Roman"/>
          <w:b w:val="false"/>
          <w:i w:val="false"/>
          <w:color w:val="000000"/>
          <w:sz w:val="28"/>
        </w:rPr>
        <w:t>
      Орталығы - Мойылды ауылы, Центральная көшесі, 21 (клуб ғимараты).</w:t>
      </w:r>
    </w:p>
    <w:bookmarkEnd w:id="391"/>
    <w:bookmarkStart w:name="z885" w:id="392"/>
    <w:p>
      <w:pPr>
        <w:spacing w:after="0"/>
        <w:ind w:left="0"/>
        <w:jc w:val="both"/>
      </w:pPr>
      <w:r>
        <w:rPr>
          <w:rFonts w:ascii="Times New Roman"/>
          <w:b w:val="false"/>
          <w:i w:val="false"/>
          <w:color w:val="000000"/>
          <w:sz w:val="28"/>
        </w:rPr>
        <w:t>
      Шекаралары: Центральная көшесі № 1, 2, 3, 4, 5, 6, 7, 8, 9, 10, 11, 12, 13, 14, 15, 16, 17, 18, 19, 20, 22, 23, 24, 25, 26, 28, 29, 30, 31, 32, 33, 34, 35, 37, 38, 39, 40, 41, 42, 43, 44, 45, 46, 47, 48, 49, 50, 51, 52, 53, 54, 55, 56, 57, 58, 59, 60, 61, 62, 63, 64, 65, 66, 67, 68 үйлері;</w:t>
      </w:r>
    </w:p>
    <w:bookmarkEnd w:id="392"/>
    <w:bookmarkStart w:name="z886" w:id="393"/>
    <w:p>
      <w:pPr>
        <w:spacing w:after="0"/>
        <w:ind w:left="0"/>
        <w:jc w:val="both"/>
      </w:pPr>
      <w:r>
        <w:rPr>
          <w:rFonts w:ascii="Times New Roman"/>
          <w:b w:val="false"/>
          <w:i w:val="false"/>
          <w:color w:val="000000"/>
          <w:sz w:val="28"/>
        </w:rPr>
        <w:t>
      Береговая көшесі № 1, 2, 3, 4 үйлері;</w:t>
      </w:r>
    </w:p>
    <w:bookmarkEnd w:id="393"/>
    <w:bookmarkStart w:name="z887" w:id="394"/>
    <w:p>
      <w:pPr>
        <w:spacing w:after="0"/>
        <w:ind w:left="0"/>
        <w:jc w:val="both"/>
      </w:pPr>
      <w:r>
        <w:rPr>
          <w:rFonts w:ascii="Times New Roman"/>
          <w:b w:val="false"/>
          <w:i w:val="false"/>
          <w:color w:val="000000"/>
          <w:sz w:val="28"/>
        </w:rPr>
        <w:t>
      Глазуново 3 үй. №2,№3,№5</w:t>
      </w:r>
    </w:p>
    <w:bookmarkEnd w:id="394"/>
    <w:bookmarkStart w:name="z888" w:id="395"/>
    <w:p>
      <w:pPr>
        <w:spacing w:after="0"/>
        <w:ind w:left="0"/>
        <w:jc w:val="left"/>
      </w:pPr>
      <w:r>
        <w:rPr>
          <w:rFonts w:ascii="Times New Roman"/>
          <w:b/>
          <w:i w:val="false"/>
          <w:color w:val="000000"/>
        </w:rPr>
        <w:t xml:space="preserve"> № 839 Жұмба сайлау учаскесі</w:t>
      </w:r>
    </w:p>
    <w:bookmarkEnd w:id="395"/>
    <w:bookmarkStart w:name="z889" w:id="396"/>
    <w:p>
      <w:pPr>
        <w:spacing w:after="0"/>
        <w:ind w:left="0"/>
        <w:jc w:val="both"/>
      </w:pPr>
      <w:r>
        <w:rPr>
          <w:rFonts w:ascii="Times New Roman"/>
          <w:b w:val="false"/>
          <w:i w:val="false"/>
          <w:color w:val="000000"/>
          <w:sz w:val="28"/>
        </w:rPr>
        <w:t>
      Орталығы - Жұмба ауылы (мектеп ғимараты).</w:t>
      </w:r>
    </w:p>
    <w:bookmarkEnd w:id="396"/>
    <w:bookmarkStart w:name="z890" w:id="397"/>
    <w:p>
      <w:pPr>
        <w:spacing w:after="0"/>
        <w:ind w:left="0"/>
        <w:jc w:val="both"/>
      </w:pPr>
      <w:r>
        <w:rPr>
          <w:rFonts w:ascii="Times New Roman"/>
          <w:b w:val="false"/>
          <w:i w:val="false"/>
          <w:color w:val="000000"/>
          <w:sz w:val="28"/>
        </w:rPr>
        <w:t>
      Шекаралары: Школьная көшесі № 1, 2, 3, 4, 6, 9, 10, 12, 13, 14, 15, 16, 17, 18, 20, 21, 22, 23, 24, 25, 26, 27, 28, 29, 30, 31, 32, 33, 34, 35, 36, 37, 38, 39, 40, 41, 42, 43, 44, 45, 46, 47, 48 үйлері;</w:t>
      </w:r>
    </w:p>
    <w:bookmarkEnd w:id="397"/>
    <w:bookmarkStart w:name="z891" w:id="398"/>
    <w:p>
      <w:pPr>
        <w:spacing w:after="0"/>
        <w:ind w:left="0"/>
        <w:jc w:val="both"/>
      </w:pPr>
      <w:r>
        <w:rPr>
          <w:rFonts w:ascii="Times New Roman"/>
          <w:b w:val="false"/>
          <w:i w:val="false"/>
          <w:color w:val="000000"/>
          <w:sz w:val="28"/>
        </w:rPr>
        <w:t>
      Больничная көшесі № 1, 2, 3, 4, 5, 6, 7, 8, 9, 10, 11, 12 үйлері;</w:t>
      </w:r>
    </w:p>
    <w:bookmarkEnd w:id="398"/>
    <w:bookmarkStart w:name="z892" w:id="399"/>
    <w:p>
      <w:pPr>
        <w:spacing w:after="0"/>
        <w:ind w:left="0"/>
        <w:jc w:val="both"/>
      </w:pPr>
      <w:r>
        <w:rPr>
          <w:rFonts w:ascii="Times New Roman"/>
          <w:b w:val="false"/>
          <w:i w:val="false"/>
          <w:color w:val="000000"/>
          <w:sz w:val="28"/>
        </w:rPr>
        <w:t>
      Чапаев көшесі № 1, 2, 3, 4, 5, 6, 7, 8, 9, 10, 12, 13, 14, 15, 16, 17 үйлері.</w:t>
      </w:r>
    </w:p>
    <w:bookmarkEnd w:id="399"/>
    <w:bookmarkStart w:name="z893" w:id="400"/>
    <w:p>
      <w:pPr>
        <w:spacing w:after="0"/>
        <w:ind w:left="0"/>
        <w:jc w:val="left"/>
      </w:pPr>
      <w:r>
        <w:rPr>
          <w:rFonts w:ascii="Times New Roman"/>
          <w:b/>
          <w:i w:val="false"/>
          <w:color w:val="000000"/>
        </w:rPr>
        <w:t xml:space="preserve"> № 840 Аққала сайлау учаскесі</w:t>
      </w:r>
    </w:p>
    <w:bookmarkEnd w:id="400"/>
    <w:bookmarkStart w:name="z894" w:id="401"/>
    <w:p>
      <w:pPr>
        <w:spacing w:after="0"/>
        <w:ind w:left="0"/>
        <w:jc w:val="both"/>
      </w:pPr>
      <w:r>
        <w:rPr>
          <w:rFonts w:ascii="Times New Roman"/>
          <w:b w:val="false"/>
          <w:i w:val="false"/>
          <w:color w:val="000000"/>
          <w:sz w:val="28"/>
        </w:rPr>
        <w:t>
      Орталығы - Аққала ауылы, Центральная көшесі, № 50 (клуб ғимараты).</w:t>
      </w:r>
    </w:p>
    <w:bookmarkEnd w:id="401"/>
    <w:bookmarkStart w:name="z895" w:id="402"/>
    <w:p>
      <w:pPr>
        <w:spacing w:after="0"/>
        <w:ind w:left="0"/>
        <w:jc w:val="both"/>
      </w:pPr>
      <w:r>
        <w:rPr>
          <w:rFonts w:ascii="Times New Roman"/>
          <w:b w:val="false"/>
          <w:i w:val="false"/>
          <w:color w:val="000000"/>
          <w:sz w:val="28"/>
        </w:rPr>
        <w:t>
      Шекаралары: Октябрьская көшесі № 1, 2, 3, 4, 5, 6, 7, 8, 9, 10, 11, 12, 13, 14, 15, 16, 17, 18, 19, 20, 21, 22, 23, 24, 25, 26, 27, 28, 29, 30, 31, 32, 33, 34, 35, 36, 37, 38, 39, 40, 41, 42, 43, 44, 45, 46, 47, 48, 49, 50, 51, 52, 53, 54, 55, 56, 57, 58, 59, 60, 61, 62, 63, 64, 65, 65б үйлері;</w:t>
      </w:r>
    </w:p>
    <w:bookmarkEnd w:id="402"/>
    <w:bookmarkStart w:name="z896" w:id="403"/>
    <w:p>
      <w:pPr>
        <w:spacing w:after="0"/>
        <w:ind w:left="0"/>
        <w:jc w:val="both"/>
      </w:pPr>
      <w:r>
        <w:rPr>
          <w:rFonts w:ascii="Times New Roman"/>
          <w:b w:val="false"/>
          <w:i w:val="false"/>
          <w:color w:val="000000"/>
          <w:sz w:val="28"/>
        </w:rPr>
        <w:t>
      Мир көшесі № 1, 2, 3, 4, 5, 6, 7, 8, 9, 10, 11, 12, 13, 14, 15, 16, 17, 18, 19, 20, 21, 22, 23, 24, 25, 26, 27, 28, 29, 30, 31, 32, 33, 34, 35, 36, 36б үйлері;</w:t>
      </w:r>
    </w:p>
    <w:bookmarkEnd w:id="403"/>
    <w:bookmarkStart w:name="z897" w:id="404"/>
    <w:p>
      <w:pPr>
        <w:spacing w:after="0"/>
        <w:ind w:left="0"/>
        <w:jc w:val="both"/>
      </w:pPr>
      <w:r>
        <w:rPr>
          <w:rFonts w:ascii="Times New Roman"/>
          <w:b w:val="false"/>
          <w:i w:val="false"/>
          <w:color w:val="000000"/>
          <w:sz w:val="28"/>
        </w:rPr>
        <w:t>
      Верхняя көшесі № 1, 2, 3, 4, 5, 6, 7, 8, 9, 10, 11, 12, 12б үйлері;</w:t>
      </w:r>
    </w:p>
    <w:bookmarkEnd w:id="404"/>
    <w:bookmarkStart w:name="z898" w:id="405"/>
    <w:p>
      <w:pPr>
        <w:spacing w:after="0"/>
        <w:ind w:left="0"/>
        <w:jc w:val="both"/>
      </w:pPr>
      <w:r>
        <w:rPr>
          <w:rFonts w:ascii="Times New Roman"/>
          <w:b w:val="false"/>
          <w:i w:val="false"/>
          <w:color w:val="000000"/>
          <w:sz w:val="28"/>
        </w:rPr>
        <w:t>
      Новая көшесі № 1, 2, 3, 4, 5, 6, 7, 8, 9, 10, 11, 12, 13, 14, 15, 16, 17, 18, 19, 20, 21, 22, 23, 24, 25, 26, 27, 28, 29, 30, 31, 32, 33, 34, 35, 36, 37, 38, 39, 40, 41, 42, 43, 44, 45, 46, 47, 48, 49, 50, 51, 52, 53, 54, 55, 56, 57, 58, 59, 60, 61, 62, 63, 64, 65, 66, 67, 68, 69, 70, 71, 72, 73, 74, 75, 76, 77, 78, 79, 80, 81, 82, 83, 84, 85, 86 үйлері;</w:t>
      </w:r>
    </w:p>
    <w:bookmarkEnd w:id="405"/>
    <w:bookmarkStart w:name="z899" w:id="406"/>
    <w:p>
      <w:pPr>
        <w:spacing w:after="0"/>
        <w:ind w:left="0"/>
        <w:jc w:val="both"/>
      </w:pPr>
      <w:r>
        <w:rPr>
          <w:rFonts w:ascii="Times New Roman"/>
          <w:b w:val="false"/>
          <w:i w:val="false"/>
          <w:color w:val="000000"/>
          <w:sz w:val="28"/>
        </w:rPr>
        <w:t>
      Центральная көшесі № 2, 3, 4, 5, 6, 7, 8, 9, 10, 11, 12, 13, 14, 15, 16, 17, 18, 19, 20, 21, 22, 23, 24, 25, 26, 27, 28, 29, 30, 31, 32, 33, 34, 35, 36, 37, 38, 39, 40, 41, 42, 43, 44, 45, 46, 47, 48, 49, 50, 51, 52, 53, 54, 55, 56, 57, 58, 59, 60, 61, 62, 63, 64, 65, 66, 67, 68, 69, 70, 71, 72, 73, 74, 75, 76, 77, 78, 79, 80, 81, 82, 83, 84, 85, 86, 87, 88, 89, 90, 91, 92, 93, 93б үйлері.</w:t>
      </w:r>
    </w:p>
    <w:bookmarkEnd w:id="406"/>
    <w:bookmarkStart w:name="z900" w:id="407"/>
    <w:p>
      <w:pPr>
        <w:spacing w:after="0"/>
        <w:ind w:left="0"/>
        <w:jc w:val="left"/>
      </w:pPr>
      <w:r>
        <w:rPr>
          <w:rFonts w:ascii="Times New Roman"/>
          <w:b/>
          <w:i w:val="false"/>
          <w:color w:val="000000"/>
        </w:rPr>
        <w:t xml:space="preserve"> № 841 Жаңажол сайлау учаскесі</w:t>
      </w:r>
    </w:p>
    <w:bookmarkEnd w:id="407"/>
    <w:bookmarkStart w:name="z901" w:id="408"/>
    <w:p>
      <w:pPr>
        <w:spacing w:after="0"/>
        <w:ind w:left="0"/>
        <w:jc w:val="both"/>
      </w:pPr>
      <w:r>
        <w:rPr>
          <w:rFonts w:ascii="Times New Roman"/>
          <w:b w:val="false"/>
          <w:i w:val="false"/>
          <w:color w:val="000000"/>
          <w:sz w:val="28"/>
        </w:rPr>
        <w:t>
      Орталығы - Жаңажол ауылы, Центральная көшесі, № 15 (мектеп ғимараты).</w:t>
      </w:r>
    </w:p>
    <w:bookmarkEnd w:id="408"/>
    <w:bookmarkStart w:name="z902" w:id="409"/>
    <w:p>
      <w:pPr>
        <w:spacing w:after="0"/>
        <w:ind w:left="0"/>
        <w:jc w:val="both"/>
      </w:pPr>
      <w:r>
        <w:rPr>
          <w:rFonts w:ascii="Times New Roman"/>
          <w:b w:val="false"/>
          <w:i w:val="false"/>
          <w:color w:val="000000"/>
          <w:sz w:val="28"/>
        </w:rPr>
        <w:t>
      Шекаралары: Центральная көшесі № 1, 2, 3, 4, 5, 6, 7, 8, 9, 10, 11, 12, 13, 14, 15, 16, 17, 18, 19, 20, 21, 22, 23, 24, 25, 26, 27, 28, 29, 30, 31, 32, 33, 34, 35, 36, 37, 38, 39, 40, 41, 42, 43 үйлері;</w:t>
      </w:r>
    </w:p>
    <w:bookmarkEnd w:id="409"/>
    <w:bookmarkStart w:name="z903" w:id="410"/>
    <w:p>
      <w:pPr>
        <w:spacing w:after="0"/>
        <w:ind w:left="0"/>
        <w:jc w:val="both"/>
      </w:pPr>
      <w:r>
        <w:rPr>
          <w:rFonts w:ascii="Times New Roman"/>
          <w:b w:val="false"/>
          <w:i w:val="false"/>
          <w:color w:val="000000"/>
          <w:sz w:val="28"/>
        </w:rPr>
        <w:t>
      Комсомольская көшесі № 1, 2, 3, 4, 5, 6, 7, 8, 9, 10, 11, 12, 13, 14, 15, 16, 17, 18, 19, 20 үйлері.</w:t>
      </w:r>
    </w:p>
    <w:bookmarkEnd w:id="410"/>
    <w:bookmarkStart w:name="z904" w:id="411"/>
    <w:p>
      <w:pPr>
        <w:spacing w:after="0"/>
        <w:ind w:left="0"/>
        <w:jc w:val="left"/>
      </w:pPr>
      <w:r>
        <w:rPr>
          <w:rFonts w:ascii="Times New Roman"/>
          <w:b/>
          <w:i w:val="false"/>
          <w:color w:val="000000"/>
        </w:rPr>
        <w:t xml:space="preserve"> № 842 Қараөткел сайлау учаскесі</w:t>
      </w:r>
    </w:p>
    <w:bookmarkEnd w:id="411"/>
    <w:bookmarkStart w:name="z905" w:id="412"/>
    <w:p>
      <w:pPr>
        <w:spacing w:after="0"/>
        <w:ind w:left="0"/>
        <w:jc w:val="both"/>
      </w:pPr>
      <w:r>
        <w:rPr>
          <w:rFonts w:ascii="Times New Roman"/>
          <w:b w:val="false"/>
          <w:i w:val="false"/>
          <w:color w:val="000000"/>
          <w:sz w:val="28"/>
        </w:rPr>
        <w:t>
      Орталығы - Қараөткел ауылы, Киров көшесі, № 19 (мектеп ғимараты).</w:t>
      </w:r>
    </w:p>
    <w:bookmarkEnd w:id="412"/>
    <w:bookmarkStart w:name="z906" w:id="413"/>
    <w:p>
      <w:pPr>
        <w:spacing w:after="0"/>
        <w:ind w:left="0"/>
        <w:jc w:val="both"/>
      </w:pPr>
      <w:r>
        <w:rPr>
          <w:rFonts w:ascii="Times New Roman"/>
          <w:b w:val="false"/>
          <w:i w:val="false"/>
          <w:color w:val="000000"/>
          <w:sz w:val="28"/>
        </w:rPr>
        <w:t>
      Шекаралары: М.Әуезов көшесі № 1, 2, 3, 4, 5, 6, 7, 8, 9, 10, 11, 12, 13, 14, 15, 16, 17, 18, 19, 20, 21, 22, 23, 24, 25, 26, 27, 28, 29, 30, 31 үйлері;</w:t>
      </w:r>
    </w:p>
    <w:bookmarkEnd w:id="413"/>
    <w:bookmarkStart w:name="z907" w:id="414"/>
    <w:p>
      <w:pPr>
        <w:spacing w:after="0"/>
        <w:ind w:left="0"/>
        <w:jc w:val="both"/>
      </w:pPr>
      <w:r>
        <w:rPr>
          <w:rFonts w:ascii="Times New Roman"/>
          <w:b w:val="false"/>
          <w:i w:val="false"/>
          <w:color w:val="000000"/>
          <w:sz w:val="28"/>
        </w:rPr>
        <w:t>
      Киров көшесі № 1, 2, 3, 4, 5, 6, 7, 8, 9, 10, 11, 12, 13, 14, 15, 16, 17, 18, 19, 20, 21, 22, 23, 24, 25, 26, 27, 28, 29, 30, 31, 32, 33, 34, 35, 36, 37, 38, 39, 40, 41, 42, 43, 44, 45, 46, 47, 48, 49, 50, 51, 52, 53, 54, 55, 56, 57, 58, 59, 60 үйлері.</w:t>
      </w:r>
    </w:p>
    <w:bookmarkEnd w:id="414"/>
    <w:bookmarkStart w:name="z908" w:id="415"/>
    <w:p>
      <w:pPr>
        <w:spacing w:after="0"/>
        <w:ind w:left="0"/>
        <w:jc w:val="left"/>
      </w:pPr>
      <w:r>
        <w:rPr>
          <w:rFonts w:ascii="Times New Roman"/>
          <w:b/>
          <w:i w:val="false"/>
          <w:color w:val="000000"/>
        </w:rPr>
        <w:t xml:space="preserve"> № 843 Қойтас сайлау учаскесі</w:t>
      </w:r>
    </w:p>
    <w:bookmarkEnd w:id="415"/>
    <w:bookmarkStart w:name="z909" w:id="416"/>
    <w:p>
      <w:pPr>
        <w:spacing w:after="0"/>
        <w:ind w:left="0"/>
        <w:jc w:val="both"/>
      </w:pPr>
      <w:r>
        <w:rPr>
          <w:rFonts w:ascii="Times New Roman"/>
          <w:b w:val="false"/>
          <w:i w:val="false"/>
          <w:color w:val="000000"/>
          <w:sz w:val="28"/>
        </w:rPr>
        <w:t>
      Орталығы - Қойтас ауылы, Абай көшесі, № 4 (медициналық пункт ғимараты).</w:t>
      </w:r>
    </w:p>
    <w:bookmarkEnd w:id="416"/>
    <w:bookmarkStart w:name="z910" w:id="417"/>
    <w:p>
      <w:pPr>
        <w:spacing w:after="0"/>
        <w:ind w:left="0"/>
        <w:jc w:val="both"/>
      </w:pPr>
      <w:r>
        <w:rPr>
          <w:rFonts w:ascii="Times New Roman"/>
          <w:b w:val="false"/>
          <w:i w:val="false"/>
          <w:color w:val="000000"/>
          <w:sz w:val="28"/>
        </w:rPr>
        <w:t>
      Шекаралары: Абай көшесі № 4, 5, 6, 7, 8, 9, 10, 11 үйлері;</w:t>
      </w:r>
    </w:p>
    <w:bookmarkEnd w:id="41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Школьная көшесі № 1, 2, 3, 4, 5, 6, 7, 8, 9, 10, 11, 12, 13, 14, 15, 16, 17, 18, 19, 20, 21, 22, 23, 24, 25, 26, 27, 28, 29, 30, 31, 32, 33, 34, 35, 36, 37, 38, 39, 40, 41, 42, 43, 44, 45, 46, 47, 48 үйлері.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