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2ea6" w14:textId="cd62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Көкпекті ауданының бюджеті туралы" Көкпекті аудандық мәслихатының 2013 жылғы 26 желтоқсандағы № 21-2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2014 жылғы 12 маусымдағы N 25-2 шешімі. Шығыс Қазақстан облысының Әділет департаментінде 2014 жылғы 19 маусымда N 3384 болып тіркелді. Шешімнің қабылдау мерзімінің өтуіне байланысты қолдану тоқтатылды (Шығыс Қазақстан облысы Көкпекті аудандық мәслихаты аппаратының 2014 жылғы 26 желтоқсандағы № 185 хаты)</w:t>
      </w:r>
    </w:p>
    <w:p>
      <w:pPr>
        <w:spacing w:after="0"/>
        <w:ind w:left="0"/>
        <w:jc w:val="left"/>
      </w:pPr>
      <w:r>
        <w:rPr>
          <w:rFonts w:ascii="Times New Roman"/>
          <w:b w:val="false"/>
          <w:i w:val="false"/>
          <w:color w:val="ff0000"/>
          <w:sz w:val="28"/>
        </w:rPr>
        <w:t>      Ескерту. Шешімнің қабылдау мерзімінің өтуіне байланысты қолдану тоқтатылды  (Шығыс Қазақстан облысы Көкпекті аудандық мәслихаты аппаратының 26.12.2014 № 185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Көкпекті аудандық мәслихаты </w:t>
      </w:r>
      <w:r>
        <w:rPr>
          <w:rFonts w:ascii="Times New Roman"/>
          <w:b/>
          <w:i w:val="false"/>
          <w:color w:val="000000"/>
          <w:sz w:val="28"/>
        </w:rPr>
        <w:t>ШЕШТІ:</w:t>
      </w:r>
      <w:r>
        <w:br/>
      </w:r>
      <w:r>
        <w:rPr>
          <w:rFonts w:ascii="Times New Roman"/>
          <w:b w:val="false"/>
          <w:i w:val="false"/>
          <w:color w:val="000000"/>
          <w:sz w:val="28"/>
        </w:rPr>
        <w:t xml:space="preserve">
      1. «2014-2016 жылдарға арналған Көкпекті ауданының бюджеті туралы» Көкпекті аудандық мәслихатының 2013 жылғы 26 желтоқсандағы № 21-2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2014 жылғы 10 қаңтарда № 3154 тіркелген, «Жұлдыз»-«Новая жизнь» газетінің 2014 жылғы 23 қаңтардағы № 7-8, 2014 жылғы 2 ақпандағы № 11, 2014 жылғы 9 ақпандағы № 13, 2014 жылғы 16 ақпандағы № 15)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Шаймарданова</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2014 жылғы 12 маусымдағы № 25-2 </w:t>
            </w:r>
            <w:r>
              <w:br/>
            </w:r>
            <w:r>
              <w:rPr>
                <w:rFonts w:ascii="Times New Roman"/>
                <w:b w:val="false"/>
                <w:i w:val="false"/>
                <w:color w:val="000000"/>
                <w:sz w:val="20"/>
              </w:rPr>
              <w:t xml:space="preserve">шешіміне қосымша </w:t>
            </w:r>
            <w:r>
              <w:br/>
            </w: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2013 жылғы 26 желтоқсандағы </w:t>
            </w:r>
            <w:r>
              <w:br/>
            </w:r>
            <w:r>
              <w:rPr>
                <w:rFonts w:ascii="Times New Roman"/>
                <w:b w:val="false"/>
                <w:i w:val="false"/>
                <w:color w:val="000000"/>
                <w:sz w:val="20"/>
              </w:rPr>
              <w:t xml:space="preserve">№ 21-2 шешіміне 1 қосымша </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090"/>
        <w:gridCol w:w="637"/>
        <w:gridCol w:w="5428"/>
        <w:gridCol w:w="45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Сынып</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сынып</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 КІРІСТЕР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3 782 326,3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704 061,0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317 860,0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317 860,0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244 749,0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244 749,0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123 752,0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67 225,0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5 587,0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46 355,0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4 585,0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14 708,0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3 728,0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4 479,0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6 332,0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2 992,0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2 992,0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23 519,0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 мүлікті жалға беруден түсетін кірістер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21 200,0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21 200,0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3 015 904,0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3 015 904,0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3 015 904,0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14 352,3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14 352,3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14 352,3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44"/>
        <w:gridCol w:w="1078"/>
        <w:gridCol w:w="1078"/>
        <w:gridCol w:w="5799"/>
        <w:gridCol w:w="31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3 774 836,3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394 608,0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359 200,0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15 709,0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15 559,0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92 934,0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80 034,0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12 900,0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250 557,0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247 212,0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3 345,0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18 983,0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18 983,0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15 833,0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16 425,0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16 425,0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14 929,0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86 243,0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80 150,0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80 150,0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77 450,0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2 153 974,5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186 068,0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186 068,0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66 624,0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119 444,0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1 881 281,0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1 881 281,0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1 840 397,0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40 884,0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86 625,5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81 125,5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10 445,0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10 046,0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7 550,0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11 145,0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37 939,5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325 847,0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240 939,0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240 939,0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29 402,0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30 937,0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62 826,0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55 428,0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23 932,0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1 902,0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84 908,0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84 908,0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24 727,0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55 201,0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232 088,0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50 441,2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17 680,0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17 680,0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10 454,0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10 454,0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22 307,2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22 307,2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94 882,8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44 682,8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44 662,8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86 764,0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55 264,0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25 575,0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14 289,0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211 336,0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100 255,0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100 255,0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100 255,0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41 686,0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34 686,0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9 787,0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41 287,0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28 287,0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25 491,0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2 796,0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28 108,0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8 807,0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7 782,0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19 301,0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14 384,0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4 691,0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141 602,8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54 397,0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9 607,0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9 607,0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44 790,0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24 929,0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18 861,0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18 375,8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18 375,8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17 630,8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11 474,0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11 474,0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11 474,0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11 074,0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124 202,0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123 202,0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85 700,0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11 914,0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11 914,0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10 134,0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73 786,0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34 443,0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19 271,0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15 172,0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 операциясының сальдосы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 ұлғайту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-34 090,0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дефицитін қаржыландыру (профицитті пайдалану)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34 090,0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